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44" w:rsidRDefault="004263F0" w:rsidP="00CC4100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4263F0">
        <w:rPr>
          <w:noProof/>
          <w:lang w:eastAsia="ru-RU"/>
        </w:rPr>
        <w:pict>
          <v:rect id="_x0000_s1445" style="position:absolute;left:0;text-align:left;margin-left:651.3pt;margin-top:-46.2pt;width:108pt;height:26.25pt;z-index:71" stroked="f">
            <v:textbox>
              <w:txbxContent>
                <w:p w:rsidR="00CB6FFD" w:rsidRDefault="00CB6FFD" w:rsidP="00CB6FFD"/>
              </w:txbxContent>
            </v:textbox>
          </v:rect>
        </w:pict>
      </w:r>
      <w:r w:rsidRPr="004263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2" type="#_x0000_t75" style="position:absolute;left:0;text-align:left;margin-left:-56.7pt;margin-top:-64.95pt;width:851.85pt;height:600.55pt;z-index:41">
            <v:imagedata r:id="rId8" o:title=""/>
          </v:shape>
        </w:pict>
      </w:r>
    </w:p>
    <w:p w:rsidR="00067C26" w:rsidRDefault="00067C26" w:rsidP="00CC4100">
      <w:pPr>
        <w:autoSpaceDE w:val="0"/>
        <w:autoSpaceDN w:val="0"/>
        <w:adjustRightInd w:val="0"/>
        <w:ind w:firstLine="540"/>
        <w:jc w:val="right"/>
        <w:rPr>
          <w:szCs w:val="28"/>
        </w:rPr>
        <w:sectPr w:rsidR="00067C26" w:rsidSect="00FE5844">
          <w:footerReference w:type="default" r:id="rId9"/>
          <w:pgSz w:w="16838" w:h="11906" w:orient="landscape"/>
          <w:pgMar w:top="1134" w:right="1134" w:bottom="566" w:left="1134" w:header="708" w:footer="708" w:gutter="0"/>
          <w:cols w:space="708"/>
          <w:docGrid w:linePitch="381"/>
        </w:sectPr>
      </w:pPr>
    </w:p>
    <w:p w:rsidR="00DC5C6E" w:rsidRPr="00B76E63" w:rsidRDefault="00DB275B" w:rsidP="00DB275B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B275B">
        <w:rPr>
          <w:b/>
          <w:szCs w:val="28"/>
          <w:lang w:val="en-US"/>
        </w:rPr>
        <w:lastRenderedPageBreak/>
        <w:t>I</w:t>
      </w:r>
      <w:r w:rsidRPr="00A8542D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B76E63" w:rsidRPr="00B76E63">
        <w:rPr>
          <w:b/>
          <w:szCs w:val="28"/>
        </w:rPr>
        <w:t>Общие положения</w:t>
      </w:r>
    </w:p>
    <w:p w:rsidR="004E549A" w:rsidRPr="00B76E63" w:rsidRDefault="004E549A" w:rsidP="00E533E0">
      <w:pPr>
        <w:autoSpaceDE w:val="0"/>
        <w:autoSpaceDN w:val="0"/>
        <w:adjustRightInd w:val="0"/>
        <w:ind w:firstLine="540"/>
        <w:rPr>
          <w:szCs w:val="28"/>
        </w:rPr>
      </w:pPr>
    </w:p>
    <w:p w:rsidR="00B76E63" w:rsidRDefault="00B76E63" w:rsidP="00B76E63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B76E63">
        <w:rPr>
          <w:szCs w:val="28"/>
        </w:rPr>
        <w:t xml:space="preserve">Регламент описывает отношения, связанные </w:t>
      </w:r>
      <w:r w:rsidR="009B5618">
        <w:rPr>
          <w:szCs w:val="28"/>
        </w:rPr>
        <w:t xml:space="preserve">с </w:t>
      </w:r>
      <w:r w:rsidRPr="00B76E63">
        <w:rPr>
          <w:szCs w:val="28"/>
        </w:rPr>
        <w:t xml:space="preserve">прохождением разрешительных процедур в сфере земельных отношений и строительства, включая </w:t>
      </w:r>
      <w:r w:rsidR="00617D9D">
        <w:rPr>
          <w:szCs w:val="28"/>
        </w:rPr>
        <w:t>присоеди</w:t>
      </w:r>
      <w:r w:rsidR="00B34250">
        <w:rPr>
          <w:szCs w:val="28"/>
        </w:rPr>
        <w:t>нение</w:t>
      </w:r>
      <w:r w:rsidRPr="00B76E63">
        <w:rPr>
          <w:szCs w:val="28"/>
        </w:rPr>
        <w:t xml:space="preserve"> к объектам коммунальной и инженерной инфраструктуры, </w:t>
      </w:r>
      <w:r w:rsidR="00D32BB2">
        <w:rPr>
          <w:szCs w:val="28"/>
        </w:rPr>
        <w:t xml:space="preserve">при строительстве, реконструкции линейных </w:t>
      </w:r>
      <w:r w:rsidR="00B21306">
        <w:rPr>
          <w:szCs w:val="28"/>
        </w:rPr>
        <w:t>объектов</w:t>
      </w:r>
      <w:r w:rsidR="00D32BB2">
        <w:rPr>
          <w:szCs w:val="28"/>
        </w:rPr>
        <w:t xml:space="preserve"> </w:t>
      </w:r>
      <w:r w:rsidR="003F007F">
        <w:rPr>
          <w:szCs w:val="28"/>
        </w:rPr>
        <w:t xml:space="preserve">(далее - разрешительные процедуры) </w:t>
      </w:r>
      <w:r w:rsidRPr="00B76E63">
        <w:rPr>
          <w:szCs w:val="28"/>
        </w:rPr>
        <w:t xml:space="preserve">на земельных участках,  находящихся в </w:t>
      </w:r>
      <w:r w:rsidRPr="00B76E63">
        <w:rPr>
          <w:szCs w:val="28"/>
          <w:lang w:eastAsia="ru-RU"/>
        </w:rPr>
        <w:t xml:space="preserve">муниципальной собственности, земельных участках </w:t>
      </w:r>
      <w:r w:rsidR="005852B0">
        <w:rPr>
          <w:kern w:val="2"/>
          <w:szCs w:val="28"/>
        </w:rPr>
        <w:t>в государственной собст</w:t>
      </w:r>
      <w:r w:rsidRPr="00B76E63">
        <w:rPr>
          <w:kern w:val="2"/>
          <w:szCs w:val="28"/>
        </w:rPr>
        <w:t>венности</w:t>
      </w:r>
      <w:r w:rsidR="005852B0">
        <w:rPr>
          <w:kern w:val="2"/>
          <w:szCs w:val="28"/>
        </w:rPr>
        <w:t xml:space="preserve"> Ростов</w:t>
      </w:r>
      <w:r w:rsidRPr="00DC22C9">
        <w:rPr>
          <w:kern w:val="2"/>
          <w:szCs w:val="28"/>
        </w:rPr>
        <w:t xml:space="preserve">ской области, </w:t>
      </w:r>
      <w:r>
        <w:rPr>
          <w:kern w:val="2"/>
          <w:szCs w:val="28"/>
        </w:rPr>
        <w:t xml:space="preserve">а также </w:t>
      </w:r>
      <w:r>
        <w:rPr>
          <w:szCs w:val="28"/>
          <w:lang w:eastAsia="ru-RU"/>
        </w:rPr>
        <w:t xml:space="preserve">земельных участках, </w:t>
      </w:r>
      <w:r w:rsidRPr="00DC22C9">
        <w:rPr>
          <w:szCs w:val="28"/>
          <w:lang w:eastAsia="ru-RU"/>
        </w:rPr>
        <w:t>государственная</w:t>
      </w:r>
      <w:r>
        <w:rPr>
          <w:szCs w:val="28"/>
          <w:lang w:eastAsia="ru-RU"/>
        </w:rPr>
        <w:t xml:space="preserve"> собственность на которые не разграничена</w:t>
      </w:r>
      <w:r w:rsidR="007654BA">
        <w:rPr>
          <w:szCs w:val="28"/>
          <w:lang w:eastAsia="ru-RU"/>
        </w:rPr>
        <w:t>.</w:t>
      </w:r>
    </w:p>
    <w:p w:rsidR="004A48A8" w:rsidRDefault="004A48A8" w:rsidP="004A48A8">
      <w:pPr>
        <w:suppressAutoHyphens/>
        <w:autoSpaceDE w:val="0"/>
        <w:autoSpaceDN w:val="0"/>
        <w:adjustRightInd w:val="0"/>
        <w:ind w:firstLine="567"/>
        <w:rPr>
          <w:szCs w:val="28"/>
        </w:rPr>
      </w:pPr>
    </w:p>
    <w:p w:rsidR="004A48A8" w:rsidRDefault="004A48A8" w:rsidP="004A48A8">
      <w:pPr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5E3E26">
        <w:rPr>
          <w:szCs w:val="28"/>
        </w:rPr>
        <w:t>Для целей настоящего Регламента применяются следующие основные термины:</w:t>
      </w:r>
    </w:p>
    <w:p w:rsidR="004A48A8" w:rsidRDefault="004A48A8" w:rsidP="004A48A8">
      <w:pPr>
        <w:suppressAutoHyphens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Линейный </w:t>
      </w:r>
      <w:r w:rsidRPr="00B21306">
        <w:rPr>
          <w:szCs w:val="28"/>
        </w:rPr>
        <w:t>объект</w:t>
      </w:r>
      <w:r>
        <w:rPr>
          <w:szCs w:val="28"/>
        </w:rPr>
        <w:t xml:space="preserve"> - сети</w:t>
      </w:r>
      <w:r w:rsidRPr="0026704D">
        <w:rPr>
          <w:szCs w:val="28"/>
        </w:rPr>
        <w:t xml:space="preserve"> инженерно-т</w:t>
      </w:r>
      <w:r>
        <w:rPr>
          <w:szCs w:val="28"/>
        </w:rPr>
        <w:t>ехнического обеспечения (</w:t>
      </w:r>
      <w:r w:rsidRPr="004A48A8">
        <w:rPr>
          <w:szCs w:val="28"/>
        </w:rPr>
        <w:t>электро-, тепло-, газо- и водоснабжения, канализации (водоотведения), связи</w:t>
      </w:r>
      <w:r>
        <w:rPr>
          <w:szCs w:val="28"/>
        </w:rPr>
        <w:t>) и транспортной инфраструктуры (</w:t>
      </w:r>
      <w:r w:rsidRPr="004A48A8">
        <w:rPr>
          <w:szCs w:val="28"/>
        </w:rPr>
        <w:t>автомобильные дороги местного значения</w:t>
      </w:r>
      <w:r>
        <w:rPr>
          <w:szCs w:val="28"/>
        </w:rPr>
        <w:t xml:space="preserve"> и </w:t>
      </w:r>
      <w:r w:rsidRPr="0026704D">
        <w:rPr>
          <w:szCs w:val="28"/>
        </w:rPr>
        <w:t>подъезд</w:t>
      </w:r>
      <w:r>
        <w:rPr>
          <w:szCs w:val="28"/>
        </w:rPr>
        <w:t>ы</w:t>
      </w:r>
      <w:r w:rsidRPr="0026704D">
        <w:rPr>
          <w:szCs w:val="28"/>
        </w:rPr>
        <w:t xml:space="preserve"> от автомоби</w:t>
      </w:r>
      <w:r>
        <w:rPr>
          <w:szCs w:val="28"/>
        </w:rPr>
        <w:t>льных дорог общего пользования</w:t>
      </w:r>
      <w:r w:rsidRPr="004A48A8">
        <w:rPr>
          <w:szCs w:val="28"/>
        </w:rPr>
        <w:t>),  и другие связанные с ними сооружения</w:t>
      </w:r>
      <w:r>
        <w:rPr>
          <w:szCs w:val="28"/>
        </w:rPr>
        <w:t xml:space="preserve"> (элементы</w:t>
      </w:r>
      <w:r w:rsidRPr="004A48A8">
        <w:rPr>
          <w:szCs w:val="28"/>
        </w:rPr>
        <w:t>);</w:t>
      </w:r>
    </w:p>
    <w:p w:rsidR="004A48A8" w:rsidRDefault="004A48A8" w:rsidP="004A48A8">
      <w:pPr>
        <w:suppressAutoHyphens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Заинтересованное лицо – физическое или юридическое лицо, планирующее осуществлять строительство линейного </w:t>
      </w:r>
      <w:r w:rsidR="00B21306" w:rsidRPr="00B21306">
        <w:rPr>
          <w:szCs w:val="28"/>
        </w:rPr>
        <w:t>объект</w:t>
      </w:r>
      <w:r w:rsidR="00B21306">
        <w:rPr>
          <w:szCs w:val="28"/>
        </w:rPr>
        <w:t>а</w:t>
      </w:r>
      <w:r>
        <w:rPr>
          <w:b/>
        </w:rPr>
        <w:t>;</w:t>
      </w:r>
    </w:p>
    <w:p w:rsidR="004A48A8" w:rsidRDefault="004A48A8" w:rsidP="004A48A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Заявитель - физическое или юридическое лицо, обращающееся в органы исполнительной власти и органы местного самоуправления муниципальных образований Ростовской области для прохождения </w:t>
      </w:r>
      <w:r w:rsidRPr="00991EE7">
        <w:t>разрешительных процедур в сфере земельных отношений и строительства, включая подключение к объектам коммунальной и инженерной инфраструктуры</w:t>
      </w:r>
      <w:r>
        <w:rPr>
          <w:szCs w:val="28"/>
        </w:rPr>
        <w:t>;</w:t>
      </w:r>
    </w:p>
    <w:p w:rsidR="004A48A8" w:rsidRDefault="004A48A8" w:rsidP="004A48A8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 xml:space="preserve">- Ответственный государственный орган </w:t>
      </w:r>
      <w:r>
        <w:rPr>
          <w:szCs w:val="28"/>
          <w:lang w:eastAsia="ru-RU"/>
        </w:rPr>
        <w:t>- орган исполнительной власти Ростовской области, осуществляющий распоряжение земельными участками, находящимися в государственной собственности Ростовской области</w:t>
      </w:r>
      <w:r w:rsidR="00323F8E">
        <w:rPr>
          <w:szCs w:val="28"/>
          <w:lang w:eastAsia="ru-RU"/>
        </w:rPr>
        <w:t>;</w:t>
      </w:r>
    </w:p>
    <w:p w:rsidR="00323F8E" w:rsidRPr="0029248F" w:rsidRDefault="00323F8E" w:rsidP="00323F8E">
      <w:pPr>
        <w:autoSpaceDE w:val="0"/>
        <w:autoSpaceDN w:val="0"/>
        <w:adjustRightInd w:val="0"/>
        <w:ind w:firstLine="540"/>
        <w:rPr>
          <w:szCs w:val="28"/>
        </w:rPr>
      </w:pPr>
      <w:r w:rsidRPr="0029248F">
        <w:rPr>
          <w:szCs w:val="28"/>
        </w:rPr>
        <w:t xml:space="preserve">- Ответственный </w:t>
      </w:r>
      <w:r>
        <w:rPr>
          <w:szCs w:val="28"/>
        </w:rPr>
        <w:t xml:space="preserve">государственный </w:t>
      </w:r>
      <w:r w:rsidRPr="0029248F">
        <w:rPr>
          <w:szCs w:val="28"/>
        </w:rPr>
        <w:t xml:space="preserve">орган градостроительства – </w:t>
      </w:r>
      <w:r>
        <w:rPr>
          <w:szCs w:val="28"/>
          <w:lang w:eastAsia="ru-RU"/>
        </w:rPr>
        <w:t>орган исполнительной власти Ростовской области</w:t>
      </w:r>
      <w:r w:rsidRPr="0029248F">
        <w:rPr>
          <w:szCs w:val="28"/>
        </w:rPr>
        <w:t>, осуществляющий полномочия в области градостроительной деятельности;</w:t>
      </w:r>
    </w:p>
    <w:p w:rsidR="004A48A8" w:rsidRDefault="004A48A8" w:rsidP="004A48A8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29248F">
        <w:rPr>
          <w:szCs w:val="28"/>
        </w:rPr>
        <w:t>- Ответственный орган –</w:t>
      </w:r>
      <w:r>
        <w:rPr>
          <w:szCs w:val="28"/>
        </w:rPr>
        <w:t xml:space="preserve"> орган местного самоуправления, осуществляющий р</w:t>
      </w:r>
      <w:r>
        <w:rPr>
          <w:szCs w:val="28"/>
          <w:lang w:eastAsia="ru-RU"/>
        </w:rPr>
        <w:t xml:space="preserve">аспоряжение </w:t>
      </w:r>
      <w:r>
        <w:rPr>
          <w:szCs w:val="28"/>
        </w:rPr>
        <w:t>земельными участками, находящимися в</w:t>
      </w:r>
      <w:r w:rsidRPr="00B76E63">
        <w:rPr>
          <w:szCs w:val="28"/>
        </w:rPr>
        <w:t xml:space="preserve"> </w:t>
      </w:r>
      <w:r w:rsidRPr="00B76E63">
        <w:rPr>
          <w:szCs w:val="28"/>
          <w:lang w:eastAsia="ru-RU"/>
        </w:rPr>
        <w:t xml:space="preserve">муниципальной собственности, </w:t>
      </w:r>
      <w:r>
        <w:rPr>
          <w:kern w:val="2"/>
          <w:szCs w:val="28"/>
        </w:rPr>
        <w:t xml:space="preserve">а также </w:t>
      </w:r>
      <w:r>
        <w:rPr>
          <w:szCs w:val="28"/>
          <w:lang w:eastAsia="ru-RU"/>
        </w:rPr>
        <w:t xml:space="preserve">земельными участками, </w:t>
      </w:r>
      <w:r w:rsidRPr="00DC22C9">
        <w:rPr>
          <w:szCs w:val="28"/>
          <w:lang w:eastAsia="ru-RU"/>
        </w:rPr>
        <w:t>государственная</w:t>
      </w:r>
      <w:r>
        <w:rPr>
          <w:szCs w:val="28"/>
          <w:lang w:eastAsia="ru-RU"/>
        </w:rPr>
        <w:t xml:space="preserve"> собственность на которые не разграничена;</w:t>
      </w:r>
    </w:p>
    <w:p w:rsidR="00323F8E" w:rsidRPr="0029248F" w:rsidRDefault="00323F8E" w:rsidP="00323F8E">
      <w:pPr>
        <w:autoSpaceDE w:val="0"/>
        <w:autoSpaceDN w:val="0"/>
        <w:adjustRightInd w:val="0"/>
        <w:ind w:firstLine="540"/>
        <w:rPr>
          <w:szCs w:val="28"/>
        </w:rPr>
      </w:pPr>
      <w:r w:rsidRPr="0029248F">
        <w:rPr>
          <w:szCs w:val="28"/>
        </w:rPr>
        <w:t>- Ответственный орган градостроительства – орган местного самоуправления, осуществляющий полномочия в области градостроительной деятельности;</w:t>
      </w:r>
    </w:p>
    <w:p w:rsidR="004A48A8" w:rsidRDefault="004A48A8" w:rsidP="004A48A8">
      <w:pPr>
        <w:autoSpaceDE w:val="0"/>
        <w:autoSpaceDN w:val="0"/>
        <w:adjustRightInd w:val="0"/>
        <w:ind w:firstLine="540"/>
        <w:rPr>
          <w:szCs w:val="28"/>
        </w:rPr>
      </w:pPr>
      <w:r w:rsidRPr="00256C36">
        <w:rPr>
          <w:szCs w:val="28"/>
          <w:lang w:eastAsia="ru-RU"/>
        </w:rPr>
        <w:t>- Многофункциональный центр</w:t>
      </w:r>
      <w:r w:rsidRPr="00256C36">
        <w:rPr>
          <w:szCs w:val="28"/>
        </w:rPr>
        <w:t xml:space="preserve"> предоставления государственных и муниципальных услуг (МФЦ) –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</w:t>
      </w:r>
      <w:r w:rsidRPr="00256C36">
        <w:rPr>
          <w:szCs w:val="28"/>
          <w:lang w:eastAsia="ru-RU"/>
        </w:rPr>
        <w:t xml:space="preserve">установленным </w:t>
      </w:r>
      <w:r>
        <w:rPr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и уполномоченная на организацию предоставления государственных и муниципальных услуг, в том числе в электронной форме, по принципу «одного окна»;</w:t>
      </w:r>
    </w:p>
    <w:p w:rsidR="004A48A8" w:rsidRDefault="004A48A8" w:rsidP="004A48A8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lastRenderedPageBreak/>
        <w:t xml:space="preserve">- Ресурсоснабжающая организация (РСО) -  </w:t>
      </w:r>
      <w:r w:rsidRPr="00647456">
        <w:rPr>
          <w:szCs w:val="28"/>
          <w:lang w:eastAsia="ru-RU"/>
        </w:rPr>
        <w:t>организация, осуществляющая эксплуатацию инженерных сетей коммунальной инфраструктуры</w:t>
      </w:r>
      <w:r>
        <w:rPr>
          <w:szCs w:val="28"/>
          <w:lang w:eastAsia="ru-RU"/>
        </w:rPr>
        <w:t>, уполномоченная на заключение договоров на технологическое присоединение.</w:t>
      </w:r>
    </w:p>
    <w:p w:rsidR="00317E28" w:rsidRDefault="00317E28" w:rsidP="00317E28">
      <w:pPr>
        <w:autoSpaceDE w:val="0"/>
        <w:autoSpaceDN w:val="0"/>
        <w:adjustRightInd w:val="0"/>
        <w:ind w:firstLine="540"/>
        <w:rPr>
          <w:szCs w:val="28"/>
        </w:rPr>
      </w:pPr>
      <w:r w:rsidRPr="00317E28">
        <w:rPr>
          <w:szCs w:val="28"/>
        </w:rPr>
        <w:t xml:space="preserve">- </w:t>
      </w:r>
      <w:r>
        <w:rPr>
          <w:szCs w:val="28"/>
        </w:rPr>
        <w:t xml:space="preserve">Межевой план - документ,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</w:t>
      </w:r>
      <w:r>
        <w:rPr>
          <w:szCs w:val="28"/>
          <w:lang w:eastAsia="ru-RU"/>
        </w:rPr>
        <w:t xml:space="preserve">определенные внесенные в государственный кадастр недвижимости сведения и указаны сведения об образуемых земельном участке или земельных участках, либо о части или частях земельного участка. </w:t>
      </w:r>
      <w:r>
        <w:rPr>
          <w:szCs w:val="28"/>
        </w:rPr>
        <w:t xml:space="preserve">Межевой план является результатом кадастровых работ, выполненных лицом, имеющим квалификационный аттестат кадастрового инженера. </w:t>
      </w:r>
    </w:p>
    <w:p w:rsidR="003F007F" w:rsidRPr="00317E28" w:rsidRDefault="003F007F" w:rsidP="00D22617">
      <w:pPr>
        <w:ind w:firstLine="709"/>
        <w:rPr>
          <w:szCs w:val="28"/>
        </w:rPr>
      </w:pPr>
    </w:p>
    <w:p w:rsidR="007654BA" w:rsidRDefault="00D22617" w:rsidP="00D22617">
      <w:pPr>
        <w:ind w:firstLine="709"/>
        <w:rPr>
          <w:szCs w:val="28"/>
        </w:rPr>
      </w:pPr>
      <w:r w:rsidRPr="00CC4100">
        <w:rPr>
          <w:szCs w:val="28"/>
        </w:rPr>
        <w:t xml:space="preserve">Перечень линейных </w:t>
      </w:r>
      <w:r w:rsidR="00B21306" w:rsidRPr="00CC4100">
        <w:rPr>
          <w:szCs w:val="28"/>
        </w:rPr>
        <w:t>объектов</w:t>
      </w:r>
      <w:r w:rsidRPr="00CC4100">
        <w:rPr>
          <w:szCs w:val="28"/>
        </w:rPr>
        <w:t>, при строительстве, реконструкции которых применяется настоящий Регламент:</w:t>
      </w:r>
      <w:r w:rsidR="009E2BBD">
        <w:rPr>
          <w:szCs w:val="28"/>
        </w:rPr>
        <w:t xml:space="preserve"> </w:t>
      </w:r>
    </w:p>
    <w:p w:rsidR="007654BA" w:rsidRPr="0026704D" w:rsidRDefault="009726F6" w:rsidP="007654BA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bookmarkStart w:id="0" w:name="Par17"/>
      <w:bookmarkStart w:id="1" w:name="Par21"/>
      <w:bookmarkEnd w:id="0"/>
      <w:bookmarkEnd w:id="1"/>
      <w:r>
        <w:rPr>
          <w:szCs w:val="28"/>
        </w:rPr>
        <w:t>1</w:t>
      </w:r>
      <w:r w:rsidR="007654BA">
        <w:rPr>
          <w:szCs w:val="28"/>
        </w:rPr>
        <w:t>. </w:t>
      </w:r>
      <w:r w:rsidR="000E1026">
        <w:rPr>
          <w:szCs w:val="28"/>
        </w:rPr>
        <w:t>Сети</w:t>
      </w:r>
      <w:r w:rsidR="007654BA" w:rsidRPr="0026704D">
        <w:rPr>
          <w:szCs w:val="28"/>
        </w:rPr>
        <w:t xml:space="preserve"> инженерно-технического обеспечения и други</w:t>
      </w:r>
      <w:r w:rsidR="000E1026">
        <w:rPr>
          <w:szCs w:val="28"/>
        </w:rPr>
        <w:t>е связанные с ними сооружения</w:t>
      </w:r>
      <w:r w:rsidR="007654BA" w:rsidRPr="0026704D">
        <w:rPr>
          <w:szCs w:val="28"/>
        </w:rPr>
        <w:t xml:space="preserve"> (элемент</w:t>
      </w:r>
      <w:r w:rsidR="000E1026">
        <w:rPr>
          <w:szCs w:val="28"/>
        </w:rPr>
        <w:t>ы</w:t>
      </w:r>
      <w:r w:rsidR="007654BA" w:rsidRPr="0026704D">
        <w:rPr>
          <w:szCs w:val="28"/>
        </w:rPr>
        <w:t>) от места присоединения к системам коммунальной инфраструктуры до строящихся (реконструируемых) объектов</w:t>
      </w:r>
      <w:r w:rsidR="007654BA">
        <w:rPr>
          <w:szCs w:val="28"/>
        </w:rPr>
        <w:t>,</w:t>
      </w:r>
      <w:r w:rsidR="007654BA" w:rsidRPr="0026704D">
        <w:rPr>
          <w:szCs w:val="28"/>
        </w:rPr>
        <w:t xml:space="preserve"> расположенн</w:t>
      </w:r>
      <w:r w:rsidR="007654BA">
        <w:rPr>
          <w:szCs w:val="28"/>
        </w:rPr>
        <w:t>ых</w:t>
      </w:r>
      <w:r w:rsidR="007654BA" w:rsidRPr="0026704D">
        <w:rPr>
          <w:szCs w:val="28"/>
        </w:rPr>
        <w:t xml:space="preserve"> на земельном участке, предоставленном физическому лицу для целей, не связанных с осуществлением предпринимательской деятель</w:t>
      </w:r>
      <w:r w:rsidR="007654BA">
        <w:rPr>
          <w:szCs w:val="28"/>
        </w:rPr>
        <w:t>ности.</w:t>
      </w:r>
    </w:p>
    <w:p w:rsidR="007654BA" w:rsidRPr="0026704D" w:rsidRDefault="009726F6" w:rsidP="007654B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7654BA">
        <w:rPr>
          <w:szCs w:val="28"/>
        </w:rPr>
        <w:t> </w:t>
      </w:r>
      <w:r w:rsidR="000E1026">
        <w:rPr>
          <w:szCs w:val="28"/>
        </w:rPr>
        <w:t>С</w:t>
      </w:r>
      <w:r w:rsidR="007654BA" w:rsidRPr="0026704D">
        <w:rPr>
          <w:szCs w:val="28"/>
        </w:rPr>
        <w:t>ет</w:t>
      </w:r>
      <w:r w:rsidR="000E1026">
        <w:rPr>
          <w:szCs w:val="28"/>
        </w:rPr>
        <w:t>и</w:t>
      </w:r>
      <w:r w:rsidR="007654BA" w:rsidRPr="0026704D">
        <w:rPr>
          <w:szCs w:val="28"/>
        </w:rPr>
        <w:t xml:space="preserve"> инженерно-техн</w:t>
      </w:r>
      <w:r w:rsidR="000E1026">
        <w:rPr>
          <w:szCs w:val="28"/>
        </w:rPr>
        <w:t>ического обеспечения, подъездные</w:t>
      </w:r>
      <w:r w:rsidR="007654BA" w:rsidRPr="0026704D">
        <w:rPr>
          <w:szCs w:val="28"/>
        </w:rPr>
        <w:t xml:space="preserve"> автомобильн</w:t>
      </w:r>
      <w:r w:rsidR="000E1026">
        <w:rPr>
          <w:szCs w:val="28"/>
        </w:rPr>
        <w:t>ые</w:t>
      </w:r>
      <w:r w:rsidR="007654BA" w:rsidRPr="0026704D">
        <w:rPr>
          <w:szCs w:val="28"/>
        </w:rPr>
        <w:t xml:space="preserve"> дорог</w:t>
      </w:r>
      <w:r w:rsidR="000E1026">
        <w:rPr>
          <w:szCs w:val="28"/>
        </w:rPr>
        <w:t>и</w:t>
      </w:r>
      <w:r w:rsidR="007654BA" w:rsidRPr="0026704D">
        <w:rPr>
          <w:szCs w:val="28"/>
        </w:rPr>
        <w:t xml:space="preserve"> и други</w:t>
      </w:r>
      <w:r w:rsidR="000E1026">
        <w:rPr>
          <w:szCs w:val="28"/>
        </w:rPr>
        <w:t>е</w:t>
      </w:r>
      <w:r w:rsidR="007654BA" w:rsidRPr="0026704D">
        <w:rPr>
          <w:szCs w:val="28"/>
        </w:rPr>
        <w:t xml:space="preserve"> связан</w:t>
      </w:r>
      <w:r w:rsidR="007654BA">
        <w:rPr>
          <w:szCs w:val="28"/>
        </w:rPr>
        <w:t>ны</w:t>
      </w:r>
      <w:r w:rsidR="000E1026">
        <w:rPr>
          <w:szCs w:val="28"/>
        </w:rPr>
        <w:t>е</w:t>
      </w:r>
      <w:r w:rsidR="007654BA">
        <w:rPr>
          <w:szCs w:val="28"/>
        </w:rPr>
        <w:t xml:space="preserve"> ними сооружени</w:t>
      </w:r>
      <w:r w:rsidR="000E1026">
        <w:rPr>
          <w:szCs w:val="28"/>
        </w:rPr>
        <w:t>я</w:t>
      </w:r>
      <w:r w:rsidR="007654BA">
        <w:rPr>
          <w:szCs w:val="28"/>
        </w:rPr>
        <w:t xml:space="preserve"> (элемент</w:t>
      </w:r>
      <w:r w:rsidR="000E1026">
        <w:rPr>
          <w:szCs w:val="28"/>
        </w:rPr>
        <w:t>ы</w:t>
      </w:r>
      <w:r w:rsidR="007654BA">
        <w:rPr>
          <w:szCs w:val="28"/>
        </w:rPr>
        <w:t>)</w:t>
      </w:r>
      <w:r w:rsidR="007654BA" w:rsidRPr="0026704D">
        <w:rPr>
          <w:szCs w:val="28"/>
        </w:rPr>
        <w:t xml:space="preserve"> от места присоединения к системам коммунальной и транспортной инфраструктуры до строящихся (реконструируемых) объектов (комплекса объектов) капитального строительства основного назначения, расположенных на предоставленном земельном участке:</w:t>
      </w:r>
    </w:p>
    <w:p w:rsidR="007654BA" w:rsidRPr="0026704D" w:rsidRDefault="007654BA" w:rsidP="007654BA">
      <w:pPr>
        <w:widowControl w:val="0"/>
        <w:ind w:firstLine="709"/>
        <w:rPr>
          <w:strike/>
          <w:szCs w:val="28"/>
        </w:rPr>
      </w:pPr>
      <w:r w:rsidRPr="0026704D">
        <w:rPr>
          <w:szCs w:val="28"/>
        </w:rPr>
        <w:t>кабельны</w:t>
      </w:r>
      <w:r w:rsidR="000E1026">
        <w:rPr>
          <w:szCs w:val="28"/>
        </w:rPr>
        <w:t>е</w:t>
      </w:r>
      <w:r w:rsidRPr="0026704D">
        <w:rPr>
          <w:szCs w:val="28"/>
        </w:rPr>
        <w:t>, воздушны</w:t>
      </w:r>
      <w:r w:rsidR="000E1026">
        <w:rPr>
          <w:szCs w:val="28"/>
        </w:rPr>
        <w:t>е</w:t>
      </w:r>
      <w:r w:rsidRPr="0026704D">
        <w:rPr>
          <w:szCs w:val="28"/>
        </w:rPr>
        <w:t xml:space="preserve"> и кабельно-воздушны</w:t>
      </w:r>
      <w:r w:rsidR="000E1026">
        <w:rPr>
          <w:szCs w:val="28"/>
        </w:rPr>
        <w:t>е</w:t>
      </w:r>
      <w:r w:rsidRPr="0026704D">
        <w:rPr>
          <w:szCs w:val="28"/>
        </w:rPr>
        <w:t xml:space="preserve"> лини</w:t>
      </w:r>
      <w:r w:rsidR="000E1026">
        <w:rPr>
          <w:szCs w:val="28"/>
        </w:rPr>
        <w:t>и</w:t>
      </w:r>
      <w:r w:rsidRPr="0026704D">
        <w:rPr>
          <w:szCs w:val="28"/>
        </w:rPr>
        <w:t xml:space="preserve"> электропередачи, в том числе кабельны</w:t>
      </w:r>
      <w:r w:rsidR="000E1026">
        <w:rPr>
          <w:szCs w:val="28"/>
        </w:rPr>
        <w:t>е</w:t>
      </w:r>
      <w:r w:rsidRPr="0026704D">
        <w:rPr>
          <w:szCs w:val="28"/>
        </w:rPr>
        <w:t xml:space="preserve"> лини</w:t>
      </w:r>
      <w:r w:rsidR="000E1026">
        <w:rPr>
          <w:szCs w:val="28"/>
        </w:rPr>
        <w:t>и</w:t>
      </w:r>
      <w:r w:rsidRPr="0026704D">
        <w:rPr>
          <w:szCs w:val="28"/>
        </w:rPr>
        <w:t xml:space="preserve"> электропередачи, исполненны</w:t>
      </w:r>
      <w:r w:rsidR="000E1026">
        <w:rPr>
          <w:szCs w:val="28"/>
        </w:rPr>
        <w:t>е</w:t>
      </w:r>
      <w:r w:rsidRPr="0026704D">
        <w:rPr>
          <w:szCs w:val="28"/>
        </w:rPr>
        <w:t xml:space="preserve"> в блочной </w:t>
      </w:r>
      <w:r w:rsidRPr="0026704D">
        <w:rPr>
          <w:spacing w:val="-6"/>
          <w:szCs w:val="28"/>
        </w:rPr>
        <w:t>канализации, а также электроустанов</w:t>
      </w:r>
      <w:r w:rsidR="000E1026">
        <w:rPr>
          <w:spacing w:val="-6"/>
          <w:szCs w:val="28"/>
        </w:rPr>
        <w:t>ки</w:t>
      </w:r>
      <w:r w:rsidRPr="0026704D">
        <w:rPr>
          <w:spacing w:val="-6"/>
          <w:szCs w:val="28"/>
        </w:rPr>
        <w:t xml:space="preserve"> напряжением </w:t>
      </w:r>
      <w:r w:rsidRPr="0026704D">
        <w:rPr>
          <w:szCs w:val="28"/>
        </w:rPr>
        <w:t>до 10 киловольт включительно;</w:t>
      </w:r>
    </w:p>
    <w:p w:rsidR="007654BA" w:rsidRPr="0026704D" w:rsidRDefault="007654BA" w:rsidP="007654BA">
      <w:pPr>
        <w:widowControl w:val="0"/>
        <w:ind w:firstLine="709"/>
        <w:rPr>
          <w:szCs w:val="28"/>
        </w:rPr>
      </w:pPr>
      <w:r w:rsidRPr="0026704D">
        <w:rPr>
          <w:szCs w:val="28"/>
        </w:rPr>
        <w:t>водопровод</w:t>
      </w:r>
      <w:r w:rsidR="000E1026">
        <w:rPr>
          <w:szCs w:val="28"/>
        </w:rPr>
        <w:t>ы</w:t>
      </w:r>
      <w:r w:rsidRPr="0026704D">
        <w:rPr>
          <w:szCs w:val="28"/>
        </w:rPr>
        <w:t xml:space="preserve"> внутренним диаметром до</w:t>
      </w:r>
      <w:r w:rsidRPr="0026704D">
        <w:rPr>
          <w:color w:val="00B0F0"/>
          <w:szCs w:val="28"/>
        </w:rPr>
        <w:t xml:space="preserve"> </w:t>
      </w:r>
      <w:r w:rsidRPr="0026704D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300 миллиметров"/>
        </w:smartTagPr>
        <w:r w:rsidRPr="0026704D">
          <w:rPr>
            <w:szCs w:val="28"/>
          </w:rPr>
          <w:t>300 миллиметров</w:t>
        </w:r>
      </w:smartTag>
      <w:r w:rsidRPr="0026704D">
        <w:rPr>
          <w:szCs w:val="28"/>
        </w:rPr>
        <w:t xml:space="preserve"> включительно; </w:t>
      </w:r>
    </w:p>
    <w:p w:rsidR="007654BA" w:rsidRPr="0026704D" w:rsidRDefault="007654BA" w:rsidP="007654BA">
      <w:pPr>
        <w:widowControl w:val="0"/>
        <w:ind w:firstLine="709"/>
        <w:rPr>
          <w:szCs w:val="28"/>
        </w:rPr>
      </w:pPr>
      <w:r w:rsidRPr="0026704D">
        <w:rPr>
          <w:szCs w:val="28"/>
        </w:rPr>
        <w:t>самотечны</w:t>
      </w:r>
      <w:r w:rsidR="000E1026">
        <w:rPr>
          <w:szCs w:val="28"/>
        </w:rPr>
        <w:t>е</w:t>
      </w:r>
      <w:r w:rsidRPr="0026704D">
        <w:rPr>
          <w:szCs w:val="28"/>
        </w:rPr>
        <w:t xml:space="preserve"> се</w:t>
      </w:r>
      <w:r>
        <w:rPr>
          <w:szCs w:val="28"/>
        </w:rPr>
        <w:t>т</w:t>
      </w:r>
      <w:r w:rsidR="000E1026">
        <w:rPr>
          <w:szCs w:val="28"/>
        </w:rPr>
        <w:t>и</w:t>
      </w:r>
      <w:r>
        <w:rPr>
          <w:szCs w:val="28"/>
        </w:rPr>
        <w:t xml:space="preserve"> канализации (водоотведения)</w:t>
      </w:r>
      <w:r w:rsidRPr="0026704D">
        <w:rPr>
          <w:szCs w:val="28"/>
        </w:rPr>
        <w:t xml:space="preserve"> внутренним диаметром </w:t>
      </w:r>
      <w:r w:rsidRPr="0026704D">
        <w:rPr>
          <w:spacing w:val="-4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иллиметров"/>
        </w:smartTagPr>
        <w:r w:rsidRPr="0026704D">
          <w:rPr>
            <w:spacing w:val="-4"/>
            <w:szCs w:val="28"/>
          </w:rPr>
          <w:t>300 миллиметров</w:t>
        </w:r>
      </w:smartTag>
      <w:r w:rsidRPr="0026704D">
        <w:rPr>
          <w:spacing w:val="-4"/>
          <w:szCs w:val="28"/>
        </w:rPr>
        <w:t xml:space="preserve"> включительно, напорны</w:t>
      </w:r>
      <w:r w:rsidR="000E1026">
        <w:rPr>
          <w:spacing w:val="-4"/>
          <w:szCs w:val="28"/>
        </w:rPr>
        <w:t>е</w:t>
      </w:r>
      <w:r w:rsidRPr="0026704D">
        <w:rPr>
          <w:spacing w:val="-4"/>
          <w:szCs w:val="28"/>
        </w:rPr>
        <w:t xml:space="preserve"> сет</w:t>
      </w:r>
      <w:r w:rsidR="000E1026">
        <w:rPr>
          <w:spacing w:val="-4"/>
          <w:szCs w:val="28"/>
        </w:rPr>
        <w:t>и</w:t>
      </w:r>
      <w:r w:rsidRPr="0026704D">
        <w:rPr>
          <w:spacing w:val="-4"/>
          <w:szCs w:val="28"/>
        </w:rPr>
        <w:t xml:space="preserve"> канализации (водоотведения)</w:t>
      </w:r>
      <w:r w:rsidRPr="0026704D">
        <w:rPr>
          <w:szCs w:val="28"/>
        </w:rPr>
        <w:t xml:space="preserve"> внутренним диаметром до </w:t>
      </w:r>
      <w:smartTag w:uri="urn:schemas-microsoft-com:office:smarttags" w:element="metricconverter">
        <w:smartTagPr>
          <w:attr w:name="ProductID" w:val="300 миллиметров"/>
        </w:smartTagPr>
        <w:r w:rsidRPr="0026704D">
          <w:rPr>
            <w:szCs w:val="28"/>
          </w:rPr>
          <w:t>300 миллиметров</w:t>
        </w:r>
      </w:smartTag>
      <w:r w:rsidRPr="0026704D">
        <w:rPr>
          <w:szCs w:val="28"/>
        </w:rPr>
        <w:t xml:space="preserve"> включительно; </w:t>
      </w:r>
    </w:p>
    <w:p w:rsidR="007654BA" w:rsidRPr="0026704D" w:rsidRDefault="007654BA" w:rsidP="007654BA">
      <w:pPr>
        <w:widowControl w:val="0"/>
        <w:ind w:firstLine="709"/>
        <w:rPr>
          <w:szCs w:val="28"/>
        </w:rPr>
      </w:pPr>
      <w:r w:rsidRPr="0026704D">
        <w:rPr>
          <w:szCs w:val="28"/>
        </w:rPr>
        <w:t>подземны</w:t>
      </w:r>
      <w:r w:rsidR="000E1026">
        <w:rPr>
          <w:szCs w:val="28"/>
        </w:rPr>
        <w:t>е</w:t>
      </w:r>
      <w:r w:rsidRPr="0026704D">
        <w:rPr>
          <w:szCs w:val="28"/>
        </w:rPr>
        <w:t>, наземны</w:t>
      </w:r>
      <w:r w:rsidR="000E1026">
        <w:rPr>
          <w:szCs w:val="28"/>
        </w:rPr>
        <w:t>е</w:t>
      </w:r>
      <w:r w:rsidRPr="0026704D">
        <w:rPr>
          <w:szCs w:val="28"/>
        </w:rPr>
        <w:t>, надземны</w:t>
      </w:r>
      <w:r w:rsidR="000E1026">
        <w:rPr>
          <w:szCs w:val="28"/>
        </w:rPr>
        <w:t>е</w:t>
      </w:r>
      <w:r w:rsidRPr="0026704D">
        <w:rPr>
          <w:szCs w:val="28"/>
        </w:rPr>
        <w:t xml:space="preserve"> газопровод</w:t>
      </w:r>
      <w:r w:rsidR="000E1026">
        <w:rPr>
          <w:szCs w:val="28"/>
        </w:rPr>
        <w:t>ы</w:t>
      </w:r>
      <w:r w:rsidRPr="0026704D">
        <w:rPr>
          <w:szCs w:val="28"/>
        </w:rPr>
        <w:t xml:space="preserve"> низкого давления до </w:t>
      </w:r>
      <w:r>
        <w:rPr>
          <w:szCs w:val="28"/>
        </w:rPr>
        <w:br/>
      </w:r>
      <w:r w:rsidRPr="007C1980">
        <w:rPr>
          <w:spacing w:val="-6"/>
          <w:szCs w:val="28"/>
        </w:rPr>
        <w:t>0,005 мегапаскаля, среднего – от 0,005 до 0,3 мегапаскаля внутренним диаметром</w:t>
      </w:r>
      <w:r w:rsidRPr="0026704D">
        <w:rPr>
          <w:szCs w:val="28"/>
        </w:rPr>
        <w:t xml:space="preserve"> до </w:t>
      </w:r>
      <w:smartTag w:uri="urn:schemas-microsoft-com:office:smarttags" w:element="metricconverter">
        <w:smartTagPr>
          <w:attr w:name="ProductID" w:val="200 миллиметров"/>
        </w:smartTagPr>
        <w:r w:rsidRPr="0026704D">
          <w:rPr>
            <w:szCs w:val="28"/>
          </w:rPr>
          <w:t>200</w:t>
        </w:r>
        <w:r>
          <w:rPr>
            <w:szCs w:val="28"/>
          </w:rPr>
          <w:t> </w:t>
        </w:r>
        <w:r w:rsidRPr="0026704D">
          <w:rPr>
            <w:szCs w:val="28"/>
          </w:rPr>
          <w:t>миллиметров</w:t>
        </w:r>
      </w:smartTag>
      <w:r w:rsidRPr="0026704D">
        <w:rPr>
          <w:szCs w:val="28"/>
        </w:rPr>
        <w:t xml:space="preserve"> включительно, средств</w:t>
      </w:r>
      <w:r w:rsidR="000E1026">
        <w:rPr>
          <w:szCs w:val="28"/>
        </w:rPr>
        <w:t>а</w:t>
      </w:r>
      <w:r w:rsidRPr="0026704D">
        <w:rPr>
          <w:szCs w:val="28"/>
        </w:rPr>
        <w:t xml:space="preserve"> электрохимической защиты от коррозии этих газопроводов, а также газорегуляторны</w:t>
      </w:r>
      <w:r w:rsidR="000E1026">
        <w:rPr>
          <w:szCs w:val="28"/>
        </w:rPr>
        <w:t>е</w:t>
      </w:r>
      <w:r w:rsidRPr="0026704D">
        <w:rPr>
          <w:szCs w:val="28"/>
        </w:rPr>
        <w:t xml:space="preserve"> пункт</w:t>
      </w:r>
      <w:r w:rsidR="000E1026">
        <w:rPr>
          <w:szCs w:val="28"/>
        </w:rPr>
        <w:t>ы</w:t>
      </w:r>
      <w:r w:rsidRPr="0026704D">
        <w:rPr>
          <w:szCs w:val="28"/>
        </w:rPr>
        <w:t>;</w:t>
      </w:r>
    </w:p>
    <w:p w:rsidR="007654BA" w:rsidRPr="0026704D" w:rsidRDefault="007654BA" w:rsidP="007654BA">
      <w:pPr>
        <w:widowControl w:val="0"/>
        <w:ind w:firstLine="709"/>
        <w:rPr>
          <w:szCs w:val="28"/>
        </w:rPr>
      </w:pPr>
      <w:r w:rsidRPr="0026704D">
        <w:rPr>
          <w:szCs w:val="28"/>
        </w:rPr>
        <w:t>тепловы</w:t>
      </w:r>
      <w:r w:rsidR="000E1026">
        <w:rPr>
          <w:szCs w:val="28"/>
        </w:rPr>
        <w:t>е</w:t>
      </w:r>
      <w:r w:rsidRPr="0026704D">
        <w:rPr>
          <w:szCs w:val="28"/>
        </w:rPr>
        <w:t xml:space="preserve"> сет</w:t>
      </w:r>
      <w:r w:rsidR="000E1026">
        <w:rPr>
          <w:szCs w:val="28"/>
        </w:rPr>
        <w:t>и</w:t>
      </w:r>
      <w:r w:rsidRPr="0026704D">
        <w:rPr>
          <w:szCs w:val="28"/>
        </w:rPr>
        <w:t>, транспортирующи</w:t>
      </w:r>
      <w:r w:rsidR="000E1026">
        <w:rPr>
          <w:szCs w:val="28"/>
        </w:rPr>
        <w:t>е</w:t>
      </w:r>
      <w:r w:rsidRPr="0026704D">
        <w:rPr>
          <w:szCs w:val="28"/>
        </w:rPr>
        <w:t xml:space="preserve"> водяной пар с рабочим давлением до </w:t>
      </w:r>
      <w:r w:rsidRPr="0026704D">
        <w:rPr>
          <w:spacing w:val="-6"/>
          <w:szCs w:val="28"/>
        </w:rPr>
        <w:t>0,07 мегапаскаля включительно или горячую воду с температурой до 115 градусов</w:t>
      </w:r>
      <w:r w:rsidRPr="0026704D">
        <w:rPr>
          <w:szCs w:val="28"/>
        </w:rPr>
        <w:t xml:space="preserve"> Цельсия внутренним диаметром до </w:t>
      </w:r>
      <w:smartTag w:uri="urn:schemas-microsoft-com:office:smarttags" w:element="metricconverter">
        <w:smartTagPr>
          <w:attr w:name="ProductID" w:val="200 миллиметров"/>
        </w:smartTagPr>
        <w:r w:rsidRPr="0026704D">
          <w:rPr>
            <w:szCs w:val="28"/>
          </w:rPr>
          <w:t>200 миллиметров</w:t>
        </w:r>
      </w:smartTag>
      <w:r w:rsidRPr="0026704D">
        <w:rPr>
          <w:szCs w:val="28"/>
        </w:rPr>
        <w:t xml:space="preserve"> включительно;</w:t>
      </w:r>
    </w:p>
    <w:p w:rsidR="007654BA" w:rsidRPr="0026704D" w:rsidRDefault="007654BA" w:rsidP="007654BA">
      <w:pPr>
        <w:widowControl w:val="0"/>
        <w:ind w:firstLine="709"/>
        <w:rPr>
          <w:szCs w:val="28"/>
        </w:rPr>
      </w:pPr>
      <w:r w:rsidRPr="0026704D">
        <w:rPr>
          <w:szCs w:val="28"/>
        </w:rPr>
        <w:t>подъезд</w:t>
      </w:r>
      <w:r w:rsidR="00B168EF">
        <w:rPr>
          <w:szCs w:val="28"/>
        </w:rPr>
        <w:t>ы</w:t>
      </w:r>
      <w:r w:rsidRPr="0026704D">
        <w:rPr>
          <w:szCs w:val="28"/>
        </w:rPr>
        <w:t xml:space="preserve"> от автомобильных дорог общего пользования  к земельному участку, на котором расположен основной объект капитального строительства, в </w:t>
      </w:r>
      <w:r w:rsidRPr="0026704D">
        <w:rPr>
          <w:spacing w:val="-4"/>
          <w:szCs w:val="28"/>
        </w:rPr>
        <w:t>том числе переходно-скоростны</w:t>
      </w:r>
      <w:r w:rsidR="00B168EF">
        <w:rPr>
          <w:spacing w:val="-4"/>
          <w:szCs w:val="28"/>
        </w:rPr>
        <w:t>е</w:t>
      </w:r>
      <w:r w:rsidRPr="0026704D">
        <w:rPr>
          <w:spacing w:val="-4"/>
          <w:szCs w:val="28"/>
        </w:rPr>
        <w:t xml:space="preserve"> полос</w:t>
      </w:r>
      <w:r w:rsidR="00B168EF">
        <w:rPr>
          <w:spacing w:val="-4"/>
          <w:szCs w:val="28"/>
        </w:rPr>
        <w:t>ы</w:t>
      </w:r>
      <w:r w:rsidRPr="0026704D">
        <w:rPr>
          <w:spacing w:val="-4"/>
          <w:szCs w:val="28"/>
        </w:rPr>
        <w:t xml:space="preserve"> (карман</w:t>
      </w:r>
      <w:r w:rsidR="00B168EF">
        <w:rPr>
          <w:spacing w:val="-4"/>
          <w:szCs w:val="28"/>
        </w:rPr>
        <w:t>ы</w:t>
      </w:r>
      <w:r w:rsidRPr="0026704D">
        <w:rPr>
          <w:spacing w:val="-4"/>
          <w:szCs w:val="28"/>
        </w:rPr>
        <w:t>), съезд</w:t>
      </w:r>
      <w:r w:rsidR="00B168EF">
        <w:rPr>
          <w:spacing w:val="-4"/>
          <w:szCs w:val="28"/>
        </w:rPr>
        <w:t>ы</w:t>
      </w:r>
      <w:r w:rsidRPr="0026704D">
        <w:rPr>
          <w:spacing w:val="-4"/>
          <w:szCs w:val="28"/>
        </w:rPr>
        <w:t>, выезд</w:t>
      </w:r>
      <w:r w:rsidR="00B168EF">
        <w:rPr>
          <w:spacing w:val="-4"/>
          <w:szCs w:val="28"/>
        </w:rPr>
        <w:t>ы</w:t>
      </w:r>
      <w:r w:rsidRPr="0026704D">
        <w:rPr>
          <w:spacing w:val="-4"/>
          <w:szCs w:val="28"/>
        </w:rPr>
        <w:t>, примыкани</w:t>
      </w:r>
      <w:r w:rsidR="00B168EF">
        <w:rPr>
          <w:spacing w:val="-4"/>
          <w:szCs w:val="28"/>
        </w:rPr>
        <w:t>я</w:t>
      </w:r>
      <w:r w:rsidRPr="0026704D">
        <w:rPr>
          <w:spacing w:val="-4"/>
          <w:szCs w:val="28"/>
        </w:rPr>
        <w:t>,</w:t>
      </w:r>
      <w:r w:rsidRPr="0026704D">
        <w:rPr>
          <w:szCs w:val="28"/>
        </w:rPr>
        <w:t xml:space="preserve"> площад</w:t>
      </w:r>
      <w:r w:rsidR="00B168EF">
        <w:rPr>
          <w:szCs w:val="28"/>
        </w:rPr>
        <w:t>ки</w:t>
      </w:r>
      <w:r w:rsidRPr="0026704D">
        <w:rPr>
          <w:szCs w:val="28"/>
        </w:rPr>
        <w:t xml:space="preserve"> для остановки автомобилей;</w:t>
      </w:r>
    </w:p>
    <w:p w:rsidR="007654BA" w:rsidRPr="0026704D" w:rsidRDefault="007654BA" w:rsidP="007654BA">
      <w:pPr>
        <w:widowControl w:val="0"/>
        <w:ind w:firstLine="709"/>
        <w:rPr>
          <w:szCs w:val="28"/>
        </w:rPr>
      </w:pPr>
      <w:r w:rsidRPr="0026704D">
        <w:rPr>
          <w:szCs w:val="28"/>
        </w:rPr>
        <w:t>линейно-кабельны</w:t>
      </w:r>
      <w:r w:rsidR="00B168EF">
        <w:rPr>
          <w:szCs w:val="28"/>
        </w:rPr>
        <w:t>е</w:t>
      </w:r>
      <w:r w:rsidRPr="0026704D">
        <w:rPr>
          <w:szCs w:val="28"/>
        </w:rPr>
        <w:t xml:space="preserve"> сооружени</w:t>
      </w:r>
      <w:r w:rsidR="00B168EF">
        <w:rPr>
          <w:szCs w:val="28"/>
        </w:rPr>
        <w:t>я</w:t>
      </w:r>
      <w:r w:rsidRPr="0026704D">
        <w:rPr>
          <w:szCs w:val="28"/>
        </w:rPr>
        <w:t xml:space="preserve"> связи</w:t>
      </w:r>
      <w:r>
        <w:rPr>
          <w:szCs w:val="28"/>
        </w:rPr>
        <w:t xml:space="preserve"> и кабельны</w:t>
      </w:r>
      <w:r w:rsidR="00B168EF">
        <w:rPr>
          <w:szCs w:val="28"/>
        </w:rPr>
        <w:t>е</w:t>
      </w:r>
      <w:r>
        <w:rPr>
          <w:szCs w:val="28"/>
        </w:rPr>
        <w:t xml:space="preserve"> лини</w:t>
      </w:r>
      <w:r w:rsidR="00B168EF">
        <w:rPr>
          <w:szCs w:val="28"/>
        </w:rPr>
        <w:t>и</w:t>
      </w:r>
      <w:r>
        <w:rPr>
          <w:szCs w:val="28"/>
        </w:rPr>
        <w:t xml:space="preserve"> электросвязи.</w:t>
      </w:r>
    </w:p>
    <w:p w:rsidR="007654BA" w:rsidRPr="00CC4100" w:rsidRDefault="009726F6" w:rsidP="007654BA">
      <w:pPr>
        <w:widowControl w:val="0"/>
        <w:ind w:firstLine="709"/>
        <w:rPr>
          <w:szCs w:val="28"/>
        </w:rPr>
      </w:pPr>
      <w:r w:rsidRPr="00CC4100">
        <w:rPr>
          <w:szCs w:val="28"/>
        </w:rPr>
        <w:t>3.</w:t>
      </w:r>
      <w:r w:rsidR="007654BA" w:rsidRPr="00CC4100">
        <w:rPr>
          <w:szCs w:val="28"/>
        </w:rPr>
        <w:t> </w:t>
      </w:r>
      <w:r w:rsidR="00B168EF" w:rsidRPr="00CC4100">
        <w:rPr>
          <w:szCs w:val="28"/>
        </w:rPr>
        <w:t>В</w:t>
      </w:r>
      <w:r w:rsidR="007654BA" w:rsidRPr="00CC4100">
        <w:rPr>
          <w:szCs w:val="28"/>
        </w:rPr>
        <w:t>нутриквартальны</w:t>
      </w:r>
      <w:r w:rsidR="00B168EF" w:rsidRPr="00CC4100">
        <w:rPr>
          <w:szCs w:val="28"/>
        </w:rPr>
        <w:t>е</w:t>
      </w:r>
      <w:r w:rsidR="007654BA" w:rsidRPr="00CC4100">
        <w:rPr>
          <w:szCs w:val="28"/>
        </w:rPr>
        <w:t xml:space="preserve"> распределительны</w:t>
      </w:r>
      <w:r w:rsidR="00B168EF" w:rsidRPr="00CC4100">
        <w:rPr>
          <w:szCs w:val="28"/>
        </w:rPr>
        <w:t>е</w:t>
      </w:r>
      <w:r w:rsidR="007654BA" w:rsidRPr="00CC4100">
        <w:rPr>
          <w:szCs w:val="28"/>
        </w:rPr>
        <w:t xml:space="preserve"> сет</w:t>
      </w:r>
      <w:r w:rsidR="00B168EF" w:rsidRPr="00CC4100">
        <w:rPr>
          <w:szCs w:val="28"/>
        </w:rPr>
        <w:t>и</w:t>
      </w:r>
      <w:r w:rsidR="007654BA" w:rsidRPr="00CC4100">
        <w:rPr>
          <w:szCs w:val="28"/>
        </w:rPr>
        <w:t xml:space="preserve"> инженерно-технического </w:t>
      </w:r>
      <w:r w:rsidR="007654BA" w:rsidRPr="00CC4100">
        <w:rPr>
          <w:szCs w:val="28"/>
        </w:rPr>
        <w:lastRenderedPageBreak/>
        <w:t>обеспечения и други</w:t>
      </w:r>
      <w:r w:rsidR="00B168EF" w:rsidRPr="00CC4100">
        <w:rPr>
          <w:szCs w:val="28"/>
        </w:rPr>
        <w:t>е</w:t>
      </w:r>
      <w:r w:rsidR="007654BA" w:rsidRPr="00CC4100">
        <w:rPr>
          <w:szCs w:val="28"/>
        </w:rPr>
        <w:t xml:space="preserve"> связанны</w:t>
      </w:r>
      <w:r w:rsidR="00B168EF" w:rsidRPr="00CC4100">
        <w:rPr>
          <w:szCs w:val="28"/>
        </w:rPr>
        <w:t>е</w:t>
      </w:r>
      <w:r w:rsidR="007654BA" w:rsidRPr="00CC4100">
        <w:rPr>
          <w:szCs w:val="28"/>
        </w:rPr>
        <w:t xml:space="preserve"> с ними сооружени</w:t>
      </w:r>
      <w:r w:rsidR="00B168EF" w:rsidRPr="00CC4100">
        <w:rPr>
          <w:szCs w:val="28"/>
        </w:rPr>
        <w:t>я</w:t>
      </w:r>
      <w:r w:rsidR="007654BA" w:rsidRPr="00CC4100">
        <w:rPr>
          <w:szCs w:val="28"/>
        </w:rPr>
        <w:t xml:space="preserve"> (элемент</w:t>
      </w:r>
      <w:r w:rsidR="00B168EF" w:rsidRPr="00CC4100">
        <w:rPr>
          <w:szCs w:val="28"/>
        </w:rPr>
        <w:t>ы</w:t>
      </w:r>
      <w:r w:rsidR="007654BA" w:rsidRPr="00CC4100">
        <w:rPr>
          <w:szCs w:val="28"/>
        </w:rPr>
        <w:t>)</w:t>
      </w:r>
      <w:r w:rsidR="00B168EF" w:rsidRPr="00CC4100">
        <w:rPr>
          <w:szCs w:val="28"/>
        </w:rPr>
        <w:t>,</w:t>
      </w:r>
      <w:r w:rsidR="007654BA" w:rsidRPr="00CC4100">
        <w:rPr>
          <w:szCs w:val="28"/>
        </w:rPr>
        <w:t xml:space="preserve"> </w:t>
      </w:r>
      <w:r w:rsidR="00B168EF" w:rsidRPr="00CC4100">
        <w:rPr>
          <w:szCs w:val="28"/>
        </w:rPr>
        <w:t xml:space="preserve">строящиеся </w:t>
      </w:r>
      <w:r w:rsidR="007654BA" w:rsidRPr="00CC4100">
        <w:rPr>
          <w:szCs w:val="28"/>
        </w:rPr>
        <w:t>в соответствии с утвержденными проектами планировки и (или) проектами межевания:</w:t>
      </w:r>
    </w:p>
    <w:p w:rsidR="007654BA" w:rsidRPr="00CC4100" w:rsidRDefault="007654BA" w:rsidP="007654BA">
      <w:pPr>
        <w:widowControl w:val="0"/>
        <w:ind w:firstLine="709"/>
        <w:rPr>
          <w:spacing w:val="-8"/>
          <w:szCs w:val="28"/>
        </w:rPr>
      </w:pPr>
      <w:r w:rsidRPr="00CC4100">
        <w:rPr>
          <w:szCs w:val="28"/>
        </w:rPr>
        <w:t>кабельны</w:t>
      </w:r>
      <w:r w:rsidR="00B168EF" w:rsidRPr="00CC4100">
        <w:rPr>
          <w:szCs w:val="28"/>
        </w:rPr>
        <w:t>е</w:t>
      </w:r>
      <w:r w:rsidRPr="00CC4100">
        <w:rPr>
          <w:szCs w:val="28"/>
        </w:rPr>
        <w:t>, воздушны</w:t>
      </w:r>
      <w:r w:rsidR="00B168EF" w:rsidRPr="00CC4100">
        <w:rPr>
          <w:szCs w:val="28"/>
        </w:rPr>
        <w:t>е</w:t>
      </w:r>
      <w:r w:rsidRPr="00CC4100">
        <w:rPr>
          <w:szCs w:val="28"/>
        </w:rPr>
        <w:t xml:space="preserve"> и кабельно-воздушны</w:t>
      </w:r>
      <w:r w:rsidR="00B168EF" w:rsidRPr="00CC4100">
        <w:rPr>
          <w:szCs w:val="28"/>
        </w:rPr>
        <w:t>е</w:t>
      </w:r>
      <w:r w:rsidRPr="00CC4100">
        <w:rPr>
          <w:szCs w:val="28"/>
        </w:rPr>
        <w:t xml:space="preserve"> лини</w:t>
      </w:r>
      <w:r w:rsidR="00B168EF" w:rsidRPr="00CC4100">
        <w:rPr>
          <w:szCs w:val="28"/>
        </w:rPr>
        <w:t>и</w:t>
      </w:r>
      <w:r w:rsidRPr="00CC4100">
        <w:rPr>
          <w:szCs w:val="28"/>
        </w:rPr>
        <w:t xml:space="preserve"> электропередачи, в том числе кабельны</w:t>
      </w:r>
      <w:r w:rsidR="00B168EF" w:rsidRPr="00CC4100">
        <w:rPr>
          <w:szCs w:val="28"/>
        </w:rPr>
        <w:t>е</w:t>
      </w:r>
      <w:r w:rsidRPr="00CC4100">
        <w:rPr>
          <w:szCs w:val="28"/>
        </w:rPr>
        <w:t xml:space="preserve"> лини</w:t>
      </w:r>
      <w:r w:rsidR="00B168EF" w:rsidRPr="00CC4100">
        <w:rPr>
          <w:szCs w:val="28"/>
        </w:rPr>
        <w:t>и электропередачи, исполненные</w:t>
      </w:r>
      <w:r w:rsidRPr="00CC4100">
        <w:rPr>
          <w:szCs w:val="28"/>
        </w:rPr>
        <w:t xml:space="preserve"> в блочной </w:t>
      </w:r>
      <w:r w:rsidRPr="00CC4100">
        <w:rPr>
          <w:spacing w:val="-8"/>
          <w:szCs w:val="28"/>
        </w:rPr>
        <w:t>канализации, а также электроустановк</w:t>
      </w:r>
      <w:r w:rsidR="00B168EF" w:rsidRPr="00CC4100">
        <w:rPr>
          <w:spacing w:val="-8"/>
          <w:szCs w:val="28"/>
        </w:rPr>
        <w:t>и</w:t>
      </w:r>
      <w:r w:rsidRPr="00CC4100">
        <w:rPr>
          <w:spacing w:val="-8"/>
          <w:szCs w:val="28"/>
        </w:rPr>
        <w:t xml:space="preserve"> напряжением до 10 киловольт включительно;</w:t>
      </w:r>
    </w:p>
    <w:p w:rsidR="007654BA" w:rsidRPr="00CC4100" w:rsidRDefault="00B168EF" w:rsidP="007654BA">
      <w:pPr>
        <w:widowControl w:val="0"/>
        <w:ind w:firstLine="709"/>
        <w:rPr>
          <w:szCs w:val="28"/>
        </w:rPr>
      </w:pPr>
      <w:r w:rsidRPr="00CC4100">
        <w:rPr>
          <w:szCs w:val="28"/>
        </w:rPr>
        <w:t>водопроводы</w:t>
      </w:r>
      <w:r w:rsidR="007654BA" w:rsidRPr="00CC4100">
        <w:rPr>
          <w:szCs w:val="28"/>
        </w:rPr>
        <w:t xml:space="preserve"> внутренним диаметром до</w:t>
      </w:r>
      <w:r w:rsidR="007654BA" w:rsidRPr="00CC4100">
        <w:rPr>
          <w:color w:val="00B0F0"/>
          <w:szCs w:val="28"/>
        </w:rPr>
        <w:t xml:space="preserve"> </w:t>
      </w:r>
      <w:r w:rsidR="007654BA" w:rsidRPr="00CC410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300 миллиметров"/>
        </w:smartTagPr>
        <w:r w:rsidR="007654BA" w:rsidRPr="00CC4100">
          <w:rPr>
            <w:szCs w:val="28"/>
          </w:rPr>
          <w:t>300 миллиметров</w:t>
        </w:r>
      </w:smartTag>
      <w:r w:rsidR="007654BA" w:rsidRPr="00CC4100">
        <w:rPr>
          <w:szCs w:val="28"/>
        </w:rPr>
        <w:t xml:space="preserve"> включительно; </w:t>
      </w:r>
    </w:p>
    <w:p w:rsidR="007654BA" w:rsidRPr="00CC4100" w:rsidRDefault="00B168EF" w:rsidP="007654BA">
      <w:pPr>
        <w:widowControl w:val="0"/>
        <w:ind w:firstLine="709"/>
        <w:rPr>
          <w:szCs w:val="28"/>
        </w:rPr>
      </w:pPr>
      <w:r w:rsidRPr="00CC4100">
        <w:rPr>
          <w:szCs w:val="28"/>
        </w:rPr>
        <w:t>самотечные и (или) напорные</w:t>
      </w:r>
      <w:r w:rsidR="007654BA" w:rsidRPr="00CC4100">
        <w:rPr>
          <w:szCs w:val="28"/>
        </w:rPr>
        <w:t xml:space="preserve"> </w:t>
      </w:r>
      <w:r w:rsidRPr="00CC4100">
        <w:rPr>
          <w:szCs w:val="28"/>
        </w:rPr>
        <w:t>сети</w:t>
      </w:r>
      <w:r w:rsidR="007654BA" w:rsidRPr="00CC4100">
        <w:rPr>
          <w:szCs w:val="28"/>
        </w:rPr>
        <w:t xml:space="preserve"> канализации (водоотведения) внутренним диаметром до </w:t>
      </w:r>
      <w:smartTag w:uri="urn:schemas-microsoft-com:office:smarttags" w:element="metricconverter">
        <w:smartTagPr>
          <w:attr w:name="ProductID" w:val="300 миллиметров"/>
        </w:smartTagPr>
        <w:r w:rsidR="007654BA" w:rsidRPr="00CC4100">
          <w:rPr>
            <w:szCs w:val="28"/>
          </w:rPr>
          <w:t>300 миллиметров</w:t>
        </w:r>
      </w:smartTag>
      <w:r w:rsidR="007654BA" w:rsidRPr="00CC4100">
        <w:rPr>
          <w:szCs w:val="28"/>
        </w:rPr>
        <w:t xml:space="preserve"> включительно;</w:t>
      </w:r>
    </w:p>
    <w:p w:rsidR="007654BA" w:rsidRPr="00CC4100" w:rsidRDefault="00B168EF" w:rsidP="007654BA">
      <w:pPr>
        <w:widowControl w:val="0"/>
        <w:ind w:firstLine="709"/>
        <w:rPr>
          <w:szCs w:val="28"/>
        </w:rPr>
      </w:pPr>
      <w:r w:rsidRPr="00CC4100">
        <w:rPr>
          <w:szCs w:val="28"/>
        </w:rPr>
        <w:t>подземные</w:t>
      </w:r>
      <w:r w:rsidR="007654BA" w:rsidRPr="00CC4100">
        <w:rPr>
          <w:szCs w:val="28"/>
        </w:rPr>
        <w:t>, наземны</w:t>
      </w:r>
      <w:r w:rsidRPr="00CC4100">
        <w:rPr>
          <w:szCs w:val="28"/>
        </w:rPr>
        <w:t>е</w:t>
      </w:r>
      <w:r w:rsidR="007654BA" w:rsidRPr="00CC4100">
        <w:rPr>
          <w:szCs w:val="28"/>
        </w:rPr>
        <w:t>, надземны</w:t>
      </w:r>
      <w:r w:rsidRPr="00CC4100">
        <w:rPr>
          <w:szCs w:val="28"/>
        </w:rPr>
        <w:t>е</w:t>
      </w:r>
      <w:r w:rsidR="007654BA" w:rsidRPr="00CC4100">
        <w:rPr>
          <w:szCs w:val="28"/>
        </w:rPr>
        <w:t xml:space="preserve"> газопровод</w:t>
      </w:r>
      <w:r w:rsidRPr="00CC4100">
        <w:rPr>
          <w:szCs w:val="28"/>
        </w:rPr>
        <w:t>ы</w:t>
      </w:r>
      <w:r w:rsidR="007654BA" w:rsidRPr="00CC4100">
        <w:rPr>
          <w:szCs w:val="28"/>
        </w:rPr>
        <w:t xml:space="preserve"> низкого давления до </w:t>
      </w:r>
      <w:r w:rsidR="007654BA" w:rsidRPr="00CC4100">
        <w:rPr>
          <w:szCs w:val="28"/>
        </w:rPr>
        <w:br/>
        <w:t xml:space="preserve">0,005 мегапаскаля, среднего – от 0,005 до 0,3 мегапаскаля внутренним диаметром до </w:t>
      </w:r>
      <w:smartTag w:uri="urn:schemas-microsoft-com:office:smarttags" w:element="metricconverter">
        <w:smartTagPr>
          <w:attr w:name="ProductID" w:val="200 миллиметров"/>
        </w:smartTagPr>
        <w:r w:rsidR="007654BA" w:rsidRPr="00CC4100">
          <w:rPr>
            <w:szCs w:val="28"/>
          </w:rPr>
          <w:t>200 миллиметров</w:t>
        </w:r>
      </w:smartTag>
      <w:r w:rsidR="007654BA" w:rsidRPr="00CC4100">
        <w:rPr>
          <w:szCs w:val="28"/>
        </w:rPr>
        <w:t xml:space="preserve"> включительно, средств</w:t>
      </w:r>
      <w:r w:rsidRPr="00CC4100">
        <w:rPr>
          <w:szCs w:val="28"/>
        </w:rPr>
        <w:t>а</w:t>
      </w:r>
      <w:r w:rsidR="007654BA" w:rsidRPr="00CC4100">
        <w:rPr>
          <w:szCs w:val="28"/>
        </w:rPr>
        <w:t xml:space="preserve"> электрохимической защиты от коррозии этих газопроводов, а также газорегуляторны</w:t>
      </w:r>
      <w:r w:rsidRPr="00CC4100">
        <w:rPr>
          <w:szCs w:val="28"/>
        </w:rPr>
        <w:t>е</w:t>
      </w:r>
      <w:r w:rsidR="007654BA" w:rsidRPr="00CC4100">
        <w:rPr>
          <w:szCs w:val="28"/>
        </w:rPr>
        <w:t xml:space="preserve"> пункт</w:t>
      </w:r>
      <w:r w:rsidRPr="00CC4100">
        <w:rPr>
          <w:szCs w:val="28"/>
        </w:rPr>
        <w:t>ы</w:t>
      </w:r>
      <w:r w:rsidR="007654BA" w:rsidRPr="00CC4100">
        <w:rPr>
          <w:szCs w:val="28"/>
        </w:rPr>
        <w:t>;</w:t>
      </w:r>
    </w:p>
    <w:p w:rsidR="007654BA" w:rsidRPr="00CC4100" w:rsidRDefault="00B168EF" w:rsidP="007654BA">
      <w:pPr>
        <w:widowControl w:val="0"/>
        <w:ind w:firstLine="709"/>
        <w:rPr>
          <w:spacing w:val="-4"/>
          <w:szCs w:val="28"/>
        </w:rPr>
      </w:pPr>
      <w:r w:rsidRPr="00CC4100">
        <w:rPr>
          <w:szCs w:val="28"/>
        </w:rPr>
        <w:t>тепловые</w:t>
      </w:r>
      <w:r w:rsidR="007654BA" w:rsidRPr="00CC4100">
        <w:rPr>
          <w:szCs w:val="28"/>
        </w:rPr>
        <w:t xml:space="preserve"> сет</w:t>
      </w:r>
      <w:r w:rsidRPr="00CC4100">
        <w:rPr>
          <w:szCs w:val="28"/>
        </w:rPr>
        <w:t>и</w:t>
      </w:r>
      <w:r w:rsidR="007654BA" w:rsidRPr="00CC4100">
        <w:rPr>
          <w:szCs w:val="28"/>
        </w:rPr>
        <w:t>, транспортирующи</w:t>
      </w:r>
      <w:r w:rsidRPr="00CC4100">
        <w:rPr>
          <w:szCs w:val="28"/>
        </w:rPr>
        <w:t>е</w:t>
      </w:r>
      <w:r w:rsidR="007654BA" w:rsidRPr="00CC4100">
        <w:rPr>
          <w:szCs w:val="28"/>
        </w:rPr>
        <w:t xml:space="preserve"> водяной пар с рабочим давлением до 0,07 мегапаскаля включительно или горячую воду с температурой до </w:t>
      </w:r>
      <w:r w:rsidR="007654BA" w:rsidRPr="00CC4100">
        <w:rPr>
          <w:szCs w:val="28"/>
        </w:rPr>
        <w:br/>
      </w:r>
      <w:r w:rsidR="007654BA" w:rsidRPr="00CC4100">
        <w:rPr>
          <w:spacing w:val="-4"/>
          <w:szCs w:val="28"/>
        </w:rPr>
        <w:t xml:space="preserve">115 градусов Цельсия внутренним диаметром до </w:t>
      </w:r>
      <w:smartTag w:uri="urn:schemas-microsoft-com:office:smarttags" w:element="metricconverter">
        <w:smartTagPr>
          <w:attr w:name="ProductID" w:val="300 миллиметров"/>
        </w:smartTagPr>
        <w:r w:rsidR="007654BA" w:rsidRPr="00CC4100">
          <w:rPr>
            <w:spacing w:val="-4"/>
            <w:szCs w:val="28"/>
          </w:rPr>
          <w:t>300 миллиметров</w:t>
        </w:r>
      </w:smartTag>
      <w:r w:rsidR="007654BA" w:rsidRPr="00CC4100">
        <w:rPr>
          <w:color w:val="FF0000"/>
          <w:spacing w:val="-4"/>
          <w:szCs w:val="28"/>
        </w:rPr>
        <w:t xml:space="preserve"> </w:t>
      </w:r>
      <w:r w:rsidR="007654BA" w:rsidRPr="00CC4100">
        <w:rPr>
          <w:spacing w:val="-4"/>
          <w:szCs w:val="28"/>
        </w:rPr>
        <w:t xml:space="preserve">включительно; </w:t>
      </w:r>
    </w:p>
    <w:p w:rsidR="007654BA" w:rsidRPr="00CC4100" w:rsidRDefault="00B168EF" w:rsidP="007654BA">
      <w:pPr>
        <w:widowControl w:val="0"/>
        <w:ind w:firstLine="709"/>
        <w:rPr>
          <w:szCs w:val="28"/>
        </w:rPr>
      </w:pPr>
      <w:r w:rsidRPr="00CC4100">
        <w:rPr>
          <w:szCs w:val="28"/>
        </w:rPr>
        <w:t>линейно-кабельные сооружения связи и кабельные</w:t>
      </w:r>
      <w:r w:rsidR="007654BA" w:rsidRPr="00CC4100">
        <w:rPr>
          <w:szCs w:val="28"/>
        </w:rPr>
        <w:t xml:space="preserve"> лини</w:t>
      </w:r>
      <w:r w:rsidRPr="00CC4100">
        <w:rPr>
          <w:szCs w:val="28"/>
        </w:rPr>
        <w:t>и</w:t>
      </w:r>
      <w:r w:rsidR="007654BA" w:rsidRPr="00CC4100">
        <w:rPr>
          <w:szCs w:val="28"/>
        </w:rPr>
        <w:t xml:space="preserve"> электросвязи.</w:t>
      </w:r>
    </w:p>
    <w:p w:rsidR="007654BA" w:rsidRPr="0026704D" w:rsidRDefault="007654BA" w:rsidP="007654B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C4100">
        <w:rPr>
          <w:szCs w:val="28"/>
        </w:rPr>
        <w:t>4. </w:t>
      </w:r>
      <w:r w:rsidR="00B168EF" w:rsidRPr="00CC4100">
        <w:rPr>
          <w:szCs w:val="28"/>
        </w:rPr>
        <w:t xml:space="preserve"> Линейные</w:t>
      </w:r>
      <w:r w:rsidRPr="00CC4100">
        <w:rPr>
          <w:szCs w:val="28"/>
        </w:rPr>
        <w:t xml:space="preserve"> объект</w:t>
      </w:r>
      <w:r w:rsidR="00B168EF" w:rsidRPr="00CC4100">
        <w:rPr>
          <w:szCs w:val="28"/>
        </w:rPr>
        <w:t>ы</w:t>
      </w:r>
      <w:r w:rsidRPr="00CC4100">
        <w:rPr>
          <w:szCs w:val="28"/>
        </w:rPr>
        <w:t xml:space="preserve"> и други</w:t>
      </w:r>
      <w:r w:rsidR="00B168EF" w:rsidRPr="00CC4100">
        <w:rPr>
          <w:szCs w:val="28"/>
        </w:rPr>
        <w:t>е связанные</w:t>
      </w:r>
      <w:r w:rsidRPr="00CC4100">
        <w:rPr>
          <w:szCs w:val="28"/>
        </w:rPr>
        <w:t xml:space="preserve"> с ними сооружени</w:t>
      </w:r>
      <w:r w:rsidR="00B168EF" w:rsidRPr="00CC4100">
        <w:rPr>
          <w:szCs w:val="28"/>
        </w:rPr>
        <w:t>я</w:t>
      </w:r>
      <w:r w:rsidRPr="00CC4100">
        <w:rPr>
          <w:szCs w:val="28"/>
        </w:rPr>
        <w:t xml:space="preserve"> (элемент</w:t>
      </w:r>
      <w:r w:rsidR="00B168EF" w:rsidRPr="00CC4100">
        <w:rPr>
          <w:szCs w:val="28"/>
        </w:rPr>
        <w:t>ы</w:t>
      </w:r>
      <w:r w:rsidRPr="00CC4100">
        <w:rPr>
          <w:szCs w:val="28"/>
        </w:rPr>
        <w:t>) электро-, тепло-, газо- и водоснабжения, канализации (водо</w:t>
      </w:r>
      <w:r w:rsidR="00B168EF" w:rsidRPr="00CC4100">
        <w:rPr>
          <w:szCs w:val="28"/>
        </w:rPr>
        <w:t>отведения), связи, автомобильные</w:t>
      </w:r>
      <w:r w:rsidRPr="00CC4100">
        <w:rPr>
          <w:szCs w:val="28"/>
        </w:rPr>
        <w:t xml:space="preserve"> дорог</w:t>
      </w:r>
      <w:r w:rsidR="00B168EF" w:rsidRPr="00CC4100">
        <w:rPr>
          <w:szCs w:val="28"/>
        </w:rPr>
        <w:t>и</w:t>
      </w:r>
      <w:r w:rsidRPr="00CC4100">
        <w:rPr>
          <w:szCs w:val="28"/>
        </w:rPr>
        <w:t xml:space="preserve"> местного значения, при </w:t>
      </w:r>
      <w:r w:rsidR="00B168EF" w:rsidRPr="00CC4100">
        <w:rPr>
          <w:szCs w:val="28"/>
        </w:rPr>
        <w:t>реконструкции которых</w:t>
      </w:r>
      <w:r w:rsidRPr="00CC4100">
        <w:rPr>
          <w:szCs w:val="28"/>
        </w:rPr>
        <w:t xml:space="preserve"> не требуется изменение границ полос отвода и (и</w:t>
      </w:r>
      <w:r w:rsidR="000C4092" w:rsidRPr="00CC4100">
        <w:rPr>
          <w:szCs w:val="28"/>
        </w:rPr>
        <w:t>ли) охранных зон таких объектов и для которых требуется установление сервитутов.</w:t>
      </w:r>
    </w:p>
    <w:p w:rsidR="00DB275B" w:rsidRDefault="00DB275B" w:rsidP="00123390">
      <w:pPr>
        <w:autoSpaceDE w:val="0"/>
        <w:autoSpaceDN w:val="0"/>
        <w:adjustRightInd w:val="0"/>
        <w:ind w:firstLine="540"/>
        <w:rPr>
          <w:szCs w:val="28"/>
        </w:rPr>
      </w:pPr>
    </w:p>
    <w:p w:rsidR="000120FB" w:rsidRDefault="000120FB" w:rsidP="0012339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Прохождение разрешительных процедур возможно </w:t>
      </w:r>
      <w:r w:rsidR="005969D7">
        <w:rPr>
          <w:szCs w:val="28"/>
        </w:rPr>
        <w:t>по одному из следующих вариантов</w:t>
      </w:r>
      <w:r>
        <w:rPr>
          <w:szCs w:val="28"/>
        </w:rPr>
        <w:t>:</w:t>
      </w:r>
    </w:p>
    <w:p w:rsidR="00A01F5B" w:rsidRDefault="00A01F5B" w:rsidP="00A01F5B">
      <w:pPr>
        <w:autoSpaceDE w:val="0"/>
        <w:autoSpaceDN w:val="0"/>
        <w:adjustRightInd w:val="0"/>
        <w:ind w:firstLine="540"/>
      </w:pPr>
      <w:r w:rsidRPr="00A01F5B">
        <w:rPr>
          <w:szCs w:val="28"/>
        </w:rPr>
        <w:t>1.</w:t>
      </w:r>
      <w:r>
        <w:t xml:space="preserve"> </w:t>
      </w:r>
      <w:r w:rsidR="00A77A12" w:rsidRPr="00A01F5B">
        <w:t xml:space="preserve">Обращение </w:t>
      </w:r>
      <w:r w:rsidR="00991EE7" w:rsidRPr="00A01F5B">
        <w:t>Заинтересованного лица</w:t>
      </w:r>
      <w:r w:rsidR="00A77A12" w:rsidRPr="00A01F5B">
        <w:t xml:space="preserve"> в РСО </w:t>
      </w:r>
      <w:r w:rsidR="00647456">
        <w:t xml:space="preserve">или </w:t>
      </w:r>
      <w:r w:rsidR="00A77A12" w:rsidRPr="00A01F5B">
        <w:t xml:space="preserve">заключения договора на технологическое присоединение к системам инженерной инфраструктуры. </w:t>
      </w:r>
    </w:p>
    <w:p w:rsidR="00A01F5B" w:rsidRDefault="007C249C" w:rsidP="00A01F5B">
      <w:pPr>
        <w:autoSpaceDE w:val="0"/>
        <w:autoSpaceDN w:val="0"/>
        <w:adjustRightInd w:val="0"/>
        <w:ind w:firstLine="540"/>
      </w:pPr>
      <w:r w:rsidRPr="00A01F5B">
        <w:t>В качестве Заявителя при п</w:t>
      </w:r>
      <w:r w:rsidR="00A77A12" w:rsidRPr="00A01F5B">
        <w:t>рохождени</w:t>
      </w:r>
      <w:r w:rsidRPr="00A01F5B">
        <w:t>и</w:t>
      </w:r>
      <w:r w:rsidR="00A77A12" w:rsidRPr="00A01F5B">
        <w:t xml:space="preserve"> разрешительных процедур</w:t>
      </w:r>
      <w:r w:rsidRPr="00A01F5B">
        <w:t xml:space="preserve"> </w:t>
      </w:r>
      <w:r w:rsidR="00A77A12" w:rsidRPr="00A01F5B">
        <w:t>в сфере земельных отношений и строительства, включая подключение к объектам коммунальной и инженерной инфраструктуры</w:t>
      </w:r>
      <w:r w:rsidR="00F7435D" w:rsidRPr="00A01F5B">
        <w:t>,</w:t>
      </w:r>
      <w:r w:rsidR="00A77A12" w:rsidRPr="00A01F5B">
        <w:t xml:space="preserve"> </w:t>
      </w:r>
      <w:r w:rsidRPr="00A01F5B">
        <w:t>выступает</w:t>
      </w:r>
      <w:r w:rsidR="00A77A12" w:rsidRPr="00A01F5B">
        <w:t xml:space="preserve"> РСО</w:t>
      </w:r>
      <w:r w:rsidRPr="00A01F5B">
        <w:t>,</w:t>
      </w:r>
      <w:r w:rsidR="00A77A12" w:rsidRPr="00A01F5B">
        <w:t xml:space="preserve"> </w:t>
      </w:r>
      <w:r w:rsidRPr="00A01F5B">
        <w:t xml:space="preserve">действующая </w:t>
      </w:r>
      <w:r w:rsidR="00A77A12" w:rsidRPr="00A01F5B">
        <w:t>в рамках исполнения заключенного догово</w:t>
      </w:r>
      <w:r w:rsidR="00F7435D" w:rsidRPr="00A01F5B">
        <w:t>ра на технологическое присоединение.</w:t>
      </w:r>
    </w:p>
    <w:p w:rsidR="007C249C" w:rsidRDefault="00A01F5B" w:rsidP="00A01F5B">
      <w:pPr>
        <w:autoSpaceDE w:val="0"/>
        <w:autoSpaceDN w:val="0"/>
        <w:adjustRightInd w:val="0"/>
        <w:ind w:firstLine="540"/>
      </w:pPr>
      <w:r>
        <w:t xml:space="preserve">2. </w:t>
      </w:r>
      <w:r w:rsidR="007C249C" w:rsidRPr="00A01F5B">
        <w:t xml:space="preserve"> </w:t>
      </w:r>
      <w:r>
        <w:t>Обращение Заинтересованного лица</w:t>
      </w:r>
      <w:r w:rsidR="00D91122">
        <w:t xml:space="preserve"> в качестве Заявителя</w:t>
      </w:r>
      <w:r>
        <w:t xml:space="preserve"> </w:t>
      </w:r>
      <w:r>
        <w:rPr>
          <w:szCs w:val="28"/>
        </w:rPr>
        <w:t>в органы исполнительной власти и органы местного самоуправления муниципальных образований Ростовской области</w:t>
      </w:r>
      <w:r w:rsidR="00D91122">
        <w:rPr>
          <w:szCs w:val="28"/>
        </w:rPr>
        <w:t xml:space="preserve"> </w:t>
      </w:r>
      <w:r>
        <w:rPr>
          <w:szCs w:val="28"/>
        </w:rPr>
        <w:t xml:space="preserve">для прохождения </w:t>
      </w:r>
      <w:r w:rsidRPr="00991EE7">
        <w:t>разрешительных процедур в сфере земельных отношений и строительства, включая подключение к объектам коммунальной и инженерной инфраструктуры</w:t>
      </w:r>
      <w:r>
        <w:t xml:space="preserve">, </w:t>
      </w:r>
      <w:r w:rsidR="00D91122">
        <w:rPr>
          <w:szCs w:val="28"/>
        </w:rPr>
        <w:t>в целях строительства</w:t>
      </w:r>
      <w:r w:rsidR="00BF6731">
        <w:rPr>
          <w:szCs w:val="28"/>
        </w:rPr>
        <w:t xml:space="preserve">, реконструкции линейных </w:t>
      </w:r>
      <w:r w:rsidR="00AC52A9" w:rsidRPr="00B21306">
        <w:rPr>
          <w:szCs w:val="28"/>
        </w:rPr>
        <w:t>объект</w:t>
      </w:r>
      <w:r w:rsidR="00AC52A9">
        <w:rPr>
          <w:szCs w:val="28"/>
        </w:rPr>
        <w:t>ов</w:t>
      </w:r>
      <w:r>
        <w:t>.</w:t>
      </w:r>
    </w:p>
    <w:p w:rsidR="00124132" w:rsidRDefault="00124132" w:rsidP="0012339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1B1D89" w:rsidRDefault="001B1D89" w:rsidP="0000563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A7C7E" w:rsidRDefault="005A7C7E" w:rsidP="0000563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A7C7E" w:rsidRDefault="005A7C7E" w:rsidP="0000563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A7C7E" w:rsidRDefault="005A7C7E" w:rsidP="0000563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A7C7E" w:rsidRDefault="005A7C7E" w:rsidP="0000563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B0126" w:rsidRDefault="00005633" w:rsidP="00005633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005633">
        <w:rPr>
          <w:b/>
          <w:szCs w:val="28"/>
          <w:lang w:val="en-US"/>
        </w:rPr>
        <w:lastRenderedPageBreak/>
        <w:t>I</w:t>
      </w:r>
      <w:r w:rsidR="00DB275B">
        <w:rPr>
          <w:b/>
          <w:szCs w:val="28"/>
          <w:lang w:val="en-US"/>
        </w:rPr>
        <w:t>I</w:t>
      </w:r>
      <w:r w:rsidRPr="00005633">
        <w:rPr>
          <w:b/>
          <w:szCs w:val="28"/>
        </w:rPr>
        <w:t xml:space="preserve">. Порядок прохождения </w:t>
      </w:r>
      <w:r w:rsidR="00A32350">
        <w:rPr>
          <w:b/>
          <w:szCs w:val="28"/>
        </w:rPr>
        <w:t xml:space="preserve">разрешительных </w:t>
      </w:r>
      <w:r w:rsidRPr="00005633">
        <w:rPr>
          <w:b/>
          <w:szCs w:val="28"/>
        </w:rPr>
        <w:t xml:space="preserve">процедур </w:t>
      </w:r>
      <w:r w:rsidR="00804D1F">
        <w:rPr>
          <w:b/>
          <w:szCs w:val="28"/>
        </w:rPr>
        <w:t>в отношении</w:t>
      </w:r>
      <w:r w:rsidR="00E823BF">
        <w:rPr>
          <w:b/>
          <w:szCs w:val="28"/>
        </w:rPr>
        <w:t xml:space="preserve"> </w:t>
      </w:r>
      <w:r w:rsidR="00804D1F">
        <w:rPr>
          <w:b/>
          <w:szCs w:val="28"/>
          <w:lang w:eastAsia="ru-RU"/>
        </w:rPr>
        <w:t>земельных участков</w:t>
      </w:r>
      <w:r w:rsidR="007C287D">
        <w:rPr>
          <w:b/>
          <w:szCs w:val="28"/>
          <w:lang w:eastAsia="ru-RU"/>
        </w:rPr>
        <w:t>,</w:t>
      </w:r>
      <w:r w:rsidRPr="00005633">
        <w:rPr>
          <w:b/>
          <w:szCs w:val="28"/>
          <w:lang w:eastAsia="ru-RU"/>
        </w:rPr>
        <w:t xml:space="preserve"> государственная собственность на которые не разграничена</w:t>
      </w:r>
      <w:r>
        <w:rPr>
          <w:b/>
          <w:szCs w:val="28"/>
          <w:lang w:eastAsia="ru-RU"/>
        </w:rPr>
        <w:t>.</w:t>
      </w:r>
    </w:p>
    <w:p w:rsidR="00005633" w:rsidRPr="00005633" w:rsidRDefault="00005633" w:rsidP="0000563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F007F" w:rsidRDefault="003F007F" w:rsidP="003F007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 xml:space="preserve">Строительство, реконструкция линейных </w:t>
      </w:r>
      <w:r w:rsidR="00B21306" w:rsidRPr="00B21306">
        <w:rPr>
          <w:szCs w:val="28"/>
        </w:rPr>
        <w:t>объект</w:t>
      </w:r>
      <w:r w:rsidR="00B21306">
        <w:rPr>
          <w:szCs w:val="28"/>
        </w:rPr>
        <w:t>ов</w:t>
      </w:r>
      <w:r w:rsidR="00B21306" w:rsidRPr="00B76E63">
        <w:rPr>
          <w:szCs w:val="28"/>
        </w:rPr>
        <w:t xml:space="preserve"> </w:t>
      </w:r>
      <w:r w:rsidRPr="00B76E63">
        <w:rPr>
          <w:szCs w:val="28"/>
        </w:rPr>
        <w:t xml:space="preserve">на земельных участках,  </w:t>
      </w:r>
      <w:r w:rsidRPr="00DC22C9">
        <w:rPr>
          <w:szCs w:val="28"/>
          <w:lang w:eastAsia="ru-RU"/>
        </w:rPr>
        <w:t>государственная</w:t>
      </w:r>
      <w:r>
        <w:rPr>
          <w:szCs w:val="28"/>
          <w:lang w:eastAsia="ru-RU"/>
        </w:rPr>
        <w:t xml:space="preserve"> собственность на которые не разграничена, включает следующие этапы:</w:t>
      </w:r>
    </w:p>
    <w:p w:rsidR="003F007F" w:rsidRDefault="00A32350" w:rsidP="003F007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3F007F">
        <w:rPr>
          <w:szCs w:val="28"/>
          <w:lang w:eastAsia="ru-RU"/>
        </w:rPr>
        <w:t xml:space="preserve">выбор земельного участка для строительства; </w:t>
      </w:r>
    </w:p>
    <w:p w:rsidR="003F007F" w:rsidRDefault="00A32350" w:rsidP="003F007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3F007F">
        <w:rPr>
          <w:szCs w:val="28"/>
          <w:lang w:eastAsia="ru-RU"/>
        </w:rPr>
        <w:t>в</w:t>
      </w:r>
      <w:r w:rsidR="003F007F" w:rsidRPr="00D66856">
        <w:rPr>
          <w:szCs w:val="28"/>
          <w:lang w:eastAsia="ru-RU"/>
        </w:rPr>
        <w:t xml:space="preserve">ыполнение </w:t>
      </w:r>
      <w:r w:rsidR="003F007F">
        <w:rPr>
          <w:szCs w:val="28"/>
          <w:lang w:eastAsia="ru-RU"/>
        </w:rPr>
        <w:t>кадастровых работ</w:t>
      </w:r>
      <w:r w:rsidR="003F007F" w:rsidRPr="00901500">
        <w:rPr>
          <w:szCs w:val="28"/>
          <w:lang w:eastAsia="ru-RU"/>
        </w:rPr>
        <w:t xml:space="preserve"> </w:t>
      </w:r>
      <w:r w:rsidR="003F007F" w:rsidRPr="00D66856">
        <w:rPr>
          <w:szCs w:val="28"/>
          <w:lang w:eastAsia="ru-RU"/>
        </w:rPr>
        <w:t>в отношении выбранного земель</w:t>
      </w:r>
      <w:r w:rsidR="003F007F">
        <w:rPr>
          <w:szCs w:val="28"/>
          <w:lang w:eastAsia="ru-RU"/>
        </w:rPr>
        <w:t xml:space="preserve">ного участка; </w:t>
      </w:r>
    </w:p>
    <w:p w:rsidR="003F007F" w:rsidRDefault="00A32350" w:rsidP="003F007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3F007F" w:rsidRPr="00901500">
        <w:rPr>
          <w:szCs w:val="28"/>
          <w:lang w:eastAsia="ru-RU"/>
        </w:rPr>
        <w:t>государственн</w:t>
      </w:r>
      <w:r w:rsidR="00234136">
        <w:rPr>
          <w:szCs w:val="28"/>
          <w:lang w:eastAsia="ru-RU"/>
        </w:rPr>
        <w:t xml:space="preserve">ый кадастровый учет </w:t>
      </w:r>
      <w:r w:rsidR="003F007F" w:rsidRPr="00901500">
        <w:rPr>
          <w:szCs w:val="28"/>
          <w:lang w:eastAsia="ru-RU"/>
        </w:rPr>
        <w:t>выбранного земельного участка</w:t>
      </w:r>
      <w:r w:rsidR="003F007F">
        <w:rPr>
          <w:szCs w:val="28"/>
          <w:lang w:eastAsia="ru-RU"/>
        </w:rPr>
        <w:t>;</w:t>
      </w:r>
    </w:p>
    <w:p w:rsidR="003F007F" w:rsidRPr="00D66856" w:rsidRDefault="00A32350" w:rsidP="003F007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4) </w:t>
      </w:r>
      <w:r w:rsidR="003F007F">
        <w:rPr>
          <w:szCs w:val="28"/>
        </w:rPr>
        <w:t>п</w:t>
      </w:r>
      <w:r w:rsidR="003F007F" w:rsidRPr="00D66856">
        <w:rPr>
          <w:szCs w:val="28"/>
        </w:rPr>
        <w:t>редоставление земельного участка для строительства при наличии утвержденных материалов предварительного согласования места размещения объекта</w:t>
      </w:r>
      <w:r w:rsidR="003F007F">
        <w:rPr>
          <w:szCs w:val="28"/>
        </w:rPr>
        <w:t>;</w:t>
      </w:r>
    </w:p>
    <w:p w:rsidR="003F007F" w:rsidRDefault="00A32350" w:rsidP="003F007F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5) </w:t>
      </w:r>
      <w:r w:rsidR="003F007F">
        <w:rPr>
          <w:szCs w:val="28"/>
        </w:rPr>
        <w:t>государственная регистрация прав на земельный участок</w:t>
      </w:r>
      <w:r w:rsidR="006900A1">
        <w:rPr>
          <w:szCs w:val="28"/>
        </w:rPr>
        <w:t>, в том числе ограничений (обременений) прав</w:t>
      </w:r>
      <w:r w:rsidR="003F007F">
        <w:rPr>
          <w:szCs w:val="28"/>
        </w:rPr>
        <w:t xml:space="preserve"> </w:t>
      </w:r>
      <w:r w:rsidR="006900A1">
        <w:rPr>
          <w:szCs w:val="28"/>
        </w:rPr>
        <w:t xml:space="preserve">и договоров аренды, субаренды, безвозмездного срочного пользования </w:t>
      </w:r>
      <w:r w:rsidR="003F007F">
        <w:rPr>
          <w:szCs w:val="28"/>
        </w:rPr>
        <w:t>земельного участка</w:t>
      </w:r>
      <w:r w:rsidR="006900A1">
        <w:rPr>
          <w:szCs w:val="28"/>
        </w:rPr>
        <w:t>,</w:t>
      </w:r>
      <w:r w:rsidR="003F007F">
        <w:rPr>
          <w:szCs w:val="28"/>
        </w:rPr>
        <w:t xml:space="preserve"> </w:t>
      </w:r>
      <w:r w:rsidR="006900A1">
        <w:rPr>
          <w:szCs w:val="28"/>
        </w:rPr>
        <w:t>заключенных на срок более одного года</w:t>
      </w:r>
      <w:r w:rsidR="003F007F">
        <w:rPr>
          <w:szCs w:val="28"/>
        </w:rPr>
        <w:t>;</w:t>
      </w:r>
    </w:p>
    <w:p w:rsidR="00210C86" w:rsidRDefault="00A32350" w:rsidP="003F007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6) </w:t>
      </w:r>
      <w:r w:rsidR="003F007F">
        <w:rPr>
          <w:szCs w:val="28"/>
        </w:rPr>
        <w:t xml:space="preserve">проектирование  линейного </w:t>
      </w:r>
      <w:r w:rsidR="00B21306" w:rsidRPr="00B21306">
        <w:rPr>
          <w:szCs w:val="28"/>
        </w:rPr>
        <w:t>объект</w:t>
      </w:r>
      <w:r w:rsidR="00B21306">
        <w:rPr>
          <w:szCs w:val="28"/>
        </w:rPr>
        <w:t>а</w:t>
      </w:r>
      <w:r w:rsidR="00210C86">
        <w:rPr>
          <w:szCs w:val="28"/>
        </w:rPr>
        <w:t>;</w:t>
      </w:r>
    </w:p>
    <w:p w:rsidR="003F007F" w:rsidRDefault="00A32350" w:rsidP="003F007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7) </w:t>
      </w:r>
      <w:r w:rsidR="003F007F">
        <w:rPr>
          <w:szCs w:val="28"/>
        </w:rPr>
        <w:t xml:space="preserve">строительство линейного </w:t>
      </w:r>
      <w:r w:rsidR="00B21306" w:rsidRPr="00B21306">
        <w:rPr>
          <w:szCs w:val="28"/>
        </w:rPr>
        <w:t>объект</w:t>
      </w:r>
      <w:r w:rsidR="00B21306">
        <w:rPr>
          <w:szCs w:val="28"/>
        </w:rPr>
        <w:t>а</w:t>
      </w:r>
      <w:r w:rsidR="003F007F">
        <w:rPr>
          <w:szCs w:val="28"/>
        </w:rPr>
        <w:t>;</w:t>
      </w:r>
    </w:p>
    <w:p w:rsidR="00F01D76" w:rsidRDefault="00A32350" w:rsidP="00F01D76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8) </w:t>
      </w:r>
      <w:r w:rsidR="003F007F">
        <w:rPr>
          <w:szCs w:val="28"/>
        </w:rPr>
        <w:t>государстве</w:t>
      </w:r>
      <w:r w:rsidR="00B21306">
        <w:rPr>
          <w:szCs w:val="28"/>
        </w:rPr>
        <w:t>нная регистрация прав на линейный</w:t>
      </w:r>
      <w:r w:rsidR="003F007F">
        <w:rPr>
          <w:szCs w:val="28"/>
        </w:rPr>
        <w:t xml:space="preserve"> </w:t>
      </w:r>
      <w:r w:rsidR="00B21306" w:rsidRPr="00B21306">
        <w:rPr>
          <w:szCs w:val="28"/>
        </w:rPr>
        <w:t>объект</w:t>
      </w:r>
      <w:r w:rsidR="003F007F">
        <w:rPr>
          <w:szCs w:val="28"/>
        </w:rPr>
        <w:t>.</w:t>
      </w:r>
    </w:p>
    <w:p w:rsidR="00F01D76" w:rsidRDefault="00F01D76" w:rsidP="00F01D76">
      <w:pPr>
        <w:autoSpaceDE w:val="0"/>
        <w:autoSpaceDN w:val="0"/>
        <w:adjustRightInd w:val="0"/>
        <w:ind w:firstLine="567"/>
      </w:pPr>
      <w:r>
        <w:t>Блок-схема этапов</w:t>
      </w:r>
      <w:r w:rsidRPr="00141EA0">
        <w:rPr>
          <w:szCs w:val="28"/>
        </w:rPr>
        <w:t xml:space="preserve"> </w:t>
      </w:r>
      <w:r>
        <w:rPr>
          <w:szCs w:val="28"/>
        </w:rPr>
        <w:t xml:space="preserve">при строительстве, реконструкции линейных </w:t>
      </w:r>
      <w:r w:rsidRPr="00B21306">
        <w:rPr>
          <w:szCs w:val="28"/>
        </w:rPr>
        <w:t>объект</w:t>
      </w:r>
      <w:r>
        <w:rPr>
          <w:szCs w:val="28"/>
        </w:rPr>
        <w:t>ов</w:t>
      </w:r>
      <w:r w:rsidRPr="00B76E63">
        <w:rPr>
          <w:szCs w:val="28"/>
        </w:rPr>
        <w:t xml:space="preserve"> </w:t>
      </w:r>
      <w:r>
        <w:rPr>
          <w:szCs w:val="28"/>
          <w:lang w:eastAsia="ru-RU"/>
        </w:rPr>
        <w:t xml:space="preserve">на территории Ростовской области приведена в Приложении </w:t>
      </w:r>
      <w:r w:rsidR="00867BBA">
        <w:rPr>
          <w:szCs w:val="28"/>
          <w:lang w:eastAsia="ru-RU"/>
        </w:rPr>
        <w:t>6</w:t>
      </w:r>
      <w:r>
        <w:rPr>
          <w:szCs w:val="28"/>
          <w:lang w:eastAsia="ru-RU"/>
        </w:rPr>
        <w:t>.</w:t>
      </w:r>
    </w:p>
    <w:p w:rsidR="00FC4BC6" w:rsidRDefault="00FC4BC6" w:rsidP="00E533E0">
      <w:pPr>
        <w:autoSpaceDE w:val="0"/>
        <w:autoSpaceDN w:val="0"/>
        <w:adjustRightInd w:val="0"/>
        <w:ind w:firstLine="540"/>
        <w:rPr>
          <w:szCs w:val="28"/>
        </w:rPr>
      </w:pPr>
    </w:p>
    <w:p w:rsidR="00D66856" w:rsidRDefault="00FC4BC6" w:rsidP="00E533E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>К разрешительным</w:t>
      </w:r>
      <w:r w:rsidR="00D66856" w:rsidRPr="00B76E63">
        <w:rPr>
          <w:szCs w:val="28"/>
        </w:rPr>
        <w:t xml:space="preserve"> процедур</w:t>
      </w:r>
      <w:r>
        <w:rPr>
          <w:szCs w:val="28"/>
        </w:rPr>
        <w:t>ам,</w:t>
      </w:r>
      <w:r w:rsidR="00D6685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связанным с обращением Заявителя в органы государственной власти и органы местного самоуправления, относятся</w:t>
      </w:r>
      <w:r w:rsidR="00D66856">
        <w:rPr>
          <w:szCs w:val="28"/>
          <w:lang w:eastAsia="ru-RU"/>
        </w:rPr>
        <w:t>:</w:t>
      </w:r>
    </w:p>
    <w:p w:rsidR="00D66856" w:rsidRDefault="00FC4BC6" w:rsidP="00D66856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bookmarkStart w:id="2" w:name="Par1"/>
      <w:bookmarkEnd w:id="2"/>
      <w:r>
        <w:rPr>
          <w:szCs w:val="28"/>
          <w:lang w:eastAsia="ru-RU"/>
        </w:rPr>
        <w:t xml:space="preserve">1) </w:t>
      </w:r>
      <w:r w:rsidR="00D66856">
        <w:rPr>
          <w:szCs w:val="28"/>
          <w:lang w:eastAsia="ru-RU"/>
        </w:rPr>
        <w:t>выбор земельного участка для строительства;</w:t>
      </w:r>
      <w:r w:rsidR="0065497A">
        <w:rPr>
          <w:szCs w:val="28"/>
          <w:lang w:eastAsia="ru-RU"/>
        </w:rPr>
        <w:t xml:space="preserve"> </w:t>
      </w:r>
    </w:p>
    <w:p w:rsidR="00D66856" w:rsidRDefault="00FC4BC6" w:rsidP="00901500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234136">
        <w:rPr>
          <w:szCs w:val="28"/>
          <w:lang w:eastAsia="ru-RU"/>
        </w:rPr>
        <w:t>государственный кадастровый</w:t>
      </w:r>
      <w:r w:rsidR="00901500" w:rsidRPr="00901500">
        <w:rPr>
          <w:szCs w:val="28"/>
          <w:lang w:eastAsia="ru-RU"/>
        </w:rPr>
        <w:t xml:space="preserve"> учет выбранного земельного участка</w:t>
      </w:r>
      <w:r w:rsidR="00D66856">
        <w:rPr>
          <w:szCs w:val="28"/>
          <w:lang w:eastAsia="ru-RU"/>
        </w:rPr>
        <w:t>;</w:t>
      </w:r>
    </w:p>
    <w:p w:rsidR="00D66856" w:rsidRPr="00D66856" w:rsidRDefault="00FC4BC6" w:rsidP="00D6685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3) </w:t>
      </w:r>
      <w:r w:rsidR="00D66856">
        <w:rPr>
          <w:szCs w:val="28"/>
        </w:rPr>
        <w:t>п</w:t>
      </w:r>
      <w:r w:rsidR="00D66856" w:rsidRPr="00D66856">
        <w:rPr>
          <w:szCs w:val="28"/>
        </w:rPr>
        <w:t>редоставление земельного участка для строительства при наличии утвержденных материалов предварительного согласования места размещения объекта</w:t>
      </w:r>
      <w:r w:rsidR="008D11E9">
        <w:rPr>
          <w:szCs w:val="28"/>
        </w:rPr>
        <w:t>;</w:t>
      </w:r>
    </w:p>
    <w:p w:rsidR="00D66856" w:rsidRDefault="00FC4BC6" w:rsidP="008D11E9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4) </w:t>
      </w:r>
      <w:r w:rsidR="00804D1F">
        <w:rPr>
          <w:szCs w:val="28"/>
        </w:rPr>
        <w:t>государственная регистрация прав на земельный участок, в том числе ограничений (обременений) прав и договоров аренды, субаренды, безвозмездного срочного пользования земельного участка, заключенных на срок более одного года</w:t>
      </w:r>
      <w:r w:rsidR="008D11E9">
        <w:rPr>
          <w:szCs w:val="28"/>
        </w:rPr>
        <w:t>;</w:t>
      </w:r>
    </w:p>
    <w:p w:rsidR="008D11E9" w:rsidRDefault="00FC4BC6" w:rsidP="008D11E9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5) </w:t>
      </w:r>
      <w:r w:rsidR="008D11E9">
        <w:rPr>
          <w:szCs w:val="28"/>
        </w:rPr>
        <w:t>государствен</w:t>
      </w:r>
      <w:r w:rsidR="00AC52A9">
        <w:rPr>
          <w:szCs w:val="28"/>
        </w:rPr>
        <w:t>ная регистрация прав на линейный</w:t>
      </w:r>
      <w:r w:rsidR="008D11E9">
        <w:rPr>
          <w:szCs w:val="28"/>
        </w:rPr>
        <w:t xml:space="preserve"> </w:t>
      </w:r>
      <w:r w:rsidR="00AC52A9" w:rsidRPr="00B21306">
        <w:rPr>
          <w:szCs w:val="28"/>
        </w:rPr>
        <w:t>объект</w:t>
      </w:r>
      <w:r w:rsidR="008D11E9">
        <w:rPr>
          <w:szCs w:val="28"/>
        </w:rPr>
        <w:t>.</w:t>
      </w:r>
    </w:p>
    <w:p w:rsidR="004C374F" w:rsidRDefault="004C374F" w:rsidP="008D11E9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Прохождение разрешительных процедур предполагает предоставление органами государственной власти и органами местного самоуправления  соответствующих государственных и муниципальных услуг.</w:t>
      </w:r>
    </w:p>
    <w:p w:rsidR="004C374F" w:rsidRDefault="006E26AD" w:rsidP="008D11E9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В муниципальных образованиях Ростовской области г</w:t>
      </w:r>
      <w:r w:rsidR="004C374F">
        <w:rPr>
          <w:szCs w:val="28"/>
        </w:rPr>
        <w:t>осударственные и муниципальные услуги, входящие в разреш</w:t>
      </w:r>
      <w:r w:rsidR="00B21306">
        <w:rPr>
          <w:szCs w:val="28"/>
        </w:rPr>
        <w:t xml:space="preserve">ительные </w:t>
      </w:r>
      <w:r w:rsidR="00922180">
        <w:rPr>
          <w:szCs w:val="28"/>
        </w:rPr>
        <w:t>процедуры</w:t>
      </w:r>
      <w:r>
        <w:rPr>
          <w:szCs w:val="28"/>
        </w:rPr>
        <w:t xml:space="preserve">, </w:t>
      </w:r>
      <w:r w:rsidR="00922180">
        <w:rPr>
          <w:szCs w:val="28"/>
        </w:rPr>
        <w:t xml:space="preserve">предоставляются следующими органами: </w:t>
      </w:r>
    </w:p>
    <w:p w:rsidR="00922180" w:rsidRDefault="00922180" w:rsidP="008D11E9">
      <w:pPr>
        <w:autoSpaceDE w:val="0"/>
        <w:autoSpaceDN w:val="0"/>
        <w:adjustRightInd w:val="0"/>
        <w:ind w:firstLine="567"/>
        <w:rPr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4253"/>
      </w:tblGrid>
      <w:tr w:rsidR="00922180" w:rsidTr="00EE3AAA">
        <w:tc>
          <w:tcPr>
            <w:tcW w:w="675" w:type="dxa"/>
          </w:tcPr>
          <w:p w:rsidR="00922180" w:rsidRPr="00EE3AAA" w:rsidRDefault="00922180" w:rsidP="00EE3A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E3AAA">
              <w:rPr>
                <w:b/>
                <w:szCs w:val="28"/>
              </w:rPr>
              <w:t>№ п/п</w:t>
            </w:r>
          </w:p>
        </w:tc>
        <w:tc>
          <w:tcPr>
            <w:tcW w:w="5103" w:type="dxa"/>
          </w:tcPr>
          <w:p w:rsidR="00922180" w:rsidRPr="00EE3AAA" w:rsidRDefault="00922180" w:rsidP="00EE3A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E3AAA">
              <w:rPr>
                <w:b/>
                <w:szCs w:val="28"/>
              </w:rPr>
              <w:t>Наименовани</w:t>
            </w:r>
            <w:r w:rsidR="00867D8D" w:rsidRPr="00EE3AAA">
              <w:rPr>
                <w:b/>
                <w:szCs w:val="28"/>
              </w:rPr>
              <w:t>я</w:t>
            </w:r>
            <w:r w:rsidRPr="00EE3AAA">
              <w:rPr>
                <w:b/>
                <w:szCs w:val="28"/>
              </w:rPr>
              <w:t xml:space="preserve"> орган</w:t>
            </w:r>
            <w:r w:rsidR="00867D8D" w:rsidRPr="00EE3AAA">
              <w:rPr>
                <w:b/>
                <w:szCs w:val="28"/>
              </w:rPr>
              <w:t>ов, предоставляющих</w:t>
            </w:r>
            <w:r w:rsidR="007230A6" w:rsidRPr="00EE3AAA">
              <w:rPr>
                <w:b/>
                <w:szCs w:val="28"/>
              </w:rPr>
              <w:t xml:space="preserve"> государственные (муниципальные) услуги</w:t>
            </w:r>
          </w:p>
        </w:tc>
        <w:tc>
          <w:tcPr>
            <w:tcW w:w="4253" w:type="dxa"/>
          </w:tcPr>
          <w:p w:rsidR="00922180" w:rsidRPr="00EE3AAA" w:rsidRDefault="00922180" w:rsidP="00EE3AA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EE3AAA">
              <w:rPr>
                <w:b/>
                <w:szCs w:val="28"/>
              </w:rPr>
              <w:t>Наименование разрешительной процедуры</w:t>
            </w:r>
            <w:r w:rsidR="00234136" w:rsidRPr="00EE3AAA">
              <w:rPr>
                <w:b/>
                <w:szCs w:val="28"/>
              </w:rPr>
              <w:t xml:space="preserve">, в рамках которой предоставляется государственная </w:t>
            </w:r>
            <w:r w:rsidR="00234136" w:rsidRPr="00EE3AAA">
              <w:rPr>
                <w:b/>
                <w:szCs w:val="28"/>
              </w:rPr>
              <w:lastRenderedPageBreak/>
              <w:t>(муниципальная) услуга</w:t>
            </w:r>
          </w:p>
        </w:tc>
      </w:tr>
      <w:tr w:rsidR="00922180" w:rsidTr="00EE3AAA">
        <w:tc>
          <w:tcPr>
            <w:tcW w:w="675" w:type="dxa"/>
          </w:tcPr>
          <w:p w:rsidR="00922180" w:rsidRPr="00EE3AAA" w:rsidRDefault="00234136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lastRenderedPageBreak/>
              <w:t>1.</w:t>
            </w:r>
          </w:p>
        </w:tc>
        <w:tc>
          <w:tcPr>
            <w:tcW w:w="5103" w:type="dxa"/>
          </w:tcPr>
          <w:p w:rsidR="00922180" w:rsidRPr="00EE3AAA" w:rsidRDefault="00867D8D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t>Органы местного самоуправления, осуществляющие полномочия в области градостроительной деятельности</w:t>
            </w:r>
          </w:p>
        </w:tc>
        <w:tc>
          <w:tcPr>
            <w:tcW w:w="4253" w:type="dxa"/>
          </w:tcPr>
          <w:p w:rsidR="00922180" w:rsidRPr="00EE3AAA" w:rsidRDefault="00234136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  <w:lang w:eastAsia="ru-RU"/>
              </w:rPr>
              <w:t>Выбор земельного участка для строительства</w:t>
            </w:r>
          </w:p>
        </w:tc>
      </w:tr>
      <w:tr w:rsidR="00922180" w:rsidTr="00EE3AAA">
        <w:tc>
          <w:tcPr>
            <w:tcW w:w="675" w:type="dxa"/>
          </w:tcPr>
          <w:p w:rsidR="00922180" w:rsidRPr="00EE3AAA" w:rsidRDefault="00A42952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t xml:space="preserve">2. </w:t>
            </w:r>
          </w:p>
        </w:tc>
        <w:tc>
          <w:tcPr>
            <w:tcW w:w="5103" w:type="dxa"/>
          </w:tcPr>
          <w:p w:rsidR="00867D8D" w:rsidRPr="00EE3AAA" w:rsidRDefault="0070394A" w:rsidP="00EE3AA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3AAA">
              <w:rPr>
                <w:szCs w:val="28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</w:t>
            </w:r>
            <w:r w:rsidR="00867D8D" w:rsidRPr="00EE3AAA">
              <w:rPr>
                <w:szCs w:val="28"/>
                <w:lang w:eastAsia="ru-RU"/>
              </w:rPr>
              <w:t>;</w:t>
            </w:r>
          </w:p>
          <w:p w:rsidR="00922180" w:rsidRPr="00EE3AAA" w:rsidRDefault="00824EF7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  <w:lang w:eastAsia="ru-RU"/>
              </w:rPr>
              <w:t>о</w:t>
            </w:r>
            <w:r w:rsidR="0070359B" w:rsidRPr="00EE3AAA">
              <w:rPr>
                <w:szCs w:val="28"/>
                <w:lang w:eastAsia="ru-RU"/>
              </w:rPr>
              <w:t>тдел</w:t>
            </w:r>
            <w:r w:rsidR="00867D8D" w:rsidRPr="00EE3AAA">
              <w:rPr>
                <w:szCs w:val="28"/>
                <w:lang w:eastAsia="ru-RU"/>
              </w:rPr>
              <w:t xml:space="preserve">ы </w:t>
            </w:r>
            <w:r w:rsidR="009770C7" w:rsidRPr="00EE3AAA">
              <w:rPr>
                <w:szCs w:val="28"/>
              </w:rPr>
      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</w:t>
            </w:r>
          </w:p>
        </w:tc>
        <w:tc>
          <w:tcPr>
            <w:tcW w:w="4253" w:type="dxa"/>
          </w:tcPr>
          <w:p w:rsidR="00922180" w:rsidRPr="00EE3AAA" w:rsidRDefault="009A2449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  <w:lang w:eastAsia="ru-RU"/>
              </w:rPr>
              <w:t>Г</w:t>
            </w:r>
            <w:r w:rsidR="00234136" w:rsidRPr="00EE3AAA">
              <w:rPr>
                <w:szCs w:val="28"/>
                <w:lang w:eastAsia="ru-RU"/>
              </w:rPr>
              <w:t>осударственн</w:t>
            </w:r>
            <w:r w:rsidRPr="00EE3AAA">
              <w:rPr>
                <w:szCs w:val="28"/>
                <w:lang w:eastAsia="ru-RU"/>
              </w:rPr>
              <w:t>ый</w:t>
            </w:r>
            <w:r w:rsidR="00234136" w:rsidRPr="00EE3AAA">
              <w:rPr>
                <w:szCs w:val="28"/>
                <w:lang w:eastAsia="ru-RU"/>
              </w:rPr>
              <w:t xml:space="preserve"> кадастров</w:t>
            </w:r>
            <w:r w:rsidRPr="00EE3AAA">
              <w:rPr>
                <w:szCs w:val="28"/>
                <w:lang w:eastAsia="ru-RU"/>
              </w:rPr>
              <w:t>ый</w:t>
            </w:r>
            <w:r w:rsidR="00234136" w:rsidRPr="00EE3AAA">
              <w:rPr>
                <w:szCs w:val="28"/>
                <w:lang w:eastAsia="ru-RU"/>
              </w:rPr>
              <w:t xml:space="preserve"> учет выбранного земельного участка</w:t>
            </w:r>
          </w:p>
        </w:tc>
      </w:tr>
      <w:tr w:rsidR="00922180" w:rsidTr="00EE3AAA">
        <w:tc>
          <w:tcPr>
            <w:tcW w:w="675" w:type="dxa"/>
          </w:tcPr>
          <w:p w:rsidR="00922180" w:rsidRPr="00EE3AAA" w:rsidRDefault="006E26AD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t>3.</w:t>
            </w:r>
          </w:p>
        </w:tc>
        <w:tc>
          <w:tcPr>
            <w:tcW w:w="5103" w:type="dxa"/>
          </w:tcPr>
          <w:p w:rsidR="00922180" w:rsidRPr="00EE3AAA" w:rsidRDefault="006E26AD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t>Орган</w:t>
            </w:r>
            <w:r w:rsidR="00867D8D" w:rsidRPr="00EE3AAA">
              <w:rPr>
                <w:szCs w:val="28"/>
              </w:rPr>
              <w:t>ы</w:t>
            </w:r>
            <w:r w:rsidRPr="00EE3AAA">
              <w:rPr>
                <w:szCs w:val="28"/>
              </w:rPr>
              <w:t xml:space="preserve"> местного самоуправления, осуществляющи</w:t>
            </w:r>
            <w:r w:rsidR="00867D8D" w:rsidRPr="00EE3AAA">
              <w:rPr>
                <w:szCs w:val="28"/>
              </w:rPr>
              <w:t>е</w:t>
            </w:r>
            <w:r w:rsidRPr="00EE3AAA">
              <w:rPr>
                <w:szCs w:val="28"/>
              </w:rPr>
              <w:t xml:space="preserve"> р</w:t>
            </w:r>
            <w:r w:rsidRPr="00EE3AAA">
              <w:rPr>
                <w:szCs w:val="28"/>
                <w:lang w:eastAsia="ru-RU"/>
              </w:rPr>
              <w:t xml:space="preserve">аспоряжение </w:t>
            </w:r>
            <w:r w:rsidRPr="00EE3AAA">
              <w:rPr>
                <w:szCs w:val="28"/>
              </w:rPr>
              <w:t>земельными участками</w:t>
            </w:r>
          </w:p>
        </w:tc>
        <w:tc>
          <w:tcPr>
            <w:tcW w:w="4253" w:type="dxa"/>
          </w:tcPr>
          <w:p w:rsidR="00922180" w:rsidRPr="00EE3AAA" w:rsidRDefault="00A42952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t>Предоставление земельного участка для строительства при наличии утвержденных материалов предварительного согласования места размещения объекта</w:t>
            </w:r>
          </w:p>
        </w:tc>
      </w:tr>
      <w:tr w:rsidR="00922180" w:rsidTr="00EE3AAA">
        <w:tc>
          <w:tcPr>
            <w:tcW w:w="675" w:type="dxa"/>
          </w:tcPr>
          <w:p w:rsidR="00922180" w:rsidRPr="00EE3AAA" w:rsidRDefault="006E26AD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t>4.</w:t>
            </w:r>
          </w:p>
        </w:tc>
        <w:tc>
          <w:tcPr>
            <w:tcW w:w="5103" w:type="dxa"/>
          </w:tcPr>
          <w:p w:rsidR="00867D8D" w:rsidRPr="00EE3AAA" w:rsidRDefault="00867D8D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t xml:space="preserve">Управление Федеральной службы государственной регистрации, кадастра и картографии по Ростовской области; </w:t>
            </w:r>
          </w:p>
          <w:p w:rsidR="00922180" w:rsidRPr="00EE3AAA" w:rsidRDefault="00867D8D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t>территориальные</w:t>
            </w:r>
            <w:r w:rsidR="0070359B" w:rsidRPr="00EE3AAA">
              <w:rPr>
                <w:szCs w:val="28"/>
              </w:rPr>
              <w:t xml:space="preserve"> отдел</w:t>
            </w:r>
            <w:r w:rsidRPr="00EE3AAA">
              <w:rPr>
                <w:szCs w:val="28"/>
              </w:rPr>
              <w:t>ы</w:t>
            </w:r>
            <w:r w:rsidR="0070359B" w:rsidRPr="00EE3AAA">
              <w:rPr>
                <w:szCs w:val="28"/>
              </w:rPr>
              <w:t xml:space="preserve"> </w:t>
            </w:r>
            <w:r w:rsidRPr="00EE3AAA">
              <w:rPr>
                <w:szCs w:val="28"/>
              </w:rPr>
              <w:t>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4253" w:type="dxa"/>
          </w:tcPr>
          <w:p w:rsidR="00922180" w:rsidRPr="00EE3AAA" w:rsidRDefault="00A42952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t>Государственная регистрация прав на земельный участок</w:t>
            </w:r>
            <w:r w:rsidR="006900A1" w:rsidRPr="00EE3AAA">
              <w:rPr>
                <w:szCs w:val="28"/>
              </w:rPr>
              <w:t>,</w:t>
            </w:r>
            <w:r w:rsidRPr="00EE3AAA">
              <w:rPr>
                <w:szCs w:val="28"/>
              </w:rPr>
              <w:t xml:space="preserve"> </w:t>
            </w:r>
            <w:r w:rsidR="006900A1" w:rsidRPr="00EE3AAA">
              <w:rPr>
                <w:szCs w:val="28"/>
              </w:rPr>
              <w:t>в том числе ограничений (обременений) прав и договоров аренды, субаренды, безвозмездного срочного пользования земельного участка, заключенных на срок более одного года</w:t>
            </w:r>
          </w:p>
        </w:tc>
      </w:tr>
      <w:tr w:rsidR="00A42952" w:rsidTr="00EE3AAA">
        <w:tc>
          <w:tcPr>
            <w:tcW w:w="675" w:type="dxa"/>
          </w:tcPr>
          <w:p w:rsidR="00A42952" w:rsidRPr="00EE3AAA" w:rsidRDefault="00867D8D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t xml:space="preserve">5. </w:t>
            </w:r>
          </w:p>
        </w:tc>
        <w:tc>
          <w:tcPr>
            <w:tcW w:w="5103" w:type="dxa"/>
          </w:tcPr>
          <w:p w:rsidR="00867D8D" w:rsidRPr="00EE3AAA" w:rsidRDefault="00867D8D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t>Управление Федеральной службы государственной регистрации, кадастра и картографии по Ростовской области;</w:t>
            </w:r>
          </w:p>
          <w:p w:rsidR="00867D8D" w:rsidRPr="00EE3AAA" w:rsidRDefault="00867D8D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t>территориальные отделы Управления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4253" w:type="dxa"/>
          </w:tcPr>
          <w:p w:rsidR="00A42952" w:rsidRPr="00EE3AAA" w:rsidRDefault="00A42952" w:rsidP="00EE3AA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E3AAA">
              <w:rPr>
                <w:szCs w:val="28"/>
              </w:rPr>
              <w:t>Государственная регистрация</w:t>
            </w:r>
            <w:r w:rsidR="001E260C" w:rsidRPr="00EE3AAA">
              <w:rPr>
                <w:szCs w:val="28"/>
              </w:rPr>
              <w:t xml:space="preserve"> прав на линейный</w:t>
            </w:r>
            <w:r w:rsidRPr="00EE3AAA">
              <w:rPr>
                <w:szCs w:val="28"/>
              </w:rPr>
              <w:t xml:space="preserve"> </w:t>
            </w:r>
            <w:r w:rsidR="001E260C" w:rsidRPr="00EE3AAA">
              <w:rPr>
                <w:szCs w:val="28"/>
              </w:rPr>
              <w:t>объект</w:t>
            </w:r>
          </w:p>
        </w:tc>
      </w:tr>
    </w:tbl>
    <w:p w:rsidR="00946FCD" w:rsidRDefault="00946FCD" w:rsidP="00946FCD">
      <w:pPr>
        <w:autoSpaceDE w:val="0"/>
        <w:autoSpaceDN w:val="0"/>
        <w:adjustRightInd w:val="0"/>
        <w:ind w:firstLine="567"/>
        <w:rPr>
          <w:szCs w:val="28"/>
        </w:rPr>
      </w:pPr>
    </w:p>
    <w:p w:rsidR="00946FCD" w:rsidRDefault="00946FCD" w:rsidP="00946FC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</w:rPr>
        <w:t xml:space="preserve">В предоставлении государственных и муниципальных услуг участвуют МФЦ Ростовской области (в части осуществления функций, определенных статьей 16 </w:t>
      </w:r>
      <w:r>
        <w:rPr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="000C67E5">
        <w:rPr>
          <w:szCs w:val="28"/>
          <w:lang w:eastAsia="ru-RU"/>
        </w:rPr>
        <w:t>)</w:t>
      </w:r>
      <w:r>
        <w:rPr>
          <w:szCs w:val="28"/>
          <w:lang w:eastAsia="ru-RU"/>
        </w:rPr>
        <w:t>.</w:t>
      </w:r>
    </w:p>
    <w:p w:rsidR="00867D8D" w:rsidRDefault="00AF1215" w:rsidP="008D11E9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lastRenderedPageBreak/>
        <w:t>Перечень органов государственной власти</w:t>
      </w:r>
      <w:r w:rsidR="00273D35">
        <w:rPr>
          <w:szCs w:val="28"/>
        </w:rPr>
        <w:t xml:space="preserve"> и </w:t>
      </w:r>
      <w:r>
        <w:rPr>
          <w:szCs w:val="28"/>
        </w:rPr>
        <w:t xml:space="preserve">органов местного самоуправления, предоставляющих государственные (муниципальные) услуги  в рамках разрешительных процедур, </w:t>
      </w:r>
      <w:r w:rsidR="00273D35">
        <w:rPr>
          <w:szCs w:val="28"/>
        </w:rPr>
        <w:t xml:space="preserve">территориальных отделов, осуществляющих государственную регистрацию прав, </w:t>
      </w:r>
      <w:r>
        <w:rPr>
          <w:szCs w:val="28"/>
        </w:rPr>
        <w:t xml:space="preserve">а также МФЦ Ростовской области, организующих предоставление указанных государственных (муниципальных) услуг, приведен в </w:t>
      </w:r>
      <w:r w:rsidR="006F59CB" w:rsidRPr="006F59CB">
        <w:rPr>
          <w:szCs w:val="28"/>
        </w:rPr>
        <w:t>Приложениях</w:t>
      </w:r>
      <w:r w:rsidRPr="006F59CB">
        <w:rPr>
          <w:szCs w:val="28"/>
        </w:rPr>
        <w:t xml:space="preserve"> </w:t>
      </w:r>
      <w:r w:rsidR="006F59CB" w:rsidRPr="006F59CB">
        <w:rPr>
          <w:szCs w:val="28"/>
        </w:rPr>
        <w:t>1, 2</w:t>
      </w:r>
      <w:r w:rsidR="00121FBE">
        <w:rPr>
          <w:szCs w:val="28"/>
        </w:rPr>
        <w:t>, 3</w:t>
      </w:r>
      <w:r w:rsidR="00273D35">
        <w:rPr>
          <w:szCs w:val="28"/>
        </w:rPr>
        <w:t>, 4</w:t>
      </w:r>
      <w:r w:rsidR="008C7EA8">
        <w:rPr>
          <w:szCs w:val="28"/>
        </w:rPr>
        <w:t>, 5</w:t>
      </w:r>
      <w:r w:rsidRPr="006F59CB">
        <w:rPr>
          <w:szCs w:val="28"/>
        </w:rPr>
        <w:t>.</w:t>
      </w:r>
    </w:p>
    <w:p w:rsidR="00273D35" w:rsidRDefault="00273D35" w:rsidP="008D11E9">
      <w:pPr>
        <w:autoSpaceDE w:val="0"/>
        <w:autoSpaceDN w:val="0"/>
        <w:adjustRightInd w:val="0"/>
        <w:ind w:firstLine="567"/>
        <w:rPr>
          <w:szCs w:val="28"/>
        </w:rPr>
      </w:pPr>
    </w:p>
    <w:p w:rsidR="00D66856" w:rsidRDefault="00D66856" w:rsidP="00D66856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</w:t>
      </w:r>
      <w:r w:rsidRPr="00D66856">
        <w:rPr>
          <w:b/>
          <w:szCs w:val="28"/>
          <w:lang w:eastAsia="ru-RU"/>
        </w:rPr>
        <w:t>ыбор земельного участка для строительства</w:t>
      </w:r>
    </w:p>
    <w:p w:rsidR="00D66856" w:rsidRPr="00D66856" w:rsidRDefault="00D66856" w:rsidP="00D66856">
      <w:pPr>
        <w:autoSpaceDE w:val="0"/>
        <w:autoSpaceDN w:val="0"/>
        <w:adjustRightInd w:val="0"/>
        <w:ind w:firstLine="540"/>
        <w:jc w:val="center"/>
        <w:rPr>
          <w:b/>
          <w:szCs w:val="28"/>
          <w:highlight w:val="yellow"/>
        </w:rPr>
      </w:pPr>
    </w:p>
    <w:p w:rsidR="000011D8" w:rsidRDefault="00E829AA" w:rsidP="00E533E0">
      <w:pPr>
        <w:autoSpaceDE w:val="0"/>
        <w:autoSpaceDN w:val="0"/>
        <w:adjustRightInd w:val="0"/>
        <w:ind w:firstLine="540"/>
      </w:pPr>
      <w:r w:rsidRPr="00E829AA">
        <w:rPr>
          <w:szCs w:val="28"/>
        </w:rPr>
        <w:t>З</w:t>
      </w:r>
      <w:r>
        <w:rPr>
          <w:szCs w:val="28"/>
        </w:rPr>
        <w:t>аявитель обращае</w:t>
      </w:r>
      <w:r w:rsidR="000011D8">
        <w:rPr>
          <w:szCs w:val="28"/>
        </w:rPr>
        <w:t xml:space="preserve">тся в </w:t>
      </w:r>
      <w:r w:rsidR="00016C56" w:rsidRPr="00016C56">
        <w:rPr>
          <w:szCs w:val="28"/>
        </w:rPr>
        <w:t>Ответственный орган градостроительства</w:t>
      </w:r>
      <w:r w:rsidR="00016C56" w:rsidRPr="00CC1B83">
        <w:rPr>
          <w:szCs w:val="28"/>
          <w:highlight w:val="yellow"/>
        </w:rPr>
        <w:t xml:space="preserve"> </w:t>
      </w:r>
      <w:r w:rsidR="000011D8">
        <w:rPr>
          <w:szCs w:val="28"/>
        </w:rPr>
        <w:t xml:space="preserve">непосредственно либо через МФЦ </w:t>
      </w:r>
      <w:r w:rsidR="006553D3">
        <w:rPr>
          <w:szCs w:val="28"/>
        </w:rPr>
        <w:t>для выбора</w:t>
      </w:r>
      <w:r w:rsidR="000011D8">
        <w:rPr>
          <w:szCs w:val="28"/>
        </w:rPr>
        <w:t xml:space="preserve"> земе</w:t>
      </w:r>
      <w:r w:rsidR="006553D3">
        <w:rPr>
          <w:szCs w:val="28"/>
        </w:rPr>
        <w:t>льного участка и предварительного согласования</w:t>
      </w:r>
      <w:r w:rsidR="000011D8">
        <w:rPr>
          <w:szCs w:val="28"/>
        </w:rPr>
        <w:t xml:space="preserve"> места размещения объекта</w:t>
      </w:r>
      <w:r w:rsidR="006553D3" w:rsidRPr="006553D3">
        <w:rPr>
          <w:szCs w:val="28"/>
        </w:rPr>
        <w:t xml:space="preserve"> </w:t>
      </w:r>
      <w:r w:rsidR="006553D3">
        <w:rPr>
          <w:szCs w:val="28"/>
        </w:rPr>
        <w:t>со следующими документами:</w:t>
      </w:r>
    </w:p>
    <w:p w:rsidR="00082F36" w:rsidRDefault="00082F36" w:rsidP="00082F3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4119A1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Перечень необходимых документов, подлежащих представлению заявителем:</w:t>
      </w:r>
    </w:p>
    <w:p w:rsidR="00082F36" w:rsidRDefault="006553D3" w:rsidP="00082F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</w:t>
      </w:r>
      <w:r w:rsidR="00082F36">
        <w:rPr>
          <w:szCs w:val="28"/>
        </w:rPr>
        <w:t xml:space="preserve">1. </w:t>
      </w:r>
      <w:r w:rsidRPr="00FB2506">
        <w:rPr>
          <w:szCs w:val="28"/>
        </w:rPr>
        <w:t>Заявление</w:t>
      </w:r>
      <w:r>
        <w:rPr>
          <w:szCs w:val="28"/>
        </w:rPr>
        <w:t>.</w:t>
      </w:r>
    </w:p>
    <w:p w:rsidR="00082F36" w:rsidRDefault="006553D3" w:rsidP="00082F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данном заявлении должны быть указаны назначение объекта, предполагаемое место его размещения, обоснование примерного размера земельного участка. </w:t>
      </w:r>
    </w:p>
    <w:p w:rsidR="00082F36" w:rsidRDefault="00082F36" w:rsidP="00082F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</w:t>
      </w:r>
      <w:r w:rsidR="006553D3" w:rsidRPr="00FB2506">
        <w:rPr>
          <w:szCs w:val="28"/>
        </w:rPr>
        <w:t>2. Документ, удостоверяющий  личность заяв</w:t>
      </w:r>
      <w:r w:rsidR="006553D3">
        <w:rPr>
          <w:szCs w:val="28"/>
        </w:rPr>
        <w:t xml:space="preserve">ителя </w:t>
      </w:r>
      <w:r w:rsidR="00D44A77">
        <w:rPr>
          <w:szCs w:val="28"/>
        </w:rPr>
        <w:t>или представителя заявителя</w:t>
      </w:r>
      <w:r>
        <w:rPr>
          <w:szCs w:val="28"/>
        </w:rPr>
        <w:t>.</w:t>
      </w:r>
    </w:p>
    <w:p w:rsidR="00082F36" w:rsidRDefault="00082F36" w:rsidP="00082F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1.3</w:t>
      </w:r>
      <w:r w:rsidR="006553D3" w:rsidRPr="00FB2506">
        <w:rPr>
          <w:szCs w:val="28"/>
        </w:rPr>
        <w:t>. Документ, удостоверяющий права (полномочия)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 или иной документ, удостоверяющий права (полномочия)</w:t>
      </w:r>
      <w:r>
        <w:rPr>
          <w:szCs w:val="28"/>
        </w:rPr>
        <w:t>.</w:t>
      </w:r>
    </w:p>
    <w:p w:rsidR="00082F36" w:rsidRPr="00FB2506" w:rsidRDefault="00082F36" w:rsidP="00082F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1.4</w:t>
      </w:r>
      <w:r w:rsidRPr="00FB2506">
        <w:rPr>
          <w:szCs w:val="28"/>
        </w:rPr>
        <w:t>. Технико-экономическое обоснование или необходимые расчеты (при наличии)</w:t>
      </w:r>
      <w:r>
        <w:rPr>
          <w:szCs w:val="28"/>
        </w:rPr>
        <w:t>.</w:t>
      </w:r>
    </w:p>
    <w:p w:rsidR="00082F36" w:rsidRDefault="00082F36" w:rsidP="00082F3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2. Перечень необходимых документов,</w:t>
      </w:r>
      <w:r w:rsidRPr="00BF06F4">
        <w:rPr>
          <w:szCs w:val="28"/>
        </w:rPr>
        <w:t xml:space="preserve"> </w:t>
      </w:r>
      <w:r>
        <w:rPr>
          <w:szCs w:val="28"/>
        </w:rPr>
        <w:t>находящихся в распоряжении органов исполнительной власти, органов местного самоуправления,</w:t>
      </w:r>
      <w:r>
        <w:rPr>
          <w:szCs w:val="28"/>
          <w:lang w:eastAsia="ru-RU"/>
        </w:rPr>
        <w:t xml:space="preserve"> которые заявитель вправе представить по собственной инициативе:</w:t>
      </w:r>
    </w:p>
    <w:p w:rsidR="00082F36" w:rsidRDefault="00082F36" w:rsidP="00082F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  <w:lang w:eastAsia="ru-RU"/>
        </w:rPr>
        <w:t>2.1</w:t>
      </w:r>
      <w:r w:rsidR="006553D3" w:rsidRPr="00FB2506">
        <w:rPr>
          <w:szCs w:val="28"/>
        </w:rPr>
        <w:t>. Выписка из ЕГРИП (для индивидуальных предпринимателей)</w:t>
      </w:r>
      <w:r>
        <w:rPr>
          <w:szCs w:val="28"/>
        </w:rPr>
        <w:t>.</w:t>
      </w:r>
    </w:p>
    <w:p w:rsidR="00082F36" w:rsidRDefault="00082F36" w:rsidP="00082F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</w:t>
      </w:r>
      <w:r w:rsidR="006553D3" w:rsidRPr="00FB2506">
        <w:rPr>
          <w:szCs w:val="28"/>
        </w:rPr>
        <w:t xml:space="preserve"> Выписка из ЕГРЮЛ (для юридических лиц)</w:t>
      </w:r>
      <w:r>
        <w:rPr>
          <w:szCs w:val="28"/>
        </w:rPr>
        <w:t>.</w:t>
      </w:r>
    </w:p>
    <w:p w:rsidR="006553D3" w:rsidRPr="00FB2506" w:rsidRDefault="00082F36" w:rsidP="00082F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</w:t>
      </w:r>
      <w:r w:rsidR="006553D3" w:rsidRPr="007538B2">
        <w:rPr>
          <w:szCs w:val="28"/>
        </w:rPr>
        <w:t>. Технические условия</w:t>
      </w:r>
      <w:r>
        <w:rPr>
          <w:szCs w:val="28"/>
        </w:rPr>
        <w:t xml:space="preserve"> (для ресурсоснабжающих организа</w:t>
      </w:r>
      <w:r w:rsidR="006553D3" w:rsidRPr="007538B2">
        <w:rPr>
          <w:szCs w:val="28"/>
        </w:rPr>
        <w:t>ций)</w:t>
      </w:r>
      <w:r>
        <w:rPr>
          <w:szCs w:val="28"/>
        </w:rPr>
        <w:t>.</w:t>
      </w:r>
    </w:p>
    <w:p w:rsidR="00082F36" w:rsidRDefault="00082F36" w:rsidP="00082F3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Непредставление Заявителем документов, </w:t>
      </w:r>
      <w:r>
        <w:rPr>
          <w:szCs w:val="28"/>
        </w:rPr>
        <w:t>находящихся в распоряжении органов исполнительной власти, органов местного самоуправления</w:t>
      </w:r>
      <w:r>
        <w:rPr>
          <w:szCs w:val="28"/>
          <w:lang w:eastAsia="ru-RU"/>
        </w:rPr>
        <w:t>, не является основанием для отказа заявителю в предоставлении соответствующей услуги.</w:t>
      </w:r>
    </w:p>
    <w:p w:rsidR="00082F36" w:rsidRDefault="00E533E0" w:rsidP="00082F3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Ответственный </w:t>
      </w:r>
      <w:r w:rsidR="00397A14">
        <w:rPr>
          <w:szCs w:val="28"/>
        </w:rPr>
        <w:t>орган</w:t>
      </w:r>
      <w:r>
        <w:rPr>
          <w:rFonts w:eastAsia="Times New Roman"/>
          <w:szCs w:val="28"/>
        </w:rPr>
        <w:t xml:space="preserve"> </w:t>
      </w:r>
      <w:r w:rsidR="00016C56" w:rsidRPr="00016C56">
        <w:rPr>
          <w:szCs w:val="28"/>
        </w:rPr>
        <w:t xml:space="preserve">градостроительства </w:t>
      </w:r>
      <w:r w:rsidRPr="00016C56">
        <w:rPr>
          <w:szCs w:val="28"/>
        </w:rPr>
        <w:t>о</w:t>
      </w:r>
      <w:r>
        <w:rPr>
          <w:szCs w:val="28"/>
        </w:rPr>
        <w:t>существляет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проверку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представленных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 w:rsidR="00397A14">
        <w:rPr>
          <w:szCs w:val="28"/>
        </w:rPr>
        <w:t xml:space="preserve">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наличие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необходимых</w:t>
      </w:r>
      <w:r>
        <w:rPr>
          <w:rFonts w:eastAsia="Times New Roman"/>
          <w:szCs w:val="28"/>
        </w:rPr>
        <w:t xml:space="preserve"> </w:t>
      </w:r>
      <w:r w:rsidR="00397A14">
        <w:rPr>
          <w:szCs w:val="28"/>
        </w:rPr>
        <w:t xml:space="preserve">документов, а также </w:t>
      </w:r>
      <w:r>
        <w:rPr>
          <w:szCs w:val="28"/>
        </w:rPr>
        <w:t>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приложенных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к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заявлению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действующему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законодательству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Российской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Федерации.</w:t>
      </w:r>
    </w:p>
    <w:p w:rsidR="00082F36" w:rsidRDefault="00703F9C" w:rsidP="00082F36">
      <w:pPr>
        <w:autoSpaceDE w:val="0"/>
        <w:autoSpaceDN w:val="0"/>
        <w:adjustRightInd w:val="0"/>
        <w:ind w:firstLine="540"/>
      </w:pPr>
      <w:r w:rsidRPr="008061C1">
        <w:t xml:space="preserve">В случае </w:t>
      </w:r>
      <w:r w:rsidRPr="008061C1">
        <w:rPr>
          <w:szCs w:val="28"/>
        </w:rPr>
        <w:t>соответствия</w:t>
      </w:r>
      <w:r w:rsidRPr="008061C1">
        <w:rPr>
          <w:rFonts w:eastAsia="Times New Roman"/>
          <w:szCs w:val="28"/>
        </w:rPr>
        <w:t xml:space="preserve"> </w:t>
      </w:r>
      <w:r w:rsidRPr="008061C1">
        <w:rPr>
          <w:szCs w:val="28"/>
        </w:rPr>
        <w:t>приложенных</w:t>
      </w:r>
      <w:r w:rsidRPr="008061C1">
        <w:rPr>
          <w:rFonts w:eastAsia="Times New Roman"/>
          <w:szCs w:val="28"/>
        </w:rPr>
        <w:t xml:space="preserve"> </w:t>
      </w:r>
      <w:r w:rsidRPr="008061C1">
        <w:rPr>
          <w:szCs w:val="28"/>
        </w:rPr>
        <w:t>к</w:t>
      </w:r>
      <w:r w:rsidRPr="008061C1">
        <w:rPr>
          <w:rFonts w:eastAsia="Times New Roman"/>
          <w:szCs w:val="28"/>
        </w:rPr>
        <w:t xml:space="preserve"> </w:t>
      </w:r>
      <w:r w:rsidRPr="008061C1">
        <w:rPr>
          <w:szCs w:val="28"/>
        </w:rPr>
        <w:t>заявлению</w:t>
      </w:r>
      <w:r w:rsidRPr="008061C1">
        <w:rPr>
          <w:rFonts w:eastAsia="Times New Roman"/>
          <w:szCs w:val="28"/>
        </w:rPr>
        <w:t xml:space="preserve"> </w:t>
      </w:r>
      <w:r w:rsidRPr="008061C1">
        <w:rPr>
          <w:szCs w:val="28"/>
        </w:rPr>
        <w:t>документов</w:t>
      </w:r>
      <w:r w:rsidRPr="008061C1">
        <w:rPr>
          <w:rFonts w:eastAsia="Times New Roman"/>
          <w:szCs w:val="28"/>
        </w:rPr>
        <w:t xml:space="preserve"> </w:t>
      </w:r>
      <w:r w:rsidRPr="008061C1">
        <w:rPr>
          <w:szCs w:val="28"/>
        </w:rPr>
        <w:t>действующему</w:t>
      </w:r>
      <w:r w:rsidRPr="008061C1">
        <w:rPr>
          <w:rFonts w:eastAsia="Times New Roman"/>
          <w:szCs w:val="28"/>
        </w:rPr>
        <w:t xml:space="preserve"> </w:t>
      </w:r>
      <w:r w:rsidRPr="008061C1">
        <w:rPr>
          <w:szCs w:val="28"/>
        </w:rPr>
        <w:t>законодательству</w:t>
      </w:r>
      <w:r w:rsidRPr="008061C1">
        <w:rPr>
          <w:rFonts w:eastAsia="Times New Roman"/>
          <w:szCs w:val="28"/>
        </w:rPr>
        <w:t xml:space="preserve"> </w:t>
      </w:r>
      <w:r w:rsidRPr="008061C1">
        <w:rPr>
          <w:szCs w:val="28"/>
        </w:rPr>
        <w:t>Российской</w:t>
      </w:r>
      <w:r w:rsidRPr="008061C1">
        <w:rPr>
          <w:rFonts w:eastAsia="Times New Roman"/>
          <w:szCs w:val="28"/>
        </w:rPr>
        <w:t xml:space="preserve"> </w:t>
      </w:r>
      <w:r w:rsidRPr="008061C1">
        <w:rPr>
          <w:szCs w:val="28"/>
        </w:rPr>
        <w:t>Федерации, Ответственный орган</w:t>
      </w:r>
      <w:r w:rsidR="00016C56" w:rsidRPr="008061C1">
        <w:rPr>
          <w:szCs w:val="28"/>
        </w:rPr>
        <w:t xml:space="preserve"> градостроительства</w:t>
      </w:r>
      <w:r w:rsidRPr="008061C1">
        <w:rPr>
          <w:szCs w:val="28"/>
        </w:rPr>
        <w:t xml:space="preserve"> проводит о</w:t>
      </w:r>
      <w:r w:rsidRPr="008061C1">
        <w:t>бследование свободного земельного участка на соответствие экологическим и градостроительным условиям для рассмотрения вопроса о возможности его предоставления</w:t>
      </w:r>
      <w:r w:rsidR="00864115" w:rsidRPr="008061C1">
        <w:t>.</w:t>
      </w:r>
    </w:p>
    <w:p w:rsidR="00082F36" w:rsidRDefault="00864115" w:rsidP="00082F36">
      <w:pPr>
        <w:autoSpaceDE w:val="0"/>
        <w:autoSpaceDN w:val="0"/>
        <w:adjustRightInd w:val="0"/>
        <w:ind w:firstLine="540"/>
      </w:pPr>
      <w:r w:rsidRPr="008061C1">
        <w:rPr>
          <w:szCs w:val="28"/>
        </w:rPr>
        <w:lastRenderedPageBreak/>
        <w:t>Проверка</w:t>
      </w:r>
      <w:r w:rsidRPr="008061C1">
        <w:rPr>
          <w:rFonts w:eastAsia="Times New Roman"/>
          <w:szCs w:val="28"/>
        </w:rPr>
        <w:t xml:space="preserve"> </w:t>
      </w:r>
      <w:r w:rsidRPr="008061C1">
        <w:rPr>
          <w:szCs w:val="28"/>
        </w:rPr>
        <w:t>представленных</w:t>
      </w:r>
      <w:r w:rsidRPr="008061C1">
        <w:rPr>
          <w:rFonts w:eastAsia="Times New Roman"/>
          <w:szCs w:val="28"/>
        </w:rPr>
        <w:t xml:space="preserve"> </w:t>
      </w:r>
      <w:r w:rsidRPr="008061C1">
        <w:rPr>
          <w:szCs w:val="28"/>
        </w:rPr>
        <w:t>доку</w:t>
      </w:r>
      <w:r w:rsidR="00082F36">
        <w:rPr>
          <w:szCs w:val="28"/>
        </w:rPr>
        <w:t>м</w:t>
      </w:r>
      <w:r w:rsidRPr="008061C1">
        <w:rPr>
          <w:szCs w:val="28"/>
        </w:rPr>
        <w:t>ентов и о</w:t>
      </w:r>
      <w:r w:rsidRPr="008061C1">
        <w:t xml:space="preserve">бследование свободного земельного участка осуществляются в течение </w:t>
      </w:r>
      <w:r w:rsidR="00BB773C">
        <w:t>пяти</w:t>
      </w:r>
      <w:r w:rsidRPr="008061C1">
        <w:t xml:space="preserve"> дней с момента подачи документов Заявителем.</w:t>
      </w:r>
      <w:r>
        <w:t xml:space="preserve"> </w:t>
      </w:r>
    </w:p>
    <w:p w:rsidR="00BB193A" w:rsidRDefault="00397A14" w:rsidP="00082F36">
      <w:pPr>
        <w:autoSpaceDE w:val="0"/>
        <w:autoSpaceDN w:val="0"/>
        <w:adjustRightInd w:val="0"/>
        <w:ind w:firstLine="540"/>
        <w:rPr>
          <w:szCs w:val="28"/>
        </w:rPr>
      </w:pPr>
      <w:r w:rsidRPr="006C5944">
        <w:rPr>
          <w:szCs w:val="28"/>
        </w:rPr>
        <w:t xml:space="preserve">В случае положительного рассмотрения ответственный орган </w:t>
      </w:r>
      <w:r w:rsidR="00016C56" w:rsidRPr="00016C56">
        <w:rPr>
          <w:szCs w:val="28"/>
        </w:rPr>
        <w:t xml:space="preserve">градостроительства </w:t>
      </w:r>
      <w:r w:rsidRPr="00016C56">
        <w:rPr>
          <w:szCs w:val="28"/>
        </w:rPr>
        <w:t>информирует</w:t>
      </w:r>
      <w:r w:rsidRPr="006C5944">
        <w:rPr>
          <w:szCs w:val="28"/>
        </w:rPr>
        <w:t xml:space="preserve"> население о возможном или предстоящем предоставлении земельных участков для строительства</w:t>
      </w:r>
      <w:r w:rsidR="007B03F6" w:rsidRPr="006C5944">
        <w:rPr>
          <w:szCs w:val="28"/>
        </w:rPr>
        <w:t xml:space="preserve"> путем публикации сообщения в официальных средствах массовой информации муниципального образования.</w:t>
      </w:r>
    </w:p>
    <w:p w:rsidR="0045750E" w:rsidRDefault="008902C8" w:rsidP="00BB193A">
      <w:pPr>
        <w:autoSpaceDE w:val="0"/>
        <w:autoSpaceDN w:val="0"/>
        <w:adjustRightInd w:val="0"/>
        <w:ind w:firstLine="540"/>
        <w:rPr>
          <w:szCs w:val="28"/>
        </w:rPr>
      </w:pPr>
      <w:r w:rsidRPr="00161955">
        <w:rPr>
          <w:szCs w:val="28"/>
        </w:rPr>
        <w:t>В</w:t>
      </w:r>
      <w:r w:rsidR="00BB773C">
        <w:rPr>
          <w:szCs w:val="28"/>
        </w:rPr>
        <w:t xml:space="preserve"> случае поступления в течение тридцати</w:t>
      </w:r>
      <w:r w:rsidRPr="00161955">
        <w:rPr>
          <w:szCs w:val="28"/>
        </w:rPr>
        <w:t xml:space="preserve"> дней с момента размещения указанной публикации обращений иных лиц по вопросам предоставления земельных участков для строительства линейного </w:t>
      </w:r>
      <w:r w:rsidR="00A04B8F" w:rsidRPr="00B21306">
        <w:rPr>
          <w:szCs w:val="28"/>
        </w:rPr>
        <w:t>объект</w:t>
      </w:r>
      <w:r w:rsidR="00A04B8F">
        <w:rPr>
          <w:szCs w:val="28"/>
        </w:rPr>
        <w:t>а</w:t>
      </w:r>
      <w:r w:rsidRPr="00161955">
        <w:rPr>
          <w:szCs w:val="28"/>
        </w:rPr>
        <w:t xml:space="preserve">, предоставление земельного участка </w:t>
      </w:r>
      <w:r w:rsidR="006C5944" w:rsidRPr="00161955">
        <w:rPr>
          <w:szCs w:val="28"/>
        </w:rPr>
        <w:t xml:space="preserve">для строительства линейного </w:t>
      </w:r>
      <w:r w:rsidR="00A04B8F" w:rsidRPr="00B21306">
        <w:rPr>
          <w:szCs w:val="28"/>
        </w:rPr>
        <w:t>объект</w:t>
      </w:r>
      <w:r w:rsidR="00A04B8F">
        <w:rPr>
          <w:szCs w:val="28"/>
        </w:rPr>
        <w:t>а</w:t>
      </w:r>
      <w:r w:rsidR="00A04B8F" w:rsidRPr="00161955">
        <w:rPr>
          <w:szCs w:val="28"/>
        </w:rPr>
        <w:t xml:space="preserve"> </w:t>
      </w:r>
      <w:r w:rsidRPr="00161955">
        <w:rPr>
          <w:szCs w:val="28"/>
        </w:rPr>
        <w:t>осуществляется без предварительного согласования.</w:t>
      </w:r>
    </w:p>
    <w:p w:rsidR="00BB193A" w:rsidRDefault="00BB193A" w:rsidP="00E55CC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При отсутствии обращений </w:t>
      </w:r>
      <w:r w:rsidRPr="00BB193A">
        <w:rPr>
          <w:szCs w:val="28"/>
        </w:rPr>
        <w:t xml:space="preserve">иных лиц по вопросам предоставления земельных участков для строительства линейного </w:t>
      </w:r>
      <w:r w:rsidR="00A04B8F" w:rsidRPr="00B21306">
        <w:rPr>
          <w:szCs w:val="28"/>
        </w:rPr>
        <w:t>объект</w:t>
      </w:r>
      <w:r w:rsidR="00A04B8F">
        <w:rPr>
          <w:szCs w:val="28"/>
        </w:rPr>
        <w:t xml:space="preserve">а </w:t>
      </w:r>
      <w:r w:rsidR="00397A14">
        <w:rPr>
          <w:szCs w:val="28"/>
        </w:rPr>
        <w:t xml:space="preserve">Ответственный орган </w:t>
      </w:r>
      <w:r w:rsidR="00016C56" w:rsidRPr="00016C56">
        <w:rPr>
          <w:szCs w:val="28"/>
        </w:rPr>
        <w:t xml:space="preserve">градостроительства </w:t>
      </w:r>
      <w:r w:rsidR="00397A14" w:rsidRPr="00016C56">
        <w:rPr>
          <w:szCs w:val="28"/>
        </w:rPr>
        <w:t>о</w:t>
      </w:r>
      <w:r w:rsidR="00397A14">
        <w:rPr>
          <w:szCs w:val="28"/>
        </w:rPr>
        <w:t xml:space="preserve">беспечивает выбор земельного участка на основе документов государственного </w:t>
      </w:r>
      <w:r w:rsidR="002D2EAE">
        <w:rPr>
          <w:szCs w:val="28"/>
        </w:rPr>
        <w:t>кадастра недвижимости</w:t>
      </w:r>
      <w:r w:rsidR="00397A14">
        <w:rPr>
          <w:szCs w:val="28"/>
        </w:rPr>
        <w:t xml:space="preserve"> и документов землеустройства с учетом экологических, градостроительных и иных условий использования соответствующей </w:t>
      </w:r>
      <w:r w:rsidR="006426DD">
        <w:rPr>
          <w:szCs w:val="28"/>
        </w:rPr>
        <w:t xml:space="preserve">территории и недр в ее границах. </w:t>
      </w:r>
    </w:p>
    <w:p w:rsidR="00BB193A" w:rsidRDefault="00BB193A" w:rsidP="00E55CC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</w:t>
      </w:r>
      <w:r w:rsidR="006426DD" w:rsidRPr="00757F26">
        <w:rPr>
          <w:szCs w:val="28"/>
        </w:rPr>
        <w:t>ведения государственного кадастра недвижимости</w:t>
      </w:r>
      <w:r w:rsidR="002D2EAE">
        <w:rPr>
          <w:szCs w:val="28"/>
        </w:rPr>
        <w:t>, в том числе</w:t>
      </w:r>
      <w:r w:rsidR="006426DD" w:rsidRPr="00757F26">
        <w:rPr>
          <w:szCs w:val="28"/>
        </w:rPr>
        <w:t xml:space="preserve"> кадастровый план территории</w:t>
      </w:r>
      <w:r w:rsidR="002D2EAE">
        <w:rPr>
          <w:szCs w:val="28"/>
        </w:rPr>
        <w:t>,</w:t>
      </w:r>
      <w:r w:rsidR="006426DD" w:rsidRPr="00757F26">
        <w:rPr>
          <w:szCs w:val="28"/>
        </w:rPr>
        <w:t xml:space="preserve"> кадастровые выписки с</w:t>
      </w:r>
      <w:r w:rsidR="002D2EAE">
        <w:rPr>
          <w:szCs w:val="28"/>
        </w:rPr>
        <w:t xml:space="preserve">межных земельных участков, </w:t>
      </w:r>
      <w:r>
        <w:rPr>
          <w:szCs w:val="28"/>
        </w:rPr>
        <w:t>запрашиваются Ответственным органом</w:t>
      </w:r>
      <w:r w:rsidR="00016C56" w:rsidRPr="00016C56">
        <w:rPr>
          <w:szCs w:val="28"/>
        </w:rPr>
        <w:t xml:space="preserve"> градостроительства</w:t>
      </w:r>
      <w:r>
        <w:rPr>
          <w:szCs w:val="28"/>
        </w:rPr>
        <w:t xml:space="preserve"> в</w:t>
      </w:r>
      <w:r w:rsidRPr="00757F26">
        <w:rPr>
          <w:szCs w:val="28"/>
        </w:rPr>
        <w:t xml:space="preserve"> рамках м</w:t>
      </w:r>
      <w:r>
        <w:rPr>
          <w:szCs w:val="28"/>
        </w:rPr>
        <w:t>ежведомственного взаимодействия.</w:t>
      </w:r>
    </w:p>
    <w:p w:rsidR="00E55CC6" w:rsidRDefault="00E55CC6" w:rsidP="00E55CC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Ответственный орган </w:t>
      </w:r>
      <w:r w:rsidR="00016C56" w:rsidRPr="00016C56">
        <w:rPr>
          <w:szCs w:val="28"/>
        </w:rPr>
        <w:t xml:space="preserve">градостроительства </w:t>
      </w:r>
      <w:r w:rsidRPr="00016C56">
        <w:rPr>
          <w:szCs w:val="28"/>
        </w:rPr>
        <w:t>п</w:t>
      </w:r>
      <w:r w:rsidR="00AC56C2" w:rsidRPr="00E55CC6">
        <w:rPr>
          <w:szCs w:val="28"/>
        </w:rPr>
        <w:t xml:space="preserve">олучает информацию о разрешенном использовании земельных участков и об обеспечении этих земельных участков объектами инженерной, </w:t>
      </w:r>
      <w:r w:rsidR="00AC56C2" w:rsidRPr="00696B88">
        <w:rPr>
          <w:szCs w:val="28"/>
        </w:rPr>
        <w:t>транспортной</w:t>
      </w:r>
      <w:r w:rsidR="003615E4">
        <w:rPr>
          <w:szCs w:val="28"/>
        </w:rPr>
        <w:t xml:space="preserve"> </w:t>
      </w:r>
      <w:r w:rsidR="00AC56C2" w:rsidRPr="003615E4">
        <w:rPr>
          <w:szCs w:val="28"/>
        </w:rPr>
        <w:t>инфраструктур,</w:t>
      </w:r>
      <w:r w:rsidR="00AC56C2" w:rsidRPr="00E55CC6">
        <w:rPr>
          <w:szCs w:val="28"/>
        </w:rPr>
        <w:t xml:space="preserve"> технические условия подключения (технологического присоединения) объектов к сетям инженерно-технического обеспечения</w:t>
      </w:r>
      <w:r w:rsidR="00375D88" w:rsidRPr="00E55CC6">
        <w:rPr>
          <w:szCs w:val="28"/>
        </w:rPr>
        <w:t>. Указанная информация предоставляется</w:t>
      </w:r>
      <w:r w:rsidR="00757F26" w:rsidRPr="00E55CC6">
        <w:rPr>
          <w:szCs w:val="28"/>
        </w:rPr>
        <w:t xml:space="preserve"> </w:t>
      </w:r>
      <w:r w:rsidR="0069393F" w:rsidRPr="00E55CC6">
        <w:rPr>
          <w:szCs w:val="28"/>
        </w:rPr>
        <w:t xml:space="preserve">бесплатно </w:t>
      </w:r>
      <w:r w:rsidR="00375D88" w:rsidRPr="00E55CC6">
        <w:rPr>
          <w:szCs w:val="28"/>
        </w:rPr>
        <w:t xml:space="preserve">соответствующими государственными органами, органами местного самоуправления, муниципальными организациями и организациями, осуществляющими эксплуатацию сетей инженерно-технического обеспечения, в </w:t>
      </w:r>
      <w:r w:rsidR="00375D88" w:rsidRPr="0024092B">
        <w:rPr>
          <w:szCs w:val="28"/>
        </w:rPr>
        <w:t xml:space="preserve">двухнедельный </w:t>
      </w:r>
      <w:r w:rsidR="00375D88" w:rsidRPr="00E55CC6">
        <w:rPr>
          <w:szCs w:val="28"/>
        </w:rPr>
        <w:t xml:space="preserve">срок со дня получения запроса от </w:t>
      </w:r>
      <w:r w:rsidR="00016C56">
        <w:rPr>
          <w:szCs w:val="28"/>
        </w:rPr>
        <w:t xml:space="preserve">Ответственного органа </w:t>
      </w:r>
      <w:r w:rsidR="00016C56" w:rsidRPr="00016C56">
        <w:rPr>
          <w:szCs w:val="28"/>
        </w:rPr>
        <w:t>градостроительства</w:t>
      </w:r>
      <w:r w:rsidR="00375D88" w:rsidRPr="00E55CC6">
        <w:rPr>
          <w:szCs w:val="28"/>
        </w:rPr>
        <w:t xml:space="preserve">. </w:t>
      </w:r>
    </w:p>
    <w:p w:rsidR="005430FB" w:rsidRDefault="00375D88" w:rsidP="005430FB">
      <w:pPr>
        <w:autoSpaceDE w:val="0"/>
        <w:autoSpaceDN w:val="0"/>
        <w:adjustRightInd w:val="0"/>
        <w:ind w:firstLine="540"/>
        <w:rPr>
          <w:szCs w:val="28"/>
        </w:rPr>
      </w:pPr>
      <w:r w:rsidRPr="00E55CC6">
        <w:rPr>
          <w:szCs w:val="28"/>
        </w:rPr>
        <w:t>С</w:t>
      </w:r>
      <w:r w:rsidR="00016C56">
        <w:rPr>
          <w:szCs w:val="28"/>
        </w:rPr>
        <w:t xml:space="preserve"> учетом полученных сведений О</w:t>
      </w:r>
      <w:r w:rsidR="00BB2D44" w:rsidRPr="00E55CC6">
        <w:rPr>
          <w:szCs w:val="28"/>
        </w:rPr>
        <w:t xml:space="preserve">тветственный орган </w:t>
      </w:r>
      <w:r w:rsidR="00016C56" w:rsidRPr="00016C56">
        <w:rPr>
          <w:szCs w:val="28"/>
        </w:rPr>
        <w:t>градостроительства</w:t>
      </w:r>
      <w:r w:rsidR="00016C56" w:rsidRPr="00E55CC6">
        <w:rPr>
          <w:szCs w:val="28"/>
        </w:rPr>
        <w:t xml:space="preserve"> </w:t>
      </w:r>
      <w:r w:rsidR="00BB2D44" w:rsidRPr="00E55CC6">
        <w:rPr>
          <w:szCs w:val="28"/>
        </w:rPr>
        <w:t xml:space="preserve">подготавливает варианты размещения объекта </w:t>
      </w:r>
      <w:r w:rsidRPr="00E55CC6">
        <w:rPr>
          <w:szCs w:val="28"/>
        </w:rPr>
        <w:t xml:space="preserve">в </w:t>
      </w:r>
      <w:r w:rsidR="00BB2D44" w:rsidRPr="00E55CC6">
        <w:rPr>
          <w:szCs w:val="28"/>
        </w:rPr>
        <w:t xml:space="preserve">целях </w:t>
      </w:r>
      <w:r w:rsidR="00397A14" w:rsidRPr="00E55CC6">
        <w:rPr>
          <w:szCs w:val="28"/>
        </w:rPr>
        <w:t xml:space="preserve">определения </w:t>
      </w:r>
      <w:r w:rsidR="00BB2D44" w:rsidRPr="00E55CC6">
        <w:rPr>
          <w:szCs w:val="28"/>
        </w:rPr>
        <w:t xml:space="preserve">места его </w:t>
      </w:r>
      <w:r w:rsidR="00397A14" w:rsidRPr="00E55CC6">
        <w:rPr>
          <w:szCs w:val="28"/>
        </w:rPr>
        <w:t xml:space="preserve">размещения и </w:t>
      </w:r>
      <w:r w:rsidRPr="00E55CC6">
        <w:rPr>
          <w:szCs w:val="28"/>
        </w:rPr>
        <w:t xml:space="preserve">осуществляет </w:t>
      </w:r>
      <w:r w:rsidR="00397A14" w:rsidRPr="00E55CC6">
        <w:rPr>
          <w:szCs w:val="28"/>
        </w:rPr>
        <w:t>согласовани</w:t>
      </w:r>
      <w:r w:rsidRPr="00E55CC6">
        <w:rPr>
          <w:szCs w:val="28"/>
        </w:rPr>
        <w:t>е вариантов размещения объекта</w:t>
      </w:r>
      <w:r w:rsidR="00D322DE" w:rsidRPr="00E55CC6">
        <w:rPr>
          <w:szCs w:val="28"/>
        </w:rPr>
        <w:t xml:space="preserve"> с соответствующими государственными органами, органами местного самоуправления, муниципальными организациями. </w:t>
      </w:r>
    </w:p>
    <w:p w:rsidR="00AD0339" w:rsidRPr="005430FB" w:rsidRDefault="00AD0339" w:rsidP="005430FB">
      <w:pPr>
        <w:autoSpaceDE w:val="0"/>
        <w:autoSpaceDN w:val="0"/>
        <w:adjustRightInd w:val="0"/>
        <w:ind w:firstLine="540"/>
        <w:rPr>
          <w:szCs w:val="28"/>
        </w:rPr>
      </w:pPr>
      <w:r w:rsidRPr="005430FB">
        <w:rPr>
          <w:szCs w:val="28"/>
        </w:rPr>
        <w:t>Результаты выбора земельного участка оформляются актом о выборе земельного участка для строительства, а в необходимых случаях и для установления его охранной или санитарно-защитной зоны. К данному акту прилага</w:t>
      </w:r>
      <w:r w:rsidR="00AE29BF" w:rsidRPr="005430FB">
        <w:rPr>
          <w:szCs w:val="28"/>
        </w:rPr>
        <w:t>ю</w:t>
      </w:r>
      <w:r w:rsidRPr="005430FB">
        <w:rPr>
          <w:szCs w:val="28"/>
        </w:rPr>
        <w:t>тся схем</w:t>
      </w:r>
      <w:r w:rsidR="00AE29BF" w:rsidRPr="005430FB">
        <w:rPr>
          <w:szCs w:val="28"/>
        </w:rPr>
        <w:t>ы</w:t>
      </w:r>
      <w:r w:rsidRPr="005430FB">
        <w:rPr>
          <w:szCs w:val="28"/>
        </w:rPr>
        <w:t xml:space="preserve">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выбора.</w:t>
      </w:r>
    </w:p>
    <w:p w:rsidR="00AE29BF" w:rsidRDefault="00AE29BF" w:rsidP="00AE29BF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Ответственный орган</w:t>
      </w:r>
      <w:r w:rsidR="00016C56" w:rsidRPr="00016C56">
        <w:rPr>
          <w:szCs w:val="28"/>
        </w:rPr>
        <w:t xml:space="preserve"> градостроительства</w:t>
      </w:r>
      <w:r>
        <w:rPr>
          <w:szCs w:val="28"/>
        </w:rPr>
        <w:t xml:space="preserve"> принимает решение о предварительном согласовании места размещения объекта, утверждающее акт о выборе земельного участка в соответствии с одним из вариантов выбора земельного участка, или об отказе в размещении объекта.</w:t>
      </w:r>
    </w:p>
    <w:p w:rsidR="006D64DC" w:rsidRDefault="00AE29BF" w:rsidP="006D64D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ответственным органом </w:t>
      </w:r>
      <w:r w:rsidRPr="008061C1">
        <w:rPr>
          <w:szCs w:val="28"/>
        </w:rPr>
        <w:t>в</w:t>
      </w:r>
      <w:r w:rsidRPr="008061C1">
        <w:rPr>
          <w:color w:val="FF0000"/>
          <w:szCs w:val="28"/>
        </w:rPr>
        <w:t xml:space="preserve"> </w:t>
      </w:r>
      <w:r w:rsidRPr="008061C1">
        <w:rPr>
          <w:szCs w:val="28"/>
        </w:rPr>
        <w:t>семидневный</w:t>
      </w:r>
      <w:r>
        <w:rPr>
          <w:szCs w:val="28"/>
        </w:rPr>
        <w:t xml:space="preserve"> срок со дня утверждения указанного решения. В случае обращения заявителя через </w:t>
      </w:r>
      <w:r w:rsidR="00BF74E3">
        <w:rPr>
          <w:szCs w:val="28"/>
        </w:rPr>
        <w:t xml:space="preserve">МФЦ </w:t>
      </w:r>
      <w:r>
        <w:rPr>
          <w:szCs w:val="28"/>
        </w:rPr>
        <w:t xml:space="preserve"> копия указанного решения выдается через </w:t>
      </w:r>
      <w:r w:rsidR="00B16656">
        <w:rPr>
          <w:szCs w:val="28"/>
        </w:rPr>
        <w:t>МФЦ</w:t>
      </w:r>
      <w:r>
        <w:rPr>
          <w:szCs w:val="28"/>
        </w:rPr>
        <w:t>.</w:t>
      </w:r>
    </w:p>
    <w:p w:rsidR="00DB0021" w:rsidRDefault="00DB0021" w:rsidP="003363A9">
      <w:pPr>
        <w:autoSpaceDE w:val="0"/>
        <w:autoSpaceDN w:val="0"/>
        <w:adjustRightInd w:val="0"/>
        <w:ind w:firstLine="540"/>
        <w:rPr>
          <w:szCs w:val="28"/>
        </w:rPr>
      </w:pPr>
    </w:p>
    <w:p w:rsidR="00DB0021" w:rsidRDefault="009A2449" w:rsidP="00901500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Государственный</w:t>
      </w:r>
      <w:r w:rsidR="00901500" w:rsidRPr="00D66856">
        <w:rPr>
          <w:b/>
          <w:szCs w:val="28"/>
          <w:lang w:eastAsia="ru-RU"/>
        </w:rPr>
        <w:t xml:space="preserve"> кадастров</w:t>
      </w:r>
      <w:r>
        <w:rPr>
          <w:b/>
          <w:szCs w:val="28"/>
          <w:lang w:eastAsia="ru-RU"/>
        </w:rPr>
        <w:t>ый учет</w:t>
      </w:r>
      <w:r w:rsidR="00901500" w:rsidRPr="00901500">
        <w:rPr>
          <w:b/>
          <w:szCs w:val="28"/>
          <w:lang w:eastAsia="ru-RU"/>
        </w:rPr>
        <w:t xml:space="preserve"> </w:t>
      </w:r>
      <w:r w:rsidR="00901500" w:rsidRPr="00D66856">
        <w:rPr>
          <w:b/>
          <w:szCs w:val="28"/>
          <w:lang w:eastAsia="ru-RU"/>
        </w:rPr>
        <w:t>выбранного земель</w:t>
      </w:r>
      <w:r w:rsidR="00901500">
        <w:rPr>
          <w:b/>
          <w:szCs w:val="28"/>
          <w:lang w:eastAsia="ru-RU"/>
        </w:rPr>
        <w:t>ного участка</w:t>
      </w:r>
    </w:p>
    <w:p w:rsidR="00901500" w:rsidRDefault="00901500" w:rsidP="00901500">
      <w:pPr>
        <w:autoSpaceDE w:val="0"/>
        <w:autoSpaceDN w:val="0"/>
        <w:adjustRightInd w:val="0"/>
        <w:ind w:firstLine="540"/>
        <w:rPr>
          <w:szCs w:val="28"/>
        </w:rPr>
      </w:pPr>
    </w:p>
    <w:p w:rsidR="00365824" w:rsidRDefault="00901500" w:rsidP="00365824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После проведения кадастровых работ</w:t>
      </w:r>
      <w:r w:rsidR="00430E6F">
        <w:rPr>
          <w:szCs w:val="28"/>
        </w:rPr>
        <w:t xml:space="preserve"> З</w:t>
      </w:r>
      <w:r>
        <w:rPr>
          <w:szCs w:val="28"/>
        </w:rPr>
        <w:t xml:space="preserve">аявитель обращается </w:t>
      </w:r>
      <w:r w:rsidR="00C91F49">
        <w:rPr>
          <w:szCs w:val="28"/>
        </w:rPr>
        <w:t xml:space="preserve">в </w:t>
      </w:r>
      <w:r w:rsidR="00C91F49">
        <w:rPr>
          <w:szCs w:val="28"/>
          <w:lang w:eastAsia="ru-RU"/>
        </w:rPr>
        <w:t>орган, осуществляющий кадастровый учет и ведение государственного кадастра недвижимости</w:t>
      </w:r>
      <w:r w:rsidR="00C91F49">
        <w:rPr>
          <w:szCs w:val="28"/>
        </w:rPr>
        <w:t xml:space="preserve"> </w:t>
      </w:r>
      <w:r w:rsidR="0008487D">
        <w:rPr>
          <w:szCs w:val="28"/>
        </w:rPr>
        <w:t>непосредственно либо через МФЦ</w:t>
      </w:r>
      <w:r>
        <w:rPr>
          <w:szCs w:val="28"/>
        </w:rPr>
        <w:t xml:space="preserve"> в порядке, установленном </w:t>
      </w:r>
      <w:r w:rsidR="00D95343">
        <w:rPr>
          <w:szCs w:val="28"/>
        </w:rPr>
        <w:t>статьями 2</w:t>
      </w:r>
      <w:r w:rsidR="001C635A">
        <w:rPr>
          <w:szCs w:val="28"/>
        </w:rPr>
        <w:t>0, 21, 22 Федеральн</w:t>
      </w:r>
      <w:r w:rsidR="0039722F">
        <w:rPr>
          <w:szCs w:val="28"/>
        </w:rPr>
        <w:t>ого</w:t>
      </w:r>
      <w:r>
        <w:rPr>
          <w:szCs w:val="28"/>
        </w:rPr>
        <w:t xml:space="preserve"> </w:t>
      </w:r>
      <w:hyperlink r:id="rId10" w:history="1">
        <w:r w:rsidRPr="00E501AE">
          <w:rPr>
            <w:szCs w:val="28"/>
          </w:rPr>
          <w:t>закон</w:t>
        </w:r>
      </w:hyperlink>
      <w:r w:rsidR="0039722F">
        <w:t>а</w:t>
      </w:r>
      <w:r w:rsidR="00D95343">
        <w:t xml:space="preserve"> </w:t>
      </w:r>
      <w:r w:rsidR="00636435">
        <w:t xml:space="preserve">от </w:t>
      </w:r>
      <w:r w:rsidR="00636435">
        <w:rPr>
          <w:szCs w:val="28"/>
          <w:lang w:eastAsia="ru-RU"/>
        </w:rPr>
        <w:t xml:space="preserve">24.07.2007 № 221-ФЗ </w:t>
      </w:r>
      <w:r>
        <w:rPr>
          <w:szCs w:val="28"/>
        </w:rPr>
        <w:t>«О государственном кадастре недвижимости».</w:t>
      </w:r>
    </w:p>
    <w:p w:rsidR="00AD010E" w:rsidRDefault="00AD010E" w:rsidP="00AD010E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Для включения в государственный кадастр недвижимости (ГКН) сведений о </w:t>
      </w:r>
      <w:r w:rsidR="00317E28">
        <w:rPr>
          <w:szCs w:val="28"/>
        </w:rPr>
        <w:t>выбранном земельном участке</w:t>
      </w:r>
      <w:r>
        <w:rPr>
          <w:szCs w:val="28"/>
        </w:rPr>
        <w:t xml:space="preserve"> предоставляются следующие документы:</w:t>
      </w:r>
    </w:p>
    <w:p w:rsidR="00AD010E" w:rsidRDefault="00AD010E" w:rsidP="00AD010E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1. Заявление.</w:t>
      </w:r>
    </w:p>
    <w:p w:rsidR="00AD010E" w:rsidRDefault="00AD010E" w:rsidP="00AD010E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</w:t>
      </w:r>
      <w:r w:rsidRPr="0024018B">
        <w:rPr>
          <w:szCs w:val="28"/>
        </w:rPr>
        <w:t>.</w:t>
      </w:r>
      <w:r>
        <w:rPr>
          <w:szCs w:val="28"/>
        </w:rPr>
        <w:t xml:space="preserve"> Межевой план.</w:t>
      </w:r>
    </w:p>
    <w:p w:rsidR="00AD010E" w:rsidRDefault="00AD010E" w:rsidP="00AD010E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3. Документ, подтверждающий соответствующие полномочия представителя Заявителя (если с заявлением обращается представитель Заявителя).</w:t>
      </w:r>
    </w:p>
    <w:p w:rsidR="00365824" w:rsidRDefault="00365824" w:rsidP="00AD010E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Заявление о кадастровом </w:t>
      </w:r>
      <w:r w:rsidR="00AE4A60">
        <w:rPr>
          <w:szCs w:val="28"/>
        </w:rPr>
        <w:t>учете и необходимые для кадастрового учета документы могут быть направлены в орган кадастрового учета посредством почтового отправления с описью вложения и с уведомлением о вручении, а также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E116FB" w:rsidRDefault="00901500" w:rsidP="00E116FB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Орган государственного кадастрового учета осуществляет постановку земельного участка на кадастровый учет </w:t>
      </w:r>
      <w:r w:rsidRPr="008061C1">
        <w:rPr>
          <w:szCs w:val="28"/>
        </w:rPr>
        <w:t>в течение восьми дней</w:t>
      </w:r>
      <w:r w:rsidR="00E116FB" w:rsidRPr="008061C1">
        <w:rPr>
          <w:szCs w:val="28"/>
        </w:rPr>
        <w:t>.</w:t>
      </w:r>
      <w:r w:rsidR="00E116FB">
        <w:rPr>
          <w:color w:val="FF0000"/>
          <w:szCs w:val="28"/>
        </w:rPr>
        <w:t xml:space="preserve"> </w:t>
      </w:r>
      <w:r w:rsidR="00E116FB" w:rsidRPr="00E116FB">
        <w:rPr>
          <w:szCs w:val="28"/>
        </w:rPr>
        <w:t>По результатам кадастрового учета Заявителю выдается кадастровый паспорт земельного участка.</w:t>
      </w:r>
    </w:p>
    <w:p w:rsidR="00901500" w:rsidRDefault="00901500" w:rsidP="003363A9">
      <w:pPr>
        <w:autoSpaceDE w:val="0"/>
        <w:autoSpaceDN w:val="0"/>
        <w:adjustRightInd w:val="0"/>
        <w:ind w:firstLine="540"/>
        <w:rPr>
          <w:szCs w:val="28"/>
        </w:rPr>
      </w:pPr>
    </w:p>
    <w:p w:rsidR="0030555F" w:rsidRDefault="00E501AE" w:rsidP="0030555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D66856">
        <w:rPr>
          <w:b/>
          <w:szCs w:val="28"/>
        </w:rPr>
        <w:t>П</w:t>
      </w:r>
      <w:r w:rsidR="00CA0D74" w:rsidRPr="00D66856">
        <w:rPr>
          <w:b/>
          <w:szCs w:val="28"/>
        </w:rPr>
        <w:t>редоставление</w:t>
      </w:r>
      <w:r w:rsidR="00DB0021" w:rsidRPr="00D66856">
        <w:rPr>
          <w:b/>
          <w:szCs w:val="28"/>
        </w:rPr>
        <w:t xml:space="preserve"> земельного участка для строительства</w:t>
      </w:r>
      <w:r w:rsidRPr="00D66856">
        <w:rPr>
          <w:b/>
          <w:szCs w:val="28"/>
        </w:rPr>
        <w:t xml:space="preserve"> при наличии утвержденных материалов предварительного согл</w:t>
      </w:r>
      <w:r w:rsidR="00CA0D74" w:rsidRPr="00D66856">
        <w:rPr>
          <w:b/>
          <w:szCs w:val="28"/>
        </w:rPr>
        <w:t>асования места размещения объекта</w:t>
      </w:r>
    </w:p>
    <w:p w:rsidR="0030555F" w:rsidRDefault="0030555F" w:rsidP="0030555F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119A1" w:rsidRDefault="004119A1" w:rsidP="004119A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Заявитель, заинтересованный в п</w:t>
      </w:r>
      <w:r w:rsidRPr="00CA0D74">
        <w:rPr>
          <w:szCs w:val="28"/>
        </w:rPr>
        <w:t>редоставлени</w:t>
      </w:r>
      <w:r>
        <w:rPr>
          <w:szCs w:val="28"/>
        </w:rPr>
        <w:t>и</w:t>
      </w:r>
      <w:r w:rsidRPr="00CA0D74">
        <w:rPr>
          <w:szCs w:val="28"/>
        </w:rPr>
        <w:t xml:space="preserve"> земельного участка для строительства</w:t>
      </w:r>
      <w:r>
        <w:rPr>
          <w:szCs w:val="28"/>
        </w:rPr>
        <w:t>,</w:t>
      </w:r>
      <w:r w:rsidRPr="00CA0D74">
        <w:rPr>
          <w:szCs w:val="28"/>
        </w:rPr>
        <w:t xml:space="preserve"> обращается</w:t>
      </w:r>
      <w:r>
        <w:rPr>
          <w:szCs w:val="28"/>
        </w:rPr>
        <w:t xml:space="preserve"> в </w:t>
      </w:r>
      <w:r w:rsidR="00016C56">
        <w:rPr>
          <w:szCs w:val="28"/>
        </w:rPr>
        <w:t>Ответственный орган</w:t>
      </w:r>
      <w:r>
        <w:rPr>
          <w:szCs w:val="28"/>
        </w:rPr>
        <w:t xml:space="preserve"> непосредственно либо через  МФЦ со следующими документами:</w:t>
      </w:r>
    </w:p>
    <w:p w:rsidR="00CA0D74" w:rsidRDefault="004119A1" w:rsidP="004119A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4119A1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П</w:t>
      </w:r>
      <w:r w:rsidR="00CA0D74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 xml:space="preserve">необходимых </w:t>
      </w:r>
      <w:r w:rsidR="00CA0D74">
        <w:rPr>
          <w:szCs w:val="28"/>
          <w:lang w:eastAsia="ru-RU"/>
        </w:rPr>
        <w:t xml:space="preserve">документов, </w:t>
      </w:r>
      <w:r>
        <w:rPr>
          <w:szCs w:val="28"/>
          <w:lang w:eastAsia="ru-RU"/>
        </w:rPr>
        <w:t>подлежащих представлению заявителем:</w:t>
      </w:r>
    </w:p>
    <w:p w:rsidR="004119A1" w:rsidRDefault="00A04B8F" w:rsidP="004119A1">
      <w:pPr>
        <w:ind w:firstLine="567"/>
      </w:pPr>
      <w:r>
        <w:t>1.1. Заявление.</w:t>
      </w:r>
    </w:p>
    <w:p w:rsidR="004119A1" w:rsidRPr="00FB2506" w:rsidRDefault="004119A1" w:rsidP="004119A1">
      <w:pPr>
        <w:ind w:firstLine="567"/>
        <w:rPr>
          <w:szCs w:val="28"/>
        </w:rPr>
      </w:pPr>
      <w:r>
        <w:rPr>
          <w:szCs w:val="28"/>
        </w:rPr>
        <w:lastRenderedPageBreak/>
        <w:t>1.</w:t>
      </w:r>
      <w:r w:rsidRPr="00FB2506">
        <w:rPr>
          <w:szCs w:val="28"/>
        </w:rPr>
        <w:t>2. Документ, удостоверяющий  личность заяв</w:t>
      </w:r>
      <w:r w:rsidR="00D44A77">
        <w:rPr>
          <w:szCs w:val="28"/>
        </w:rPr>
        <w:t>ителя или представителя заявителя</w:t>
      </w:r>
      <w:r>
        <w:rPr>
          <w:szCs w:val="28"/>
        </w:rPr>
        <w:t>.</w:t>
      </w:r>
    </w:p>
    <w:p w:rsidR="004119A1" w:rsidRPr="00FB2506" w:rsidRDefault="004119A1" w:rsidP="004119A1">
      <w:pPr>
        <w:ind w:firstLine="567"/>
        <w:rPr>
          <w:szCs w:val="28"/>
        </w:rPr>
      </w:pPr>
      <w:r>
        <w:rPr>
          <w:szCs w:val="28"/>
        </w:rPr>
        <w:t>1.</w:t>
      </w:r>
      <w:r w:rsidRPr="00FB2506">
        <w:rPr>
          <w:szCs w:val="28"/>
        </w:rPr>
        <w:t>3. Документ, удостоверяющий права (полномочия) физического или юридического лица,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 или иной документ, удостоверяющий права (полномочия)</w:t>
      </w:r>
      <w:r>
        <w:rPr>
          <w:szCs w:val="28"/>
        </w:rPr>
        <w:t>.</w:t>
      </w:r>
    </w:p>
    <w:p w:rsidR="00CF42EA" w:rsidRDefault="004119A1" w:rsidP="004119A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2. Перечень необходимых документов,</w:t>
      </w:r>
      <w:r w:rsidR="00BF06F4" w:rsidRPr="00BF06F4">
        <w:rPr>
          <w:szCs w:val="28"/>
        </w:rPr>
        <w:t xml:space="preserve"> </w:t>
      </w:r>
      <w:r w:rsidR="00BF06F4">
        <w:rPr>
          <w:szCs w:val="28"/>
        </w:rPr>
        <w:t>находящихся в распоряжении органов исполнительной власти, органов местного самоуправления,</w:t>
      </w:r>
      <w:r>
        <w:rPr>
          <w:szCs w:val="28"/>
          <w:lang w:eastAsia="ru-RU"/>
        </w:rPr>
        <w:t xml:space="preserve"> которые заявитель вправе представить</w:t>
      </w:r>
      <w:r w:rsidR="00CF42EA">
        <w:rPr>
          <w:szCs w:val="28"/>
          <w:lang w:eastAsia="ru-RU"/>
        </w:rPr>
        <w:t xml:space="preserve"> по собственной инициативе:</w:t>
      </w:r>
    </w:p>
    <w:p w:rsidR="00CF42EA" w:rsidRDefault="00CF42EA" w:rsidP="00CF42EA">
      <w:pPr>
        <w:ind w:firstLine="567"/>
      </w:pPr>
      <w:r>
        <w:t>2.1. Кадастровый паспорт земельного участка.</w:t>
      </w:r>
    </w:p>
    <w:p w:rsidR="00CF42EA" w:rsidRDefault="00D44A77" w:rsidP="00CF42EA">
      <w:pPr>
        <w:ind w:firstLine="567"/>
      </w:pPr>
      <w:r>
        <w:t>2.2. Выписка из ЕГРИП (в</w:t>
      </w:r>
      <w:r w:rsidR="00CF42EA">
        <w:t xml:space="preserve"> случае оформления земельного участка на индивидуального предпринимателя).</w:t>
      </w:r>
    </w:p>
    <w:p w:rsidR="00CF42EA" w:rsidRDefault="00CF42EA" w:rsidP="00CF42EA">
      <w:pPr>
        <w:ind w:firstLine="567"/>
      </w:pPr>
      <w:r>
        <w:t>2.3. Выписка из ЕГРЮЛ (для юридических лиц).</w:t>
      </w:r>
    </w:p>
    <w:p w:rsidR="00CF42EA" w:rsidRDefault="00CF42EA" w:rsidP="00CF42EA">
      <w:pPr>
        <w:ind w:firstLine="567"/>
      </w:pPr>
      <w:r>
        <w:t>2.4. Постановление об утверждении материалов предварительного согласования.</w:t>
      </w:r>
    </w:p>
    <w:p w:rsidR="00BF06F4" w:rsidRDefault="004119A1" w:rsidP="00BF06F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Непредставление </w:t>
      </w:r>
      <w:r w:rsidR="00BF06F4">
        <w:rPr>
          <w:szCs w:val="28"/>
          <w:lang w:eastAsia="ru-RU"/>
        </w:rPr>
        <w:t>З</w:t>
      </w:r>
      <w:r>
        <w:rPr>
          <w:szCs w:val="28"/>
          <w:lang w:eastAsia="ru-RU"/>
        </w:rPr>
        <w:t>аявителем документов</w:t>
      </w:r>
      <w:r w:rsidR="00CF42EA">
        <w:rPr>
          <w:szCs w:val="28"/>
          <w:lang w:eastAsia="ru-RU"/>
        </w:rPr>
        <w:t xml:space="preserve">, </w:t>
      </w:r>
      <w:r w:rsidR="00BF06F4">
        <w:rPr>
          <w:szCs w:val="28"/>
        </w:rPr>
        <w:t>находящихся в распоряжении органов исполнительной власти, органов местного самоуправления</w:t>
      </w:r>
      <w:r w:rsidR="00CF42EA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не является основанием для отказа заявителю в предоставлении </w:t>
      </w:r>
      <w:r w:rsidR="00CF42EA">
        <w:rPr>
          <w:szCs w:val="28"/>
          <w:lang w:eastAsia="ru-RU"/>
        </w:rPr>
        <w:t>соответствующей</w:t>
      </w:r>
      <w:r>
        <w:rPr>
          <w:szCs w:val="28"/>
          <w:lang w:eastAsia="ru-RU"/>
        </w:rPr>
        <w:t xml:space="preserve"> услуги.</w:t>
      </w:r>
    </w:p>
    <w:p w:rsidR="0025285A" w:rsidRDefault="0025285A" w:rsidP="00BF06F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Ответственный орган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осуществляет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проверку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представленных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 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наличие</w:t>
      </w:r>
      <w:r>
        <w:rPr>
          <w:rFonts w:eastAsia="Times New Roman"/>
          <w:szCs w:val="28"/>
        </w:rPr>
        <w:t xml:space="preserve"> </w:t>
      </w:r>
      <w:r w:rsidRPr="00BF06F4">
        <w:rPr>
          <w:szCs w:val="28"/>
        </w:rPr>
        <w:t>документов</w:t>
      </w:r>
      <w:r>
        <w:rPr>
          <w:szCs w:val="28"/>
        </w:rPr>
        <w:t>,</w:t>
      </w:r>
      <w:r w:rsidR="00BF06F4" w:rsidRPr="00BF06F4">
        <w:rPr>
          <w:szCs w:val="28"/>
          <w:lang w:eastAsia="ru-RU"/>
        </w:rPr>
        <w:t xml:space="preserve"> </w:t>
      </w:r>
      <w:r w:rsidR="00BF06F4">
        <w:rPr>
          <w:szCs w:val="28"/>
          <w:lang w:eastAsia="ru-RU"/>
        </w:rPr>
        <w:t>подлежащих представлению заявителем,</w:t>
      </w:r>
      <w:r>
        <w:rPr>
          <w:szCs w:val="28"/>
        </w:rPr>
        <w:t xml:space="preserve"> а также на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соответствие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документов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действующему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законодательству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Российской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Федерации.</w:t>
      </w:r>
    </w:p>
    <w:p w:rsidR="00641D61" w:rsidRDefault="00CF3B7E" w:rsidP="00641D6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случае если документы, находящиеся в распоряжении органов </w:t>
      </w:r>
      <w:r w:rsidR="001126B6">
        <w:rPr>
          <w:szCs w:val="28"/>
        </w:rPr>
        <w:t>исполнительной</w:t>
      </w:r>
      <w:r>
        <w:rPr>
          <w:szCs w:val="28"/>
        </w:rPr>
        <w:t xml:space="preserve"> власти, органов местного самоуправления, не представлены Заявителем по собственной инициативе, </w:t>
      </w:r>
      <w:r w:rsidR="00BF06F4">
        <w:rPr>
          <w:szCs w:val="28"/>
        </w:rPr>
        <w:t>О</w:t>
      </w:r>
      <w:r>
        <w:rPr>
          <w:szCs w:val="28"/>
        </w:rPr>
        <w:t xml:space="preserve">тветственный орган </w:t>
      </w:r>
      <w:r w:rsidR="001126B6">
        <w:rPr>
          <w:szCs w:val="28"/>
          <w:lang w:eastAsia="ru-RU"/>
        </w:rPr>
        <w:t xml:space="preserve">самостоятельно (без участия </w:t>
      </w:r>
      <w:r w:rsidR="00BF06F4">
        <w:rPr>
          <w:szCs w:val="28"/>
          <w:lang w:eastAsia="ru-RU"/>
        </w:rPr>
        <w:t>З</w:t>
      </w:r>
      <w:r w:rsidR="001126B6">
        <w:rPr>
          <w:szCs w:val="28"/>
          <w:lang w:eastAsia="ru-RU"/>
        </w:rPr>
        <w:t xml:space="preserve">аявителя) </w:t>
      </w:r>
      <w:r>
        <w:rPr>
          <w:szCs w:val="28"/>
        </w:rPr>
        <w:t>в</w:t>
      </w:r>
      <w:r w:rsidR="00641D61" w:rsidRPr="00757F26">
        <w:rPr>
          <w:szCs w:val="28"/>
        </w:rPr>
        <w:t xml:space="preserve"> рамках межведомственного взаимодействия </w:t>
      </w:r>
      <w:r w:rsidR="00641D61">
        <w:rPr>
          <w:szCs w:val="28"/>
        </w:rPr>
        <w:t>запрашивает</w:t>
      </w:r>
      <w:r>
        <w:rPr>
          <w:szCs w:val="28"/>
        </w:rPr>
        <w:t xml:space="preserve"> </w:t>
      </w:r>
      <w:r w:rsidR="00D92803">
        <w:rPr>
          <w:szCs w:val="28"/>
        </w:rPr>
        <w:t xml:space="preserve">от соответствующих органов </w:t>
      </w:r>
      <w:r w:rsidR="00BF06F4">
        <w:rPr>
          <w:szCs w:val="28"/>
        </w:rPr>
        <w:t>необходимые</w:t>
      </w:r>
      <w:r w:rsidR="00641D61" w:rsidRPr="00641D61">
        <w:rPr>
          <w:szCs w:val="28"/>
        </w:rPr>
        <w:t xml:space="preserve"> </w:t>
      </w:r>
      <w:r w:rsidR="00641D61">
        <w:rPr>
          <w:szCs w:val="28"/>
        </w:rPr>
        <w:t>документы</w:t>
      </w:r>
      <w:r w:rsidR="00BF06F4">
        <w:rPr>
          <w:szCs w:val="28"/>
        </w:rPr>
        <w:t xml:space="preserve"> (сведения, содержащиеся в них)</w:t>
      </w:r>
      <w:r w:rsidR="00641D61">
        <w:rPr>
          <w:szCs w:val="28"/>
        </w:rPr>
        <w:t>:</w:t>
      </w:r>
    </w:p>
    <w:p w:rsidR="00641D61" w:rsidRDefault="00641D61" w:rsidP="00641D6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кадастровый паспорт земельного участка </w:t>
      </w:r>
    </w:p>
    <w:p w:rsidR="00641D61" w:rsidRDefault="00641D61" w:rsidP="00641D61">
      <w:pPr>
        <w:autoSpaceDE w:val="0"/>
        <w:autoSpaceDN w:val="0"/>
        <w:adjustRightInd w:val="0"/>
        <w:ind w:firstLine="540"/>
      </w:pPr>
      <w:r>
        <w:rPr>
          <w:szCs w:val="28"/>
        </w:rPr>
        <w:t>-</w:t>
      </w:r>
      <w:r w:rsidRPr="00641D61">
        <w:t xml:space="preserve"> </w:t>
      </w:r>
      <w:r w:rsidR="00457554">
        <w:t>в</w:t>
      </w:r>
      <w:r>
        <w:t>ыписк</w:t>
      </w:r>
      <w:r w:rsidR="00D92803">
        <w:t>у</w:t>
      </w:r>
      <w:r>
        <w:t xml:space="preserve"> из ЕГРИП;</w:t>
      </w:r>
    </w:p>
    <w:p w:rsidR="00641D61" w:rsidRDefault="00641D61" w:rsidP="00641D61">
      <w:pPr>
        <w:autoSpaceDE w:val="0"/>
        <w:autoSpaceDN w:val="0"/>
        <w:adjustRightInd w:val="0"/>
        <w:ind w:firstLine="540"/>
      </w:pPr>
      <w:r>
        <w:t xml:space="preserve">- </w:t>
      </w:r>
      <w:r w:rsidR="00457554">
        <w:t>в</w:t>
      </w:r>
      <w:r>
        <w:t>ыписк</w:t>
      </w:r>
      <w:r w:rsidR="00D92803">
        <w:t>у</w:t>
      </w:r>
      <w:r>
        <w:t xml:space="preserve"> из ЕГРЮЛ;</w:t>
      </w:r>
    </w:p>
    <w:p w:rsidR="00641D61" w:rsidRDefault="00641D61" w:rsidP="00641D61">
      <w:pPr>
        <w:autoSpaceDE w:val="0"/>
        <w:autoSpaceDN w:val="0"/>
        <w:adjustRightInd w:val="0"/>
        <w:ind w:firstLine="540"/>
      </w:pPr>
      <w:r>
        <w:t>-</w:t>
      </w:r>
      <w:r w:rsidR="00F24AE2">
        <w:t xml:space="preserve"> </w:t>
      </w:r>
      <w:r w:rsidR="00457554">
        <w:t>п</w:t>
      </w:r>
      <w:r>
        <w:t>остановление об утверждении материалов предварительного согласования</w:t>
      </w:r>
      <w:r w:rsidR="00CF3B7E">
        <w:t>.</w:t>
      </w:r>
    </w:p>
    <w:p w:rsidR="00FF7DBF" w:rsidRPr="00F97F4E" w:rsidRDefault="00980E34" w:rsidP="006014C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Ответственный орган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 xml:space="preserve">осуществляет подготовку проекта решения органа местного самоуправления о предоставлении в аренду земельного участка для строительства. </w:t>
      </w:r>
    </w:p>
    <w:p w:rsidR="00CF3B7E" w:rsidRDefault="00980E34" w:rsidP="0072608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Проект решения подлежит согласованию с заинтересованными органа</w:t>
      </w:r>
      <w:r w:rsidR="00465A38">
        <w:rPr>
          <w:szCs w:val="28"/>
        </w:rPr>
        <w:t>ми</w:t>
      </w:r>
      <w:r>
        <w:rPr>
          <w:szCs w:val="28"/>
        </w:rPr>
        <w:t xml:space="preserve"> местного </w:t>
      </w:r>
      <w:r w:rsidR="00465A38">
        <w:rPr>
          <w:szCs w:val="28"/>
        </w:rPr>
        <w:t xml:space="preserve">самоуправления и направляется на подпись главе муниципального образования. </w:t>
      </w:r>
    </w:p>
    <w:p w:rsidR="0043071E" w:rsidRDefault="00465A38" w:rsidP="006014C9">
      <w:pPr>
        <w:autoSpaceDE w:val="0"/>
        <w:autoSpaceDN w:val="0"/>
        <w:adjustRightInd w:val="0"/>
        <w:ind w:firstLine="540"/>
        <w:rPr>
          <w:szCs w:val="28"/>
        </w:rPr>
      </w:pPr>
      <w:r w:rsidRPr="00E174DE">
        <w:rPr>
          <w:szCs w:val="28"/>
        </w:rPr>
        <w:t xml:space="preserve">После </w:t>
      </w:r>
      <w:r w:rsidR="00894223" w:rsidRPr="00E174DE">
        <w:rPr>
          <w:szCs w:val="28"/>
        </w:rPr>
        <w:t>утверждения</w:t>
      </w:r>
      <w:r w:rsidRPr="00E174DE">
        <w:rPr>
          <w:szCs w:val="28"/>
        </w:rPr>
        <w:t xml:space="preserve"> решения органа местного самоуправления ответственный орган </w:t>
      </w:r>
      <w:r w:rsidR="009F1C9B" w:rsidRPr="00E174DE">
        <w:rPr>
          <w:szCs w:val="28"/>
        </w:rPr>
        <w:t xml:space="preserve">в течение </w:t>
      </w:r>
      <w:r w:rsidR="00BB773C">
        <w:rPr>
          <w:szCs w:val="28"/>
        </w:rPr>
        <w:t>трех</w:t>
      </w:r>
      <w:r w:rsidR="009F1C9B" w:rsidRPr="008061C1">
        <w:rPr>
          <w:szCs w:val="28"/>
        </w:rPr>
        <w:t xml:space="preserve"> рабочих дней </w:t>
      </w:r>
      <w:r w:rsidR="00894223" w:rsidRPr="008061C1">
        <w:rPr>
          <w:szCs w:val="28"/>
        </w:rPr>
        <w:t>подготавливает</w:t>
      </w:r>
      <w:r w:rsidR="00894223" w:rsidRPr="00E174DE">
        <w:rPr>
          <w:szCs w:val="28"/>
        </w:rPr>
        <w:t xml:space="preserve"> проект договора аренды</w:t>
      </w:r>
      <w:r w:rsidR="005011BD" w:rsidRPr="00E174DE">
        <w:rPr>
          <w:szCs w:val="28"/>
        </w:rPr>
        <w:t xml:space="preserve"> земельного участка, включающего</w:t>
      </w:r>
      <w:r w:rsidR="00045CEF" w:rsidRPr="00E174DE">
        <w:rPr>
          <w:szCs w:val="28"/>
        </w:rPr>
        <w:t xml:space="preserve"> расчет размера арендной платы </w:t>
      </w:r>
      <w:r w:rsidR="00045CEF" w:rsidRPr="008061C1">
        <w:rPr>
          <w:szCs w:val="28"/>
        </w:rPr>
        <w:t>в соответствии с постановлением Правительства Ростовской области от 27.02.2012 №</w:t>
      </w:r>
      <w:r w:rsidR="00BA3F47" w:rsidRPr="008061C1">
        <w:rPr>
          <w:szCs w:val="28"/>
        </w:rPr>
        <w:t xml:space="preserve"> </w:t>
      </w:r>
      <w:r w:rsidR="00045CEF" w:rsidRPr="008061C1">
        <w:rPr>
          <w:szCs w:val="28"/>
        </w:rPr>
        <w:t>120</w:t>
      </w:r>
      <w:r w:rsidR="007D26F9" w:rsidRPr="008061C1">
        <w:rPr>
          <w:szCs w:val="28"/>
        </w:rPr>
        <w:t xml:space="preserve">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5011BD" w:rsidRPr="008061C1">
        <w:rPr>
          <w:szCs w:val="28"/>
        </w:rPr>
        <w:t>.</w:t>
      </w:r>
    </w:p>
    <w:p w:rsidR="0050586B" w:rsidRDefault="00B50757" w:rsidP="0050586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 xml:space="preserve">Обязательными для включения в договор являются следующие </w:t>
      </w:r>
      <w:r w:rsidR="006014C9">
        <w:rPr>
          <w:szCs w:val="28"/>
        </w:rPr>
        <w:t xml:space="preserve"> усл</w:t>
      </w:r>
      <w:r>
        <w:rPr>
          <w:szCs w:val="28"/>
        </w:rPr>
        <w:t>овия</w:t>
      </w:r>
      <w:r w:rsidR="006014C9">
        <w:rPr>
          <w:szCs w:val="28"/>
        </w:rPr>
        <w:t xml:space="preserve">: </w:t>
      </w:r>
    </w:p>
    <w:p w:rsidR="00A44800" w:rsidRPr="008061C1" w:rsidRDefault="00A44800" w:rsidP="006014C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предост</w:t>
      </w:r>
      <w:r w:rsidR="003A27A2">
        <w:rPr>
          <w:szCs w:val="28"/>
        </w:rPr>
        <w:t>авление З</w:t>
      </w:r>
      <w:r w:rsidR="0050586B">
        <w:rPr>
          <w:szCs w:val="28"/>
        </w:rPr>
        <w:t xml:space="preserve">аявителем арендодателю </w:t>
      </w:r>
      <w:r w:rsidR="004E404B">
        <w:rPr>
          <w:szCs w:val="28"/>
        </w:rPr>
        <w:t>(</w:t>
      </w:r>
      <w:r w:rsidR="0029248F">
        <w:rPr>
          <w:szCs w:val="28"/>
        </w:rPr>
        <w:t>которым является О</w:t>
      </w:r>
      <w:r w:rsidR="004E404B">
        <w:rPr>
          <w:szCs w:val="28"/>
        </w:rPr>
        <w:t xml:space="preserve">тветственный орган) </w:t>
      </w:r>
      <w:r w:rsidR="0050586B">
        <w:rPr>
          <w:szCs w:val="28"/>
        </w:rPr>
        <w:t>не позднее</w:t>
      </w:r>
      <w:r>
        <w:rPr>
          <w:szCs w:val="28"/>
        </w:rPr>
        <w:t xml:space="preserve"> чем за </w:t>
      </w:r>
      <w:r w:rsidR="00BB773C">
        <w:rPr>
          <w:szCs w:val="28"/>
        </w:rPr>
        <w:t>десять</w:t>
      </w:r>
      <w:r w:rsidR="00BB773C" w:rsidRPr="00BA3F47">
        <w:rPr>
          <w:szCs w:val="28"/>
        </w:rPr>
        <w:t xml:space="preserve"> </w:t>
      </w:r>
      <w:r>
        <w:rPr>
          <w:szCs w:val="28"/>
        </w:rPr>
        <w:t>рабочих дней до начала строительства, реконструкции</w:t>
      </w:r>
      <w:r w:rsidR="0050586B" w:rsidRPr="0050586B">
        <w:rPr>
          <w:szCs w:val="28"/>
        </w:rPr>
        <w:t xml:space="preserve"> </w:t>
      </w:r>
      <w:r w:rsidR="0050586B">
        <w:rPr>
          <w:szCs w:val="28"/>
        </w:rPr>
        <w:t>проектной документации</w:t>
      </w:r>
      <w:r w:rsidR="0050586B" w:rsidRPr="0050586B">
        <w:rPr>
          <w:szCs w:val="28"/>
        </w:rPr>
        <w:t xml:space="preserve"> </w:t>
      </w:r>
      <w:r w:rsidR="0050586B">
        <w:rPr>
          <w:szCs w:val="28"/>
        </w:rPr>
        <w:t>для ли</w:t>
      </w:r>
      <w:r w:rsidR="0084451B">
        <w:rPr>
          <w:szCs w:val="28"/>
        </w:rPr>
        <w:t xml:space="preserve">нейных объектов, </w:t>
      </w:r>
      <w:r w:rsidR="0084451B" w:rsidRPr="008061C1">
        <w:rPr>
          <w:szCs w:val="28"/>
        </w:rPr>
        <w:t>предусмотренной</w:t>
      </w:r>
      <w:r w:rsidR="0050586B" w:rsidRPr="008061C1">
        <w:rPr>
          <w:szCs w:val="28"/>
        </w:rPr>
        <w:t xml:space="preserve"> частью 13 статьи 48 Градостроительного кодекса Российской Федерации и </w:t>
      </w:r>
      <w:r w:rsidR="00C32089" w:rsidRPr="008061C1">
        <w:rPr>
          <w:szCs w:val="28"/>
          <w:lang w:eastAsia="ru-RU"/>
        </w:rPr>
        <w:t>п</w:t>
      </w:r>
      <w:r w:rsidR="0050586B" w:rsidRPr="008061C1">
        <w:rPr>
          <w:szCs w:val="28"/>
          <w:lang w:eastAsia="ru-RU"/>
        </w:rPr>
        <w:t xml:space="preserve">остановлением Правительства </w:t>
      </w:r>
      <w:r w:rsidR="00C32089" w:rsidRPr="008061C1">
        <w:rPr>
          <w:szCs w:val="28"/>
        </w:rPr>
        <w:t xml:space="preserve">Российской Федерации </w:t>
      </w:r>
      <w:r w:rsidR="0050586B" w:rsidRPr="008061C1">
        <w:rPr>
          <w:szCs w:val="28"/>
          <w:lang w:eastAsia="ru-RU"/>
        </w:rPr>
        <w:t>от 16.02.2008 № 87 «О составе разделов проектной документации и требованиях к их содержанию»</w:t>
      </w:r>
      <w:r w:rsidR="0050586B" w:rsidRPr="008061C1">
        <w:rPr>
          <w:szCs w:val="28"/>
        </w:rPr>
        <w:t>;</w:t>
      </w:r>
    </w:p>
    <w:p w:rsidR="004E404B" w:rsidRDefault="003A27A2" w:rsidP="004E404B">
      <w:pPr>
        <w:autoSpaceDE w:val="0"/>
        <w:autoSpaceDN w:val="0"/>
        <w:adjustRightInd w:val="0"/>
        <w:ind w:firstLine="540"/>
        <w:rPr>
          <w:szCs w:val="28"/>
        </w:rPr>
      </w:pPr>
      <w:r w:rsidRPr="008061C1">
        <w:rPr>
          <w:szCs w:val="28"/>
        </w:rPr>
        <w:t>-информирование З</w:t>
      </w:r>
      <w:r w:rsidR="004E404B" w:rsidRPr="008061C1">
        <w:rPr>
          <w:szCs w:val="28"/>
        </w:rPr>
        <w:t>аявителем арендодателя  о начале и сроках</w:t>
      </w:r>
      <w:r w:rsidR="004E404B">
        <w:rPr>
          <w:szCs w:val="28"/>
        </w:rPr>
        <w:t xml:space="preserve"> </w:t>
      </w:r>
      <w:r w:rsidR="004E404B" w:rsidRPr="00026E6A">
        <w:rPr>
          <w:szCs w:val="28"/>
        </w:rPr>
        <w:t>разрытия</w:t>
      </w:r>
      <w:r w:rsidR="004E404B">
        <w:rPr>
          <w:szCs w:val="28"/>
        </w:rPr>
        <w:t xml:space="preserve"> </w:t>
      </w:r>
      <w:r w:rsidR="00817E7F">
        <w:rPr>
          <w:szCs w:val="28"/>
        </w:rPr>
        <w:t xml:space="preserve"> </w:t>
      </w:r>
      <w:r w:rsidR="004E404B">
        <w:rPr>
          <w:szCs w:val="28"/>
        </w:rPr>
        <w:t xml:space="preserve">земельного участка, </w:t>
      </w:r>
      <w:r w:rsidR="004E404B" w:rsidRPr="00BA3F47">
        <w:rPr>
          <w:szCs w:val="28"/>
        </w:rPr>
        <w:t>предоставляемого для строительства линейно</w:t>
      </w:r>
      <w:r w:rsidR="0023071A">
        <w:rPr>
          <w:szCs w:val="28"/>
        </w:rPr>
        <w:t xml:space="preserve">го объекта (не позднее чем за </w:t>
      </w:r>
      <w:r w:rsidR="00BB773C">
        <w:rPr>
          <w:szCs w:val="28"/>
        </w:rPr>
        <w:t>десять</w:t>
      </w:r>
      <w:r w:rsidR="004E404B" w:rsidRPr="00BA3F47">
        <w:rPr>
          <w:szCs w:val="28"/>
        </w:rPr>
        <w:t xml:space="preserve"> дней до </w:t>
      </w:r>
      <w:r w:rsidR="004E404B" w:rsidRPr="00026E6A">
        <w:rPr>
          <w:szCs w:val="28"/>
        </w:rPr>
        <w:t>начала разрытия);</w:t>
      </w:r>
    </w:p>
    <w:p w:rsidR="006800DE" w:rsidRDefault="006014C9" w:rsidP="006014C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="00D41B20">
        <w:rPr>
          <w:szCs w:val="28"/>
        </w:rPr>
        <w:t xml:space="preserve"> </w:t>
      </w:r>
      <w:r>
        <w:rPr>
          <w:szCs w:val="28"/>
        </w:rPr>
        <w:t>осуществление разрытия в соответствии со сроками, предусмотренными в  проекте организации строительства проектной документации,</w:t>
      </w:r>
      <w:r w:rsidR="006800DE">
        <w:rPr>
          <w:szCs w:val="28"/>
        </w:rPr>
        <w:t xml:space="preserve"> требованиями к </w:t>
      </w:r>
      <w:r w:rsidR="006800DE" w:rsidRPr="006800DE">
        <w:rPr>
          <w:szCs w:val="28"/>
          <w:lang w:eastAsia="ru-RU"/>
        </w:rPr>
        <w:t>содержани</w:t>
      </w:r>
      <w:r w:rsidR="006800DE">
        <w:rPr>
          <w:szCs w:val="28"/>
          <w:lang w:eastAsia="ru-RU"/>
        </w:rPr>
        <w:t>ю</w:t>
      </w:r>
      <w:r w:rsidR="006800DE" w:rsidRPr="006800DE">
        <w:rPr>
          <w:szCs w:val="28"/>
          <w:lang w:eastAsia="ru-RU"/>
        </w:rPr>
        <w:t xml:space="preserve"> элементов благоустройства при проведении строительных работ</w:t>
      </w:r>
      <w:r w:rsidR="006800DE">
        <w:rPr>
          <w:szCs w:val="28"/>
          <w:lang w:eastAsia="ru-RU"/>
        </w:rPr>
        <w:t xml:space="preserve">, </w:t>
      </w:r>
      <w:r w:rsidR="006800DE">
        <w:rPr>
          <w:szCs w:val="28"/>
        </w:rPr>
        <w:t xml:space="preserve">установленными в правилах благоустройства территории муниципального образования; </w:t>
      </w:r>
    </w:p>
    <w:p w:rsidR="006014C9" w:rsidRDefault="006014C9" w:rsidP="006014C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="00D41B20">
        <w:rPr>
          <w:szCs w:val="28"/>
        </w:rPr>
        <w:t xml:space="preserve"> </w:t>
      </w:r>
      <w:r>
        <w:rPr>
          <w:szCs w:val="28"/>
        </w:rPr>
        <w:t xml:space="preserve">выполнение благоустройства территории после завершения разрытия и окончания строительства линейного </w:t>
      </w:r>
      <w:r w:rsidR="00A04B8F" w:rsidRPr="00B21306">
        <w:rPr>
          <w:szCs w:val="28"/>
        </w:rPr>
        <w:t>объект</w:t>
      </w:r>
      <w:r w:rsidR="00A04B8F">
        <w:rPr>
          <w:szCs w:val="28"/>
        </w:rPr>
        <w:t>а</w:t>
      </w:r>
      <w:r w:rsidR="00A47F7E">
        <w:rPr>
          <w:szCs w:val="28"/>
        </w:rPr>
        <w:t>;</w:t>
      </w:r>
    </w:p>
    <w:p w:rsidR="009F1C9B" w:rsidRDefault="006014C9" w:rsidP="00FD1AEA">
      <w:pPr>
        <w:autoSpaceDE w:val="0"/>
        <w:autoSpaceDN w:val="0"/>
        <w:adjustRightInd w:val="0"/>
        <w:ind w:firstLine="540"/>
        <w:rPr>
          <w:szCs w:val="28"/>
        </w:rPr>
      </w:pPr>
      <w:r w:rsidRPr="00DD5E09">
        <w:rPr>
          <w:szCs w:val="28"/>
        </w:rPr>
        <w:t>-</w:t>
      </w:r>
      <w:r w:rsidR="00D41B20" w:rsidRPr="00DD5E09">
        <w:rPr>
          <w:szCs w:val="28"/>
        </w:rPr>
        <w:t xml:space="preserve"> представление Заявителем арендодателю </w:t>
      </w:r>
      <w:r w:rsidRPr="00DD5E09">
        <w:rPr>
          <w:szCs w:val="28"/>
        </w:rPr>
        <w:t xml:space="preserve">в течение </w:t>
      </w:r>
      <w:r w:rsidR="001345EB">
        <w:rPr>
          <w:szCs w:val="28"/>
        </w:rPr>
        <w:t>десяти</w:t>
      </w:r>
      <w:r w:rsidRPr="00DD5E09">
        <w:rPr>
          <w:szCs w:val="28"/>
        </w:rPr>
        <w:t xml:space="preserve"> рабочих дней после окончания строительства, реконструкции</w:t>
      </w:r>
      <w:r w:rsidR="002215E3" w:rsidRPr="00DD5E09">
        <w:rPr>
          <w:szCs w:val="28"/>
        </w:rPr>
        <w:t xml:space="preserve">, выполнения благоустройства территории </w:t>
      </w:r>
      <w:r w:rsidRPr="00DD5E09">
        <w:rPr>
          <w:szCs w:val="28"/>
        </w:rPr>
        <w:t>без</w:t>
      </w:r>
      <w:r w:rsidR="00BA3F47" w:rsidRPr="00DD5E09">
        <w:rPr>
          <w:szCs w:val="28"/>
        </w:rPr>
        <w:t xml:space="preserve">возмездно </w:t>
      </w:r>
      <w:r w:rsidR="00D41B20">
        <w:rPr>
          <w:szCs w:val="28"/>
          <w:lang w:eastAsia="ru-RU"/>
        </w:rPr>
        <w:t>сведений</w:t>
      </w:r>
      <w:r w:rsidR="00BA3F47">
        <w:rPr>
          <w:szCs w:val="28"/>
          <w:lang w:eastAsia="ru-RU"/>
        </w:rPr>
        <w:t xml:space="preserve"> о созданных линейных объектах, предусмотренных Градостроительны</w:t>
      </w:r>
      <w:r w:rsidR="00D41B20">
        <w:rPr>
          <w:szCs w:val="28"/>
          <w:lang w:eastAsia="ru-RU"/>
        </w:rPr>
        <w:t>м кодексом Российской Федерации</w:t>
      </w:r>
      <w:r w:rsidR="00AB657E">
        <w:rPr>
          <w:szCs w:val="28"/>
          <w:lang w:eastAsia="ru-RU"/>
        </w:rPr>
        <w:t xml:space="preserve"> </w:t>
      </w:r>
      <w:r w:rsidR="00D41B20">
        <w:rPr>
          <w:szCs w:val="28"/>
          <w:lang w:eastAsia="ru-RU"/>
        </w:rPr>
        <w:t>(</w:t>
      </w:r>
      <w:r w:rsidR="00AB657E">
        <w:rPr>
          <w:szCs w:val="28"/>
          <w:lang w:eastAsia="ru-RU"/>
        </w:rPr>
        <w:t xml:space="preserve">в виде </w:t>
      </w:r>
      <w:r w:rsidR="00FD1AEA">
        <w:rPr>
          <w:szCs w:val="28"/>
          <w:lang w:eastAsia="ru-RU"/>
        </w:rPr>
        <w:t>схем</w:t>
      </w:r>
      <w:r w:rsidR="00AB657E">
        <w:rPr>
          <w:szCs w:val="28"/>
          <w:lang w:eastAsia="ru-RU"/>
        </w:rPr>
        <w:t>ы</w:t>
      </w:r>
      <w:r w:rsidR="00FD1AEA">
        <w:rPr>
          <w:szCs w:val="28"/>
          <w:lang w:eastAsia="ru-RU"/>
        </w:rPr>
        <w:t>, отображающ</w:t>
      </w:r>
      <w:r w:rsidR="00AB657E">
        <w:rPr>
          <w:szCs w:val="28"/>
          <w:lang w:eastAsia="ru-RU"/>
        </w:rPr>
        <w:t>ей</w:t>
      </w:r>
      <w:r w:rsidR="00FD1AEA">
        <w:rPr>
          <w:szCs w:val="28"/>
          <w:lang w:eastAsia="ru-RU"/>
        </w:rPr>
        <w:t xml:space="preserve"> расположение сетей инженерно-технического обеспечения в границах земельного </w:t>
      </w:r>
      <w:r w:rsidR="00FD1AEA" w:rsidRPr="00D52A44">
        <w:rPr>
          <w:szCs w:val="28"/>
          <w:lang w:eastAsia="ru-RU"/>
        </w:rPr>
        <w:t>участка</w:t>
      </w:r>
      <w:r w:rsidR="00D41B20">
        <w:rPr>
          <w:szCs w:val="28"/>
          <w:lang w:eastAsia="ru-RU"/>
        </w:rPr>
        <w:t>)</w:t>
      </w:r>
      <w:r w:rsidR="00D52A44">
        <w:rPr>
          <w:szCs w:val="28"/>
          <w:lang w:eastAsia="ru-RU"/>
        </w:rPr>
        <w:t>,</w:t>
      </w:r>
      <w:r w:rsidR="00BA3F47">
        <w:rPr>
          <w:szCs w:val="28"/>
          <w:lang w:eastAsia="ru-RU"/>
        </w:rPr>
        <w:t xml:space="preserve"> </w:t>
      </w:r>
      <w:r w:rsidRPr="00D52A44">
        <w:rPr>
          <w:szCs w:val="28"/>
        </w:rPr>
        <w:t>для размещения в информационной системе обеспечения градостроительной деятельности</w:t>
      </w:r>
      <w:r w:rsidR="00CF04D1">
        <w:rPr>
          <w:szCs w:val="28"/>
        </w:rPr>
        <w:t xml:space="preserve"> (ИСОГД)</w:t>
      </w:r>
      <w:r w:rsidRPr="00D52A44">
        <w:rPr>
          <w:szCs w:val="28"/>
        </w:rPr>
        <w:t>.</w:t>
      </w:r>
      <w:r w:rsidR="009F1C9B" w:rsidRPr="009F1C9B">
        <w:rPr>
          <w:szCs w:val="28"/>
        </w:rPr>
        <w:t xml:space="preserve"> </w:t>
      </w:r>
    </w:p>
    <w:p w:rsidR="009F1C9B" w:rsidRDefault="009F1C9B" w:rsidP="009F1C9B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Решение органа местного самоуправления о предоставлении земельного участка, проект договора аренды земельного участка направляются </w:t>
      </w:r>
      <w:r w:rsidRPr="008061C1">
        <w:rPr>
          <w:szCs w:val="28"/>
        </w:rPr>
        <w:t xml:space="preserve">в течение </w:t>
      </w:r>
      <w:r w:rsidR="001345EB">
        <w:rPr>
          <w:szCs w:val="28"/>
        </w:rPr>
        <w:t>двух</w:t>
      </w:r>
      <w:r>
        <w:rPr>
          <w:szCs w:val="28"/>
        </w:rPr>
        <w:t xml:space="preserve"> рабочих дней Заявителю с предложением о заключении соответствующего договора. </w:t>
      </w:r>
    </w:p>
    <w:p w:rsidR="006014C9" w:rsidRDefault="006014C9" w:rsidP="006014C9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5A478D" w:rsidRDefault="006014C9" w:rsidP="006014C9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Арендодатель в целях выполнения </w:t>
      </w:r>
      <w:r w:rsidR="00D41B20">
        <w:rPr>
          <w:szCs w:val="28"/>
        </w:rPr>
        <w:t>З</w:t>
      </w:r>
      <w:r w:rsidR="00614900">
        <w:rPr>
          <w:szCs w:val="28"/>
        </w:rPr>
        <w:t xml:space="preserve">аявителем </w:t>
      </w:r>
      <w:r>
        <w:rPr>
          <w:szCs w:val="28"/>
        </w:rPr>
        <w:t>условий договора:</w:t>
      </w:r>
      <w:r w:rsidR="005A478D" w:rsidRPr="005A478D">
        <w:rPr>
          <w:szCs w:val="28"/>
        </w:rPr>
        <w:t xml:space="preserve"> </w:t>
      </w:r>
    </w:p>
    <w:p w:rsidR="00D41B20" w:rsidRDefault="001345EB" w:rsidP="00D41B20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в течение одного рабочего дня с </w:t>
      </w:r>
      <w:r w:rsidR="00D41B20">
        <w:rPr>
          <w:szCs w:val="28"/>
        </w:rPr>
        <w:t xml:space="preserve">момента получения от Заявителя проектной документации направляет ее в Ответственный орган градостроительства </w:t>
      </w:r>
      <w:r w:rsidR="00D41B20" w:rsidRPr="00D52A44">
        <w:rPr>
          <w:szCs w:val="28"/>
        </w:rPr>
        <w:t xml:space="preserve">для размещения в </w:t>
      </w:r>
      <w:r w:rsidR="00407009">
        <w:rPr>
          <w:szCs w:val="28"/>
        </w:rPr>
        <w:t>ИСОГД</w:t>
      </w:r>
      <w:r w:rsidR="00D41B20">
        <w:rPr>
          <w:szCs w:val="28"/>
        </w:rPr>
        <w:t>;</w:t>
      </w:r>
    </w:p>
    <w:p w:rsidR="00614900" w:rsidRDefault="00F929E7" w:rsidP="0010769C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- в течение</w:t>
      </w:r>
      <w:r w:rsidR="001345EB">
        <w:rPr>
          <w:szCs w:val="28"/>
        </w:rPr>
        <w:t xml:space="preserve"> одного</w:t>
      </w:r>
      <w:r w:rsidR="00614900">
        <w:rPr>
          <w:szCs w:val="28"/>
        </w:rPr>
        <w:t xml:space="preserve"> рабочего дня с момента</w:t>
      </w:r>
      <w:r w:rsidR="00D41B20">
        <w:rPr>
          <w:szCs w:val="28"/>
        </w:rPr>
        <w:t xml:space="preserve"> получения от З</w:t>
      </w:r>
      <w:r w:rsidR="00614900">
        <w:rPr>
          <w:szCs w:val="28"/>
        </w:rPr>
        <w:t xml:space="preserve">аявителя информации о начале </w:t>
      </w:r>
      <w:r w:rsidR="00D41B20">
        <w:rPr>
          <w:szCs w:val="28"/>
        </w:rPr>
        <w:t xml:space="preserve">и сроках </w:t>
      </w:r>
      <w:r w:rsidR="00D41B20" w:rsidRPr="008061C1">
        <w:rPr>
          <w:szCs w:val="28"/>
        </w:rPr>
        <w:t>разрытия</w:t>
      </w:r>
      <w:r w:rsidR="00D41B20">
        <w:rPr>
          <w:szCs w:val="28"/>
        </w:rPr>
        <w:t xml:space="preserve"> земельного участка </w:t>
      </w:r>
      <w:r w:rsidR="00614900">
        <w:rPr>
          <w:szCs w:val="28"/>
        </w:rPr>
        <w:t>направляет соответствующие сведения в уполномоченный орган</w:t>
      </w:r>
      <w:r>
        <w:rPr>
          <w:szCs w:val="28"/>
        </w:rPr>
        <w:t>,</w:t>
      </w:r>
      <w:r w:rsidR="00614900">
        <w:rPr>
          <w:szCs w:val="28"/>
        </w:rPr>
        <w:t xml:space="preserve"> ответственный за благоустройство территории</w:t>
      </w:r>
      <w:r>
        <w:rPr>
          <w:szCs w:val="28"/>
        </w:rPr>
        <w:t>;</w:t>
      </w:r>
    </w:p>
    <w:p w:rsidR="006014C9" w:rsidRDefault="00F929E7" w:rsidP="00F60CA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в </w:t>
      </w:r>
      <w:r w:rsidRPr="00AB657E">
        <w:rPr>
          <w:szCs w:val="28"/>
        </w:rPr>
        <w:t>течение</w:t>
      </w:r>
      <w:r w:rsidR="001345EB">
        <w:rPr>
          <w:szCs w:val="28"/>
        </w:rPr>
        <w:t xml:space="preserve"> одного</w:t>
      </w:r>
      <w:r w:rsidR="00614900" w:rsidRPr="00AB657E">
        <w:rPr>
          <w:szCs w:val="28"/>
        </w:rPr>
        <w:t xml:space="preserve"> рабоч</w:t>
      </w:r>
      <w:r w:rsidR="00D41B20">
        <w:rPr>
          <w:szCs w:val="28"/>
        </w:rPr>
        <w:t>его дня с момента получения от З</w:t>
      </w:r>
      <w:r w:rsidR="00614900" w:rsidRPr="00AB657E">
        <w:rPr>
          <w:szCs w:val="28"/>
        </w:rPr>
        <w:t xml:space="preserve">аявителя </w:t>
      </w:r>
      <w:r w:rsidR="00AB657E" w:rsidRPr="00AB657E">
        <w:rPr>
          <w:szCs w:val="28"/>
          <w:lang w:eastAsia="ru-RU"/>
        </w:rPr>
        <w:t xml:space="preserve"> </w:t>
      </w:r>
      <w:r w:rsidR="00AB657E">
        <w:rPr>
          <w:szCs w:val="28"/>
          <w:lang w:eastAsia="ru-RU"/>
        </w:rPr>
        <w:t>сведений о создании линейных объектов в виде схемы, отображающей расположение сетей инженерно-технического обеспечения в границах земельного участка</w:t>
      </w:r>
      <w:r w:rsidR="008A6988">
        <w:rPr>
          <w:szCs w:val="28"/>
          <w:lang w:eastAsia="ru-RU"/>
        </w:rPr>
        <w:t>,</w:t>
      </w:r>
      <w:r w:rsidR="00EC2992">
        <w:rPr>
          <w:szCs w:val="28"/>
        </w:rPr>
        <w:t xml:space="preserve"> </w:t>
      </w:r>
      <w:r w:rsidR="005A478D" w:rsidRPr="002F0783">
        <w:rPr>
          <w:szCs w:val="28"/>
        </w:rPr>
        <w:t xml:space="preserve">направляет </w:t>
      </w:r>
      <w:r w:rsidR="00F60CA9">
        <w:rPr>
          <w:szCs w:val="28"/>
        </w:rPr>
        <w:t>указанную схему</w:t>
      </w:r>
      <w:r w:rsidR="005A478D" w:rsidRPr="002F0783">
        <w:rPr>
          <w:szCs w:val="28"/>
        </w:rPr>
        <w:t xml:space="preserve"> в </w:t>
      </w:r>
      <w:r w:rsidR="00B564EA">
        <w:rPr>
          <w:szCs w:val="28"/>
        </w:rPr>
        <w:t>Ответственный орган градостроительства</w:t>
      </w:r>
      <w:r w:rsidR="005A478D" w:rsidRPr="002F0783">
        <w:rPr>
          <w:szCs w:val="28"/>
        </w:rPr>
        <w:t>;</w:t>
      </w:r>
    </w:p>
    <w:p w:rsidR="00614900" w:rsidRPr="0023071A" w:rsidRDefault="00EC2992" w:rsidP="00614900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23071A">
        <w:rPr>
          <w:szCs w:val="28"/>
        </w:rPr>
        <w:t xml:space="preserve">- </w:t>
      </w:r>
      <w:r w:rsidR="00614900" w:rsidRPr="0023071A">
        <w:rPr>
          <w:szCs w:val="28"/>
        </w:rPr>
        <w:t>направляет сведения об окончании строительства, реконструкции, выполнения благоустройства территории в уполномоченный орган</w:t>
      </w:r>
      <w:r w:rsidR="00F929E7" w:rsidRPr="0023071A">
        <w:rPr>
          <w:szCs w:val="28"/>
        </w:rPr>
        <w:t>,</w:t>
      </w:r>
      <w:r w:rsidR="00614900" w:rsidRPr="0023071A">
        <w:rPr>
          <w:szCs w:val="28"/>
        </w:rPr>
        <w:t xml:space="preserve"> ответственный за </w:t>
      </w:r>
      <w:r w:rsidR="00F929E7" w:rsidRPr="0023071A">
        <w:rPr>
          <w:szCs w:val="28"/>
        </w:rPr>
        <w:t>благоустройство территории.</w:t>
      </w:r>
    </w:p>
    <w:p w:rsidR="002C18D2" w:rsidRPr="00242A63" w:rsidRDefault="001E4E1D" w:rsidP="002C18D2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23071A">
        <w:rPr>
          <w:szCs w:val="28"/>
        </w:rPr>
        <w:t>Ответственный орган градостроительства</w:t>
      </w:r>
      <w:r w:rsidR="002C18D2">
        <w:rPr>
          <w:szCs w:val="28"/>
        </w:rPr>
        <w:t xml:space="preserve"> п</w:t>
      </w:r>
      <w:r w:rsidR="002C18D2">
        <w:rPr>
          <w:szCs w:val="28"/>
          <w:lang w:eastAsia="ru-RU"/>
        </w:rPr>
        <w:t>роводит анализ поступивш</w:t>
      </w:r>
      <w:r w:rsidR="00AB657E">
        <w:rPr>
          <w:szCs w:val="28"/>
          <w:lang w:eastAsia="ru-RU"/>
        </w:rPr>
        <w:t>их</w:t>
      </w:r>
      <w:r w:rsidR="002C18D2">
        <w:rPr>
          <w:szCs w:val="28"/>
          <w:lang w:eastAsia="ru-RU"/>
        </w:rPr>
        <w:t xml:space="preserve"> </w:t>
      </w:r>
      <w:r w:rsidR="00407009">
        <w:rPr>
          <w:szCs w:val="28"/>
          <w:lang w:eastAsia="ru-RU"/>
        </w:rPr>
        <w:t xml:space="preserve">сведений </w:t>
      </w:r>
      <w:r w:rsidR="00026E6A">
        <w:rPr>
          <w:szCs w:val="28"/>
          <w:lang w:eastAsia="ru-RU"/>
        </w:rPr>
        <w:t xml:space="preserve">о </w:t>
      </w:r>
      <w:r w:rsidR="00026E6A">
        <w:rPr>
          <w:szCs w:val="28"/>
        </w:rPr>
        <w:t xml:space="preserve">проектной документации, </w:t>
      </w:r>
      <w:r w:rsidR="00407009">
        <w:rPr>
          <w:szCs w:val="28"/>
          <w:lang w:eastAsia="ru-RU"/>
        </w:rPr>
        <w:t>о созданных линейных объектах</w:t>
      </w:r>
      <w:r w:rsidR="00AB657E">
        <w:rPr>
          <w:szCs w:val="28"/>
          <w:lang w:eastAsia="ru-RU"/>
        </w:rPr>
        <w:t xml:space="preserve"> </w:t>
      </w:r>
      <w:r w:rsidR="00407009">
        <w:rPr>
          <w:szCs w:val="28"/>
          <w:lang w:eastAsia="ru-RU"/>
        </w:rPr>
        <w:t>(</w:t>
      </w:r>
      <w:r w:rsidR="00AB657E">
        <w:rPr>
          <w:szCs w:val="28"/>
          <w:lang w:eastAsia="ru-RU"/>
        </w:rPr>
        <w:t xml:space="preserve">в виде </w:t>
      </w:r>
      <w:r w:rsidR="00AB657E">
        <w:rPr>
          <w:szCs w:val="28"/>
          <w:lang w:eastAsia="ru-RU"/>
        </w:rPr>
        <w:lastRenderedPageBreak/>
        <w:t>схемы, отображающей расположение сетей инженерно-технического обеспечения в границах земельного участка</w:t>
      </w:r>
      <w:r w:rsidR="00407009">
        <w:rPr>
          <w:szCs w:val="28"/>
          <w:lang w:eastAsia="ru-RU"/>
        </w:rPr>
        <w:t>)</w:t>
      </w:r>
      <w:r w:rsidR="002C18D2" w:rsidRPr="00242A63">
        <w:rPr>
          <w:szCs w:val="28"/>
          <w:lang w:eastAsia="ru-RU"/>
        </w:rPr>
        <w:t xml:space="preserve"> и принимает решени</w:t>
      </w:r>
      <w:r w:rsidR="00501A30">
        <w:rPr>
          <w:szCs w:val="28"/>
          <w:lang w:eastAsia="ru-RU"/>
        </w:rPr>
        <w:t>е</w:t>
      </w:r>
      <w:r w:rsidR="002C18D2" w:rsidRPr="00242A63">
        <w:rPr>
          <w:szCs w:val="28"/>
          <w:lang w:eastAsia="ru-RU"/>
        </w:rPr>
        <w:t xml:space="preserve"> по порядку </w:t>
      </w:r>
      <w:r w:rsidR="00AD3750">
        <w:rPr>
          <w:szCs w:val="28"/>
          <w:lang w:eastAsia="ru-RU"/>
        </w:rPr>
        <w:t>их</w:t>
      </w:r>
      <w:r w:rsidR="002C18D2" w:rsidRPr="00242A63">
        <w:rPr>
          <w:szCs w:val="28"/>
          <w:lang w:eastAsia="ru-RU"/>
        </w:rPr>
        <w:t xml:space="preserve"> учета в </w:t>
      </w:r>
      <w:r w:rsidR="00407009">
        <w:rPr>
          <w:szCs w:val="28"/>
          <w:lang w:eastAsia="ru-RU"/>
        </w:rPr>
        <w:t>ИСОГД</w:t>
      </w:r>
      <w:r w:rsidR="003B7503">
        <w:rPr>
          <w:szCs w:val="28"/>
          <w:lang w:eastAsia="ru-RU"/>
        </w:rPr>
        <w:t xml:space="preserve"> в соответствии с п</w:t>
      </w:r>
      <w:r w:rsidR="002C18D2" w:rsidRPr="00242A63">
        <w:rPr>
          <w:szCs w:val="28"/>
          <w:lang w:eastAsia="ru-RU"/>
        </w:rPr>
        <w:t xml:space="preserve">риказом Министерства Регионального развития Российской Федерации от 30.08.2007 № 85 </w:t>
      </w:r>
      <w:r w:rsidR="006479A4">
        <w:rPr>
          <w:szCs w:val="28"/>
          <w:lang w:eastAsia="ru-RU"/>
        </w:rPr>
        <w:t>«</w:t>
      </w:r>
      <w:r w:rsidR="002C18D2" w:rsidRPr="00242A63">
        <w:rPr>
          <w:szCs w:val="28"/>
          <w:lang w:eastAsia="ru-RU"/>
        </w:rPr>
        <w:t>Об утверждении документов по ведению информационной системы обеспечения градостроительной деятельности</w:t>
      </w:r>
      <w:r w:rsidR="006479A4">
        <w:rPr>
          <w:szCs w:val="28"/>
          <w:lang w:eastAsia="ru-RU"/>
        </w:rPr>
        <w:t>»</w:t>
      </w:r>
      <w:r w:rsidR="002C18D2" w:rsidRPr="00242A63">
        <w:rPr>
          <w:szCs w:val="28"/>
          <w:lang w:eastAsia="ru-RU"/>
        </w:rPr>
        <w:t xml:space="preserve">. </w:t>
      </w:r>
    </w:p>
    <w:p w:rsidR="002C18D2" w:rsidRDefault="00B34460" w:rsidP="002C18D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В момент формирования записи в Книге регистрации документов</w:t>
      </w:r>
      <w:r w:rsidRPr="00242A63">
        <w:rPr>
          <w:szCs w:val="28"/>
          <w:lang w:eastAsia="ru-RU"/>
        </w:rPr>
        <w:t xml:space="preserve"> </w:t>
      </w:r>
      <w:r w:rsidR="00AD3750">
        <w:rPr>
          <w:szCs w:val="28"/>
          <w:lang w:eastAsia="ru-RU"/>
        </w:rPr>
        <w:t xml:space="preserve">проектной документации, </w:t>
      </w:r>
      <w:r w:rsidR="00C07E4A">
        <w:rPr>
          <w:szCs w:val="28"/>
          <w:lang w:eastAsia="ru-RU"/>
        </w:rPr>
        <w:t xml:space="preserve">схеме, отображающей расположение сетей инженерно-технического обеспечения, </w:t>
      </w:r>
      <w:r w:rsidR="00BC5CCC">
        <w:rPr>
          <w:szCs w:val="28"/>
          <w:lang w:eastAsia="ru-RU"/>
        </w:rPr>
        <w:t>присваиваются регистрационные</w:t>
      </w:r>
      <w:r w:rsidR="002C18D2">
        <w:rPr>
          <w:szCs w:val="28"/>
          <w:lang w:eastAsia="ru-RU"/>
        </w:rPr>
        <w:t xml:space="preserve"> номер</w:t>
      </w:r>
      <w:r w:rsidR="00BC5CCC">
        <w:rPr>
          <w:szCs w:val="28"/>
          <w:lang w:eastAsia="ru-RU"/>
        </w:rPr>
        <w:t>а</w:t>
      </w:r>
      <w:r w:rsidR="002C18D2">
        <w:rPr>
          <w:szCs w:val="28"/>
          <w:lang w:eastAsia="ru-RU"/>
        </w:rPr>
        <w:t>.</w:t>
      </w:r>
    </w:p>
    <w:p w:rsidR="002C18D2" w:rsidRDefault="002C18D2" w:rsidP="002C18D2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После размещения </w:t>
      </w:r>
      <w:r w:rsidR="00AD3750">
        <w:rPr>
          <w:szCs w:val="28"/>
        </w:rPr>
        <w:t xml:space="preserve">проектной документации, </w:t>
      </w:r>
      <w:r w:rsidR="008A6988">
        <w:rPr>
          <w:szCs w:val="28"/>
          <w:lang w:eastAsia="ru-RU"/>
        </w:rPr>
        <w:t>схемы, отображающей расположение сетей инженерно-технического обеспечения,</w:t>
      </w:r>
      <w:r>
        <w:rPr>
          <w:szCs w:val="28"/>
          <w:lang w:eastAsia="ru-RU"/>
        </w:rPr>
        <w:t xml:space="preserve"> в </w:t>
      </w:r>
      <w:r w:rsidRPr="00CF04D1">
        <w:rPr>
          <w:szCs w:val="28"/>
          <w:lang w:eastAsia="ru-RU"/>
        </w:rPr>
        <w:t>ИСОГД</w:t>
      </w:r>
      <w:r>
        <w:rPr>
          <w:szCs w:val="28"/>
          <w:lang w:eastAsia="ru-RU"/>
        </w:rPr>
        <w:t xml:space="preserve"> </w:t>
      </w:r>
      <w:r w:rsidR="003B7503">
        <w:rPr>
          <w:szCs w:val="28"/>
        </w:rPr>
        <w:t>Ответственный орган</w:t>
      </w:r>
      <w:r w:rsidR="003B7503">
        <w:rPr>
          <w:szCs w:val="28"/>
          <w:lang w:eastAsia="ru-RU"/>
        </w:rPr>
        <w:t xml:space="preserve"> градостроительства </w:t>
      </w:r>
      <w:r>
        <w:rPr>
          <w:szCs w:val="28"/>
          <w:lang w:eastAsia="ru-RU"/>
        </w:rPr>
        <w:t xml:space="preserve">направляет арендодателю </w:t>
      </w:r>
      <w:r w:rsidR="00242A63" w:rsidRPr="002F0783">
        <w:rPr>
          <w:szCs w:val="28"/>
          <w:lang w:eastAsia="ru-RU"/>
        </w:rPr>
        <w:t>уведомлени</w:t>
      </w:r>
      <w:r w:rsidR="00BC5CCC">
        <w:rPr>
          <w:szCs w:val="28"/>
          <w:lang w:eastAsia="ru-RU"/>
        </w:rPr>
        <w:t>я</w:t>
      </w:r>
      <w:r w:rsidR="00242A63">
        <w:rPr>
          <w:szCs w:val="28"/>
          <w:lang w:eastAsia="ru-RU"/>
        </w:rPr>
        <w:t xml:space="preserve"> о</w:t>
      </w:r>
      <w:r w:rsidR="00AD3750">
        <w:rPr>
          <w:szCs w:val="28"/>
          <w:lang w:eastAsia="ru-RU"/>
        </w:rPr>
        <w:t>б</w:t>
      </w:r>
      <w:r w:rsidR="00242A63">
        <w:rPr>
          <w:szCs w:val="28"/>
          <w:lang w:eastAsia="ru-RU"/>
        </w:rPr>
        <w:t xml:space="preserve"> </w:t>
      </w:r>
      <w:r w:rsidR="00AD3750">
        <w:rPr>
          <w:szCs w:val="28"/>
          <w:lang w:eastAsia="ru-RU"/>
        </w:rPr>
        <w:t>их</w:t>
      </w:r>
      <w:r w:rsidR="00242A63">
        <w:rPr>
          <w:szCs w:val="28"/>
          <w:lang w:eastAsia="ru-RU"/>
        </w:rPr>
        <w:t xml:space="preserve"> размеще</w:t>
      </w:r>
      <w:r w:rsidR="00BC5CCC">
        <w:rPr>
          <w:szCs w:val="28"/>
          <w:lang w:eastAsia="ru-RU"/>
        </w:rPr>
        <w:t>нии с указанием регистрационных номеров и даты размещения указанных документов</w:t>
      </w:r>
      <w:r w:rsidR="00242A63">
        <w:rPr>
          <w:szCs w:val="28"/>
          <w:lang w:eastAsia="ru-RU"/>
        </w:rPr>
        <w:t xml:space="preserve"> в ИСОГД.</w:t>
      </w:r>
      <w:r w:rsidR="00DD5E09">
        <w:rPr>
          <w:szCs w:val="28"/>
          <w:lang w:eastAsia="ru-RU"/>
        </w:rPr>
        <w:t xml:space="preserve"> </w:t>
      </w:r>
    </w:p>
    <w:p w:rsidR="00817E7F" w:rsidRDefault="00817E7F" w:rsidP="009512B4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1F7B9D" w:rsidRDefault="001F7B9D" w:rsidP="006B7147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Уполномоченный орган, ответственный за благоустройство территории</w:t>
      </w:r>
      <w:r w:rsidR="0092210F">
        <w:rPr>
          <w:szCs w:val="28"/>
        </w:rPr>
        <w:t>,</w:t>
      </w:r>
      <w:r w:rsidR="002F0783">
        <w:rPr>
          <w:szCs w:val="28"/>
        </w:rPr>
        <w:t xml:space="preserve"> </w:t>
      </w:r>
      <w:r w:rsidR="00691751">
        <w:rPr>
          <w:szCs w:val="28"/>
        </w:rPr>
        <w:t>в течени</w:t>
      </w:r>
      <w:r w:rsidR="0092210F">
        <w:rPr>
          <w:szCs w:val="28"/>
        </w:rPr>
        <w:t>е</w:t>
      </w:r>
      <w:r w:rsidR="0023071A">
        <w:rPr>
          <w:szCs w:val="28"/>
        </w:rPr>
        <w:t xml:space="preserve"> одного</w:t>
      </w:r>
      <w:r w:rsidR="00691751">
        <w:rPr>
          <w:szCs w:val="28"/>
        </w:rPr>
        <w:t xml:space="preserve"> рабочего </w:t>
      </w:r>
      <w:r w:rsidR="0023071A">
        <w:rPr>
          <w:szCs w:val="28"/>
        </w:rPr>
        <w:t xml:space="preserve">дня </w:t>
      </w:r>
      <w:r w:rsidR="00691751">
        <w:rPr>
          <w:szCs w:val="28"/>
        </w:rPr>
        <w:t xml:space="preserve">с момента получения от арендодателя сведений о начале </w:t>
      </w:r>
      <w:r w:rsidR="0092210F">
        <w:rPr>
          <w:szCs w:val="28"/>
        </w:rPr>
        <w:t xml:space="preserve">и сроках </w:t>
      </w:r>
      <w:r w:rsidR="00691751">
        <w:rPr>
          <w:szCs w:val="28"/>
        </w:rPr>
        <w:t xml:space="preserve">разрытия </w:t>
      </w:r>
      <w:r w:rsidR="005A478D">
        <w:rPr>
          <w:szCs w:val="28"/>
        </w:rPr>
        <w:t xml:space="preserve">информирует заинтересованные органы и организации </w:t>
      </w:r>
      <w:r w:rsidR="006B7147">
        <w:rPr>
          <w:szCs w:val="28"/>
        </w:rPr>
        <w:t>(в</w:t>
      </w:r>
      <w:r w:rsidR="006B7147">
        <w:t xml:space="preserve"> том числе </w:t>
      </w:r>
      <w:r w:rsidR="0082522F">
        <w:rPr>
          <w:szCs w:val="28"/>
          <w:lang w:eastAsia="ru-RU"/>
        </w:rPr>
        <w:t>экстренные оперативные</w:t>
      </w:r>
      <w:r w:rsidR="006B7147">
        <w:rPr>
          <w:szCs w:val="28"/>
          <w:lang w:eastAsia="ru-RU"/>
        </w:rPr>
        <w:t xml:space="preserve"> служб</w:t>
      </w:r>
      <w:r w:rsidR="0082522F">
        <w:rPr>
          <w:szCs w:val="28"/>
          <w:lang w:eastAsia="ru-RU"/>
        </w:rPr>
        <w:t>ы</w:t>
      </w:r>
      <w:r w:rsidR="005D3FDE">
        <w:rPr>
          <w:szCs w:val="28"/>
          <w:lang w:eastAsia="ru-RU"/>
        </w:rPr>
        <w:t>,</w:t>
      </w:r>
      <w:r w:rsidR="006B7147">
        <w:t xml:space="preserve"> ГИБДД</w:t>
      </w:r>
      <w:r w:rsidR="0082522F">
        <w:t>,</w:t>
      </w:r>
      <w:r w:rsidR="006B7147">
        <w:t xml:space="preserve"> </w:t>
      </w:r>
      <w:r w:rsidR="006B7147" w:rsidRPr="0023071A">
        <w:t>РСО)</w:t>
      </w:r>
      <w:r w:rsidR="006B7147">
        <w:rPr>
          <w:szCs w:val="28"/>
        </w:rPr>
        <w:t xml:space="preserve"> </w:t>
      </w:r>
      <w:r w:rsidR="005A478D">
        <w:rPr>
          <w:szCs w:val="28"/>
        </w:rPr>
        <w:t>в целях обеспечения функционирования объектов транспортной и инженерной инфраструктур.</w:t>
      </w:r>
    </w:p>
    <w:p w:rsidR="00795B97" w:rsidRDefault="00D67993" w:rsidP="0023071A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Уполномоченный орган, ответственный за благоустройство территории</w:t>
      </w:r>
      <w:r w:rsidR="00F929E7">
        <w:rPr>
          <w:szCs w:val="28"/>
        </w:rPr>
        <w:t xml:space="preserve">, на основании предоставленных арендодателем сведений об </w:t>
      </w:r>
      <w:r w:rsidR="00F929E7" w:rsidRPr="003B0D4C">
        <w:rPr>
          <w:szCs w:val="28"/>
        </w:rPr>
        <w:t>окончании строительства, реконструкции, выполнения благоустройства территории</w:t>
      </w:r>
      <w:r w:rsidR="003B0D4C">
        <w:rPr>
          <w:szCs w:val="28"/>
        </w:rPr>
        <w:t xml:space="preserve">, </w:t>
      </w:r>
      <w:r w:rsidR="003B0D4C" w:rsidRPr="0023071A">
        <w:rPr>
          <w:szCs w:val="28"/>
        </w:rPr>
        <w:t xml:space="preserve">проводит осмотр с оформлением акта обследования и </w:t>
      </w:r>
      <w:r w:rsidR="003B0D4C" w:rsidRPr="0023071A">
        <w:rPr>
          <w:szCs w:val="28"/>
          <w:lang w:eastAsia="ru-RU"/>
        </w:rPr>
        <w:t>направляет арендодателю уведомление о</w:t>
      </w:r>
      <w:r w:rsidR="003B0D4C">
        <w:rPr>
          <w:szCs w:val="28"/>
          <w:lang w:eastAsia="ru-RU"/>
        </w:rPr>
        <w:t xml:space="preserve"> выполнении работ в соответствии с </w:t>
      </w:r>
      <w:r w:rsidR="003B0D4C">
        <w:rPr>
          <w:szCs w:val="28"/>
        </w:rPr>
        <w:t xml:space="preserve">требованиями к </w:t>
      </w:r>
      <w:r w:rsidR="003B0D4C" w:rsidRPr="006800DE">
        <w:rPr>
          <w:szCs w:val="28"/>
          <w:lang w:eastAsia="ru-RU"/>
        </w:rPr>
        <w:t>содержани</w:t>
      </w:r>
      <w:r w:rsidR="003B0D4C">
        <w:rPr>
          <w:szCs w:val="28"/>
          <w:lang w:eastAsia="ru-RU"/>
        </w:rPr>
        <w:t>ю</w:t>
      </w:r>
      <w:r w:rsidR="003B0D4C" w:rsidRPr="006800DE">
        <w:rPr>
          <w:szCs w:val="28"/>
          <w:lang w:eastAsia="ru-RU"/>
        </w:rPr>
        <w:t xml:space="preserve"> элементов благоустройства при проведении строительных работ</w:t>
      </w:r>
      <w:r w:rsidR="003B0D4C">
        <w:rPr>
          <w:szCs w:val="28"/>
          <w:lang w:eastAsia="ru-RU"/>
        </w:rPr>
        <w:t xml:space="preserve">, </w:t>
      </w:r>
      <w:r w:rsidR="003B0D4C">
        <w:rPr>
          <w:szCs w:val="28"/>
        </w:rPr>
        <w:t>установленными в правилах благоустройства территории муниципального образования.</w:t>
      </w:r>
      <w:r w:rsidR="008A6988">
        <w:rPr>
          <w:szCs w:val="28"/>
        </w:rPr>
        <w:t xml:space="preserve"> </w:t>
      </w:r>
    </w:p>
    <w:p w:rsidR="00721BB1" w:rsidRPr="005A7C7E" w:rsidRDefault="00721BB1" w:rsidP="005A7C7E">
      <w:pPr>
        <w:autoSpaceDE w:val="0"/>
        <w:autoSpaceDN w:val="0"/>
        <w:adjustRightInd w:val="0"/>
        <w:spacing w:line="240" w:lineRule="exact"/>
        <w:ind w:firstLine="567"/>
        <w:jc w:val="center"/>
        <w:rPr>
          <w:szCs w:val="28"/>
        </w:rPr>
      </w:pPr>
    </w:p>
    <w:p w:rsidR="00BC463C" w:rsidRPr="006900A1" w:rsidRDefault="00BC463C" w:rsidP="00BC463C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6900A1">
        <w:rPr>
          <w:b/>
          <w:szCs w:val="28"/>
        </w:rPr>
        <w:t>Государственная регистрация прав на земельный участок</w:t>
      </w:r>
      <w:r w:rsidR="006900A1" w:rsidRPr="006900A1">
        <w:rPr>
          <w:b/>
          <w:szCs w:val="28"/>
        </w:rPr>
        <w:t>, в том числе ограничений (обременений) прав и договоров аренды, субаренды, безвозмездного срочного пользования земельного участка, заключенных на срок более одного года</w:t>
      </w:r>
    </w:p>
    <w:p w:rsidR="00695EA8" w:rsidRDefault="00695EA8" w:rsidP="00154809">
      <w:pPr>
        <w:autoSpaceDE w:val="0"/>
        <w:autoSpaceDN w:val="0"/>
        <w:adjustRightInd w:val="0"/>
        <w:ind w:firstLine="567"/>
        <w:rPr>
          <w:szCs w:val="28"/>
        </w:rPr>
      </w:pPr>
    </w:p>
    <w:p w:rsidR="002D2EAE" w:rsidRPr="00E36256" w:rsidRDefault="002D2EAE" w:rsidP="00154809">
      <w:pPr>
        <w:autoSpaceDE w:val="0"/>
        <w:autoSpaceDN w:val="0"/>
        <w:adjustRightInd w:val="0"/>
        <w:ind w:firstLine="567"/>
        <w:rPr>
          <w:szCs w:val="28"/>
        </w:rPr>
      </w:pPr>
      <w:r w:rsidRPr="00E36256">
        <w:rPr>
          <w:szCs w:val="28"/>
        </w:rPr>
        <w:t xml:space="preserve">В целях осуществления государственной регистрации прав на земельный участок, в том числе ограничений (обременений) прав (договоров аренды, субаренды, безвозмездного срочного пользования земельного участка, заключенных на срок более одного года) Заявитель или Ответственный орган представляет необходимые документы в порядке, установленном Федеральным </w:t>
      </w:r>
      <w:hyperlink r:id="rId11" w:history="1">
        <w:r w:rsidRPr="00E36256">
          <w:rPr>
            <w:szCs w:val="28"/>
          </w:rPr>
          <w:t>законом</w:t>
        </w:r>
      </w:hyperlink>
      <w:r w:rsidRPr="00E36256">
        <w:rPr>
          <w:szCs w:val="28"/>
        </w:rPr>
        <w:t xml:space="preserve"> от 21.07.1997 № 122-ФЗ «О государственной регистрации прав на недвижимое имущество и сделок с ним» (далее – Закон о регистрации), в орган осуществляющий государственную регистрацию прав, МФЦ либо Филиал</w:t>
      </w:r>
      <w:r w:rsidR="00E36256">
        <w:rPr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(далее – Филиал)</w:t>
      </w:r>
      <w:r w:rsidRPr="00E36256">
        <w:rPr>
          <w:szCs w:val="28"/>
        </w:rPr>
        <w:t>.</w:t>
      </w:r>
    </w:p>
    <w:p w:rsidR="002D2EAE" w:rsidRDefault="007369EF" w:rsidP="00154809">
      <w:pPr>
        <w:autoSpaceDE w:val="0"/>
        <w:autoSpaceDN w:val="0"/>
        <w:adjustRightInd w:val="0"/>
        <w:ind w:firstLine="567"/>
        <w:rPr>
          <w:szCs w:val="28"/>
        </w:rPr>
      </w:pPr>
      <w:r w:rsidRPr="00E36256">
        <w:rPr>
          <w:szCs w:val="28"/>
        </w:rPr>
        <w:lastRenderedPageBreak/>
        <w:t xml:space="preserve">Государственная регистрация прав, ограничений (обременений) прав и вышеуказанных договоров в отношении земельного участка осуществляется в течение семи рабочих дней, в том случае если отсутствует необходимость получения сведений и документов, находящихся в распоряжении иных органов государственной власти и местного самоуправления, а также подведомственных им организаций на основании межведомственных запросов в соответствии с Федеральным </w:t>
      </w:r>
      <w:hyperlink r:id="rId12" w:history="1">
        <w:r w:rsidRPr="00E36256">
          <w:rPr>
            <w:szCs w:val="28"/>
          </w:rPr>
          <w:t>законом</w:t>
        </w:r>
      </w:hyperlink>
      <w:r w:rsidRPr="00E36256">
        <w:rPr>
          <w:szCs w:val="28"/>
        </w:rPr>
        <w:t xml:space="preserve"> от 27.07.2010 № 210-ФЗ «Об организации предоставления государственных и муниципальных услуг» (далее – Закон о предоставлении услуг).</w:t>
      </w:r>
    </w:p>
    <w:p w:rsidR="007369EF" w:rsidRDefault="007369EF" w:rsidP="00154809">
      <w:pPr>
        <w:autoSpaceDE w:val="0"/>
        <w:autoSpaceDN w:val="0"/>
        <w:adjustRightInd w:val="0"/>
        <w:ind w:firstLine="567"/>
        <w:rPr>
          <w:szCs w:val="28"/>
        </w:rPr>
      </w:pPr>
    </w:p>
    <w:p w:rsidR="002C202E" w:rsidRPr="008D11E9" w:rsidRDefault="00D76BDA" w:rsidP="00D76BDA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8D11E9">
        <w:rPr>
          <w:b/>
          <w:szCs w:val="28"/>
        </w:rPr>
        <w:t>Государствен</w:t>
      </w:r>
      <w:r w:rsidR="00A04B8F">
        <w:rPr>
          <w:b/>
          <w:szCs w:val="28"/>
        </w:rPr>
        <w:t>ная регистрация прав на линейный</w:t>
      </w:r>
      <w:r w:rsidRPr="008D11E9">
        <w:rPr>
          <w:b/>
          <w:szCs w:val="28"/>
        </w:rPr>
        <w:t xml:space="preserve"> </w:t>
      </w:r>
      <w:r w:rsidR="00A04B8F" w:rsidRPr="00A04B8F">
        <w:rPr>
          <w:b/>
          <w:szCs w:val="28"/>
        </w:rPr>
        <w:t>объект</w:t>
      </w:r>
    </w:p>
    <w:p w:rsidR="00D76BDA" w:rsidRDefault="00D76BDA" w:rsidP="005A7C7E">
      <w:pPr>
        <w:autoSpaceDE w:val="0"/>
        <w:autoSpaceDN w:val="0"/>
        <w:adjustRightInd w:val="0"/>
        <w:spacing w:line="240" w:lineRule="exact"/>
        <w:ind w:firstLine="567"/>
        <w:jc w:val="center"/>
        <w:rPr>
          <w:szCs w:val="28"/>
        </w:rPr>
      </w:pPr>
    </w:p>
    <w:p w:rsidR="007369EF" w:rsidRPr="00E36256" w:rsidRDefault="007369E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E36256">
        <w:rPr>
          <w:szCs w:val="28"/>
        </w:rPr>
        <w:t>Государственная регистрация права собственности на линейный объект осуществляется в соответствии со статьей 25.3 Закона о регистрации в течение семи рабочих дней, в  том случае если отсутствует необходимость получения сведений и документов, находящихся в распоряжении иных органов государственной власти и местного самоуправления, а также подведомственных им организаций на основании межведомственных запросов в соответствии с Законом о предоставлении услуг.</w:t>
      </w:r>
    </w:p>
    <w:p w:rsidR="007369EF" w:rsidRPr="00E36256" w:rsidRDefault="007369E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E36256">
        <w:rPr>
          <w:szCs w:val="28"/>
        </w:rPr>
        <w:t>В целях осуществления государственной регистрации права собственности на линейный объект Заявитель представляет необходимые документы в порядке, установленном Законом о регистрации, в орган, осуществляющий государственную регистрацию прав, МФЦ либо Филиал.</w:t>
      </w:r>
    </w:p>
    <w:p w:rsidR="005D0FF9" w:rsidRDefault="005D0FF9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E36256">
        <w:rPr>
          <w:szCs w:val="28"/>
        </w:rPr>
        <w:t>Информирование Заявителя о проведенной государственной регистрации прав на линейный объект осуществляется посредством смс-сервиса либо иных технических средств (при на</w:t>
      </w:r>
      <w:r w:rsidR="00D34430" w:rsidRPr="00E36256">
        <w:rPr>
          <w:szCs w:val="28"/>
        </w:rPr>
        <w:t>личии технической возм</w:t>
      </w:r>
      <w:r w:rsidRPr="00E36256">
        <w:rPr>
          <w:szCs w:val="28"/>
        </w:rPr>
        <w:t>ожности).</w:t>
      </w: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F2746F" w:rsidRDefault="00F2746F" w:rsidP="007146A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8962B4" w:rsidRPr="008962B4" w:rsidRDefault="008962B4" w:rsidP="008962B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III</w:t>
      </w:r>
      <w:r w:rsidRPr="00005633">
        <w:rPr>
          <w:b/>
          <w:szCs w:val="28"/>
        </w:rPr>
        <w:t xml:space="preserve">. </w:t>
      </w:r>
      <w:r>
        <w:rPr>
          <w:b/>
          <w:szCs w:val="28"/>
        </w:rPr>
        <w:t xml:space="preserve">Организация сопровождения прохождения разрешительных </w:t>
      </w:r>
      <w:r w:rsidRPr="00F7614F">
        <w:rPr>
          <w:b/>
          <w:szCs w:val="28"/>
        </w:rPr>
        <w:t>процедур в</w:t>
      </w:r>
      <w:r>
        <w:rPr>
          <w:szCs w:val="28"/>
        </w:rPr>
        <w:t xml:space="preserve"> </w:t>
      </w:r>
      <w:r w:rsidRPr="00F7614F">
        <w:rPr>
          <w:b/>
          <w:szCs w:val="28"/>
        </w:rPr>
        <w:t>сфере земельных отношений и строительства, включая подключение к объектам коммунальной и инженерной инфраструктуры</w:t>
      </w:r>
      <w:r>
        <w:rPr>
          <w:b/>
          <w:szCs w:val="28"/>
        </w:rPr>
        <w:t>, при строительстве (реконструкции) линейных объектов на земельных участках, государственная собственность на которые не разграничена</w:t>
      </w:r>
    </w:p>
    <w:p w:rsidR="008962B4" w:rsidRDefault="008962B4" w:rsidP="008962B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962B4" w:rsidRDefault="008962B4" w:rsidP="008962B4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В целях организации сопровождения Заявителя, оказания ему необходимой помощи и содействия при прохождении разрешительных процедур в муниципальном образовании определяется орган местного самоуправления (структурное подразделение), ответственный за сопровождение Заявителей с момента их обращения в органы власти до момента завершения прохождения всех предусмотренных разрешительных процедур (далее – Орган по сопровождению Заявителей).</w:t>
      </w:r>
    </w:p>
    <w:p w:rsidR="008962B4" w:rsidRDefault="008962B4" w:rsidP="008962B4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В муниципальном образовании создается коллегиальный орган – Рабочая группа по мониторингу и сопровождению прохождения разрешительных процедур </w:t>
      </w:r>
      <w:r w:rsidRPr="00176F8C">
        <w:rPr>
          <w:szCs w:val="28"/>
        </w:rPr>
        <w:t>в сфере земельных отношений и строительства, включая подключение к объектам коммунальной и инженерной инфраструктуры</w:t>
      </w:r>
      <w:r>
        <w:rPr>
          <w:szCs w:val="28"/>
        </w:rPr>
        <w:t xml:space="preserve"> (далее – Рабочая группа). В состав Рабочей группы включаются представители всех органов власти и организаций, предоставляющих (участвующих в предоставлении) государственных и муниципальных услуг в рамках разрешительных процедур.</w:t>
      </w:r>
    </w:p>
    <w:p w:rsidR="008962B4" w:rsidRDefault="008962B4" w:rsidP="008962B4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К основным задачам Рабочей группы относятся:</w:t>
      </w:r>
    </w:p>
    <w:p w:rsidR="008962B4" w:rsidRDefault="008962B4" w:rsidP="008962B4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– обеспечение </w:t>
      </w:r>
      <w:r w:rsidRPr="00645F16">
        <w:rPr>
          <w:szCs w:val="28"/>
        </w:rPr>
        <w:t xml:space="preserve">согласованных действий </w:t>
      </w:r>
      <w:r>
        <w:rPr>
          <w:szCs w:val="28"/>
        </w:rPr>
        <w:t xml:space="preserve">территориальных </w:t>
      </w:r>
      <w:r w:rsidRPr="00645F16">
        <w:rPr>
          <w:szCs w:val="28"/>
        </w:rPr>
        <w:t xml:space="preserve">органов </w:t>
      </w:r>
      <w:r>
        <w:rPr>
          <w:szCs w:val="28"/>
        </w:rPr>
        <w:t>федеральных органов исполнительной власти, органов местного самоуправления, предоставляющих в муниципальном образовании государственные (муниципальные) услуги в рамках разрешительных процедур, а также иных органов власти и организаций, участвующих в предоставлении соответствующих государственных (муниципальных) услуг;</w:t>
      </w:r>
    </w:p>
    <w:p w:rsidR="008962B4" w:rsidRDefault="008962B4" w:rsidP="008962B4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– мониторинг прохождения Заявителями предусмотренных разрешительных процедур;</w:t>
      </w:r>
    </w:p>
    <w:p w:rsidR="008962B4" w:rsidRDefault="008962B4" w:rsidP="008962B4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– принятие и реализация необходимых решений по вопросам, возникающим при прохождении Заявителями разрешительных процедур.</w:t>
      </w:r>
    </w:p>
    <w:p w:rsidR="008962B4" w:rsidRDefault="008962B4" w:rsidP="008962B4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Орган по сопровождению Заявителей ведет постоянный мониторинг прохождения Заявителями предусмотренных разрешительных процедур в муниципальном образовании (с вынесением результатов мониторинга и возникающих вопросов на рассмотрение Рабочей группы).</w:t>
      </w:r>
    </w:p>
    <w:p w:rsidR="008962B4" w:rsidRDefault="008962B4" w:rsidP="008962B4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Участниками мониторинга прохождения разрешительных процедур в муниципальном образовании (далее – Участник мониторинга) являются:</w:t>
      </w:r>
    </w:p>
    <w:p w:rsidR="008962B4" w:rsidRDefault="008962B4" w:rsidP="008962B4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– территориальные </w:t>
      </w:r>
      <w:r w:rsidRPr="00645F16">
        <w:rPr>
          <w:szCs w:val="28"/>
        </w:rPr>
        <w:t>орган</w:t>
      </w:r>
      <w:r>
        <w:rPr>
          <w:szCs w:val="28"/>
        </w:rPr>
        <w:t>ы федеральных органов исполнительной власти, ответственные за предоставление в муниципальном образовании государственных услуг, входящих в разрешительные процедуры;</w:t>
      </w:r>
    </w:p>
    <w:p w:rsidR="008962B4" w:rsidRDefault="008962B4" w:rsidP="008962B4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– органы местного самоуправления, ответственные за предоставление в муниципальном образовании муниципальных услуг, входящих в разрешительные процедуры;</w:t>
      </w:r>
    </w:p>
    <w:p w:rsidR="008962B4" w:rsidRDefault="008962B4" w:rsidP="008962B4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lastRenderedPageBreak/>
        <w:t>– МФЦ, ответственный за организацию предоставления в муниципальном образовании государственных и муниципальных услуг, входящих в разрешительные процедуры;</w:t>
      </w:r>
    </w:p>
    <w:p w:rsidR="008962B4" w:rsidRDefault="008962B4" w:rsidP="008962B4">
      <w:pPr>
        <w:autoSpaceDE w:val="0"/>
        <w:autoSpaceDN w:val="0"/>
        <w:adjustRightInd w:val="0"/>
        <w:ind w:firstLine="567"/>
        <w:rPr>
          <w:szCs w:val="28"/>
          <w:highlight w:val="yellow"/>
        </w:rPr>
      </w:pPr>
      <w:r>
        <w:rPr>
          <w:szCs w:val="28"/>
        </w:rPr>
        <w:t>– иные органы власти и организации, участвующие в предоставлении государственных и муниципальных услуг, входящих в разрешительные процедуры.</w:t>
      </w:r>
    </w:p>
    <w:p w:rsidR="008962B4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  <w:lang w:eastAsia="ru-RU"/>
        </w:rPr>
        <w:t xml:space="preserve">В течение одного дня с момента приема от Заявителя документов на получение государственной (муниципальной) услуги в рамках разрешительных процедур Участник мониторинга информирует об этом </w:t>
      </w:r>
      <w:r>
        <w:rPr>
          <w:szCs w:val="28"/>
        </w:rPr>
        <w:t>Орган по сопровождению Заявителей.</w:t>
      </w:r>
    </w:p>
    <w:p w:rsidR="008962B4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В течение одного дня с момента выдачи Заявителю документов по результатам принятия решения о предоставлении (отказе в предоставлении) государственной (муниципальной) услуги Участник мониторинга </w:t>
      </w:r>
      <w:r>
        <w:rPr>
          <w:szCs w:val="28"/>
          <w:lang w:eastAsia="ru-RU"/>
        </w:rPr>
        <w:t xml:space="preserve">информирует о выдаче документов </w:t>
      </w:r>
      <w:r>
        <w:rPr>
          <w:szCs w:val="28"/>
        </w:rPr>
        <w:t>Орган по сопровождению Заявителей.</w:t>
      </w:r>
    </w:p>
    <w:p w:rsidR="008962B4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</w:rPr>
        <w:t xml:space="preserve">В случае возникновения у Участника мониторинга проблемных вопросов (в том числе при получении необходимых документов и согласований от органов власти и организаций, участвующих в предоставлении государственных (муниципальных) услуг), которые могут повлиять на своевременное предоставление услуг Заявителю, Участник мониторинга </w:t>
      </w:r>
      <w:r>
        <w:rPr>
          <w:szCs w:val="28"/>
          <w:lang w:eastAsia="ru-RU"/>
        </w:rPr>
        <w:t xml:space="preserve">информирует об этом </w:t>
      </w:r>
      <w:r>
        <w:rPr>
          <w:szCs w:val="28"/>
        </w:rPr>
        <w:t>Орган по сопровождению Заявителей для оперативного вынесения вопросов на рассмотрение Рабочей группы.</w:t>
      </w:r>
    </w:p>
    <w:p w:rsidR="008962B4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Заявитель вправе направить обращение о решении возникающих вопросов при прохождении разрешительных процедур в Рабочую группу (непосредственно, передав в </w:t>
      </w:r>
      <w:r>
        <w:rPr>
          <w:szCs w:val="28"/>
        </w:rPr>
        <w:t xml:space="preserve">Орган по сопровождению Заявителей, передав </w:t>
      </w:r>
      <w:r>
        <w:rPr>
          <w:szCs w:val="28"/>
          <w:lang w:eastAsia="ru-RU"/>
        </w:rPr>
        <w:t>Участнику мониторинга).</w:t>
      </w:r>
    </w:p>
    <w:p w:rsidR="001B1D89" w:rsidRPr="00D24AB3" w:rsidRDefault="008962B4" w:rsidP="002601C3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Блок–схема организации мониторинга прохождения разрешительных процедур в муниципальном образовании </w:t>
      </w:r>
      <w:r w:rsidR="002601C3" w:rsidRPr="002601C3">
        <w:rPr>
          <w:szCs w:val="28"/>
        </w:rPr>
        <w:t>при строительстве (реконструкции) линейных объектов на земельных участках, государственная собственность на которые не разграничена</w:t>
      </w:r>
      <w:r w:rsidR="00D24AB3">
        <w:rPr>
          <w:szCs w:val="28"/>
        </w:rPr>
        <w:t>,</w:t>
      </w:r>
      <w:r w:rsidR="002601C3">
        <w:rPr>
          <w:szCs w:val="28"/>
        </w:rPr>
        <w:t xml:space="preserve"> </w:t>
      </w:r>
      <w:r w:rsidR="00867BBA">
        <w:rPr>
          <w:szCs w:val="28"/>
          <w:lang w:eastAsia="ru-RU"/>
        </w:rPr>
        <w:t>приведена в Приложении 7</w:t>
      </w:r>
      <w:r>
        <w:rPr>
          <w:szCs w:val="28"/>
          <w:lang w:eastAsia="ru-RU"/>
        </w:rPr>
        <w:t>.</w:t>
      </w: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121FBE" w:rsidRDefault="00121FBE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121FBE" w:rsidRPr="00D24AB3" w:rsidRDefault="00121FBE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8962B4" w:rsidRPr="00D24AB3" w:rsidRDefault="008962B4" w:rsidP="008962B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E823BF" w:rsidRPr="00510C51" w:rsidRDefault="00E823BF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005633">
        <w:rPr>
          <w:b/>
          <w:szCs w:val="28"/>
          <w:lang w:val="en-US"/>
        </w:rPr>
        <w:lastRenderedPageBreak/>
        <w:t>I</w:t>
      </w:r>
      <w:r w:rsidR="008962B4">
        <w:rPr>
          <w:b/>
          <w:szCs w:val="28"/>
          <w:lang w:val="en-US"/>
        </w:rPr>
        <w:t>V</w:t>
      </w:r>
      <w:r w:rsidRPr="00005633">
        <w:rPr>
          <w:b/>
          <w:szCs w:val="28"/>
        </w:rPr>
        <w:t xml:space="preserve">. Порядок прохождения процедур </w:t>
      </w:r>
      <w:r w:rsidR="00A32E4A">
        <w:rPr>
          <w:b/>
          <w:szCs w:val="28"/>
        </w:rPr>
        <w:t>в отношении</w:t>
      </w:r>
      <w:r>
        <w:rPr>
          <w:b/>
          <w:szCs w:val="28"/>
        </w:rPr>
        <w:t xml:space="preserve"> </w:t>
      </w:r>
      <w:r w:rsidR="00A32E4A">
        <w:rPr>
          <w:b/>
          <w:szCs w:val="28"/>
          <w:lang w:eastAsia="ru-RU"/>
        </w:rPr>
        <w:t>земельных участков</w:t>
      </w:r>
      <w:r w:rsidR="001B1D89">
        <w:rPr>
          <w:b/>
          <w:szCs w:val="28"/>
          <w:lang w:eastAsia="ru-RU"/>
        </w:rPr>
        <w:t>,</w:t>
      </w:r>
      <w:r w:rsidRPr="00E823BF">
        <w:rPr>
          <w:b/>
          <w:szCs w:val="28"/>
          <w:lang w:eastAsia="ru-RU"/>
        </w:rPr>
        <w:t xml:space="preserve"> </w:t>
      </w:r>
      <w:r w:rsidR="00DD5E09" w:rsidRPr="00DD5E09">
        <w:rPr>
          <w:b/>
          <w:szCs w:val="28"/>
          <w:lang w:eastAsia="ru-RU"/>
        </w:rPr>
        <w:t xml:space="preserve">находящихся </w:t>
      </w:r>
      <w:r w:rsidR="00D65907">
        <w:rPr>
          <w:b/>
          <w:kern w:val="2"/>
          <w:szCs w:val="28"/>
        </w:rPr>
        <w:t>в государственной собственности Ростов</w:t>
      </w:r>
      <w:r w:rsidRPr="00E823BF">
        <w:rPr>
          <w:b/>
          <w:kern w:val="2"/>
          <w:szCs w:val="28"/>
        </w:rPr>
        <w:t>ской области</w:t>
      </w:r>
    </w:p>
    <w:p w:rsidR="008245E4" w:rsidRDefault="008245E4" w:rsidP="00A203E1"/>
    <w:p w:rsidR="001B1D89" w:rsidRDefault="001B1D89" w:rsidP="001B1D8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 xml:space="preserve">Строительство, реконструкция линейных </w:t>
      </w:r>
      <w:r w:rsidRPr="00B21306">
        <w:rPr>
          <w:szCs w:val="28"/>
        </w:rPr>
        <w:t>объект</w:t>
      </w:r>
      <w:r>
        <w:rPr>
          <w:szCs w:val="28"/>
        </w:rPr>
        <w:t>ов</w:t>
      </w:r>
      <w:r w:rsidRPr="00B76E63">
        <w:rPr>
          <w:szCs w:val="28"/>
        </w:rPr>
        <w:t xml:space="preserve"> на земельных участках,  </w:t>
      </w:r>
      <w:r>
        <w:rPr>
          <w:szCs w:val="28"/>
        </w:rPr>
        <w:t>находящихся в государственной собственности Ростовской области</w:t>
      </w:r>
      <w:r>
        <w:rPr>
          <w:szCs w:val="28"/>
          <w:lang w:eastAsia="ru-RU"/>
        </w:rPr>
        <w:t>, включает следующие этапы:</w:t>
      </w:r>
    </w:p>
    <w:p w:rsidR="00100CFE" w:rsidRDefault="00100CFE" w:rsidP="00100CFE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- согласов</w:t>
      </w:r>
      <w:r w:rsidR="005826C8">
        <w:rPr>
          <w:szCs w:val="28"/>
          <w:lang w:eastAsia="ru-RU"/>
        </w:rPr>
        <w:t>ание установления сервитута, в отношении земельного</w:t>
      </w:r>
      <w:r>
        <w:rPr>
          <w:szCs w:val="28"/>
          <w:lang w:eastAsia="ru-RU"/>
        </w:rPr>
        <w:t xml:space="preserve"> участк</w:t>
      </w:r>
      <w:r w:rsidR="005826C8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, </w:t>
      </w:r>
      <w:r>
        <w:rPr>
          <w:szCs w:val="28"/>
        </w:rPr>
        <w:t>находяще</w:t>
      </w:r>
      <w:r w:rsidR="005826C8">
        <w:rPr>
          <w:szCs w:val="28"/>
        </w:rPr>
        <w:t>го</w:t>
      </w:r>
      <w:r>
        <w:rPr>
          <w:szCs w:val="28"/>
        </w:rPr>
        <w:t>ся в государственной собственности Ростовской области,</w:t>
      </w:r>
      <w:r>
        <w:rPr>
          <w:szCs w:val="28"/>
          <w:lang w:eastAsia="ru-RU"/>
        </w:rPr>
        <w:t xml:space="preserve"> для строительства; </w:t>
      </w:r>
    </w:p>
    <w:p w:rsidR="00100CFE" w:rsidRDefault="00100CFE" w:rsidP="00100CF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в</w:t>
      </w:r>
      <w:r w:rsidRPr="00D66856">
        <w:rPr>
          <w:szCs w:val="28"/>
          <w:lang w:eastAsia="ru-RU"/>
        </w:rPr>
        <w:t xml:space="preserve">ыполнение </w:t>
      </w:r>
      <w:r>
        <w:rPr>
          <w:szCs w:val="28"/>
          <w:lang w:eastAsia="ru-RU"/>
        </w:rPr>
        <w:t>кадастровых работ</w:t>
      </w:r>
      <w:r w:rsidRPr="00901500">
        <w:rPr>
          <w:szCs w:val="28"/>
          <w:lang w:eastAsia="ru-RU"/>
        </w:rPr>
        <w:t xml:space="preserve"> </w:t>
      </w:r>
      <w:r w:rsidRPr="00D66856">
        <w:rPr>
          <w:szCs w:val="28"/>
          <w:lang w:eastAsia="ru-RU"/>
        </w:rPr>
        <w:t xml:space="preserve">в отношении </w:t>
      </w:r>
      <w:r>
        <w:rPr>
          <w:szCs w:val="28"/>
          <w:lang w:eastAsia="ru-RU"/>
        </w:rPr>
        <w:t>части</w:t>
      </w:r>
      <w:r w:rsidRPr="00D66856">
        <w:rPr>
          <w:szCs w:val="28"/>
          <w:lang w:eastAsia="ru-RU"/>
        </w:rPr>
        <w:t xml:space="preserve"> земель</w:t>
      </w:r>
      <w:r>
        <w:rPr>
          <w:szCs w:val="28"/>
          <w:lang w:eastAsia="ru-RU"/>
        </w:rPr>
        <w:t xml:space="preserve">ного участка, </w:t>
      </w:r>
      <w:r>
        <w:rPr>
          <w:szCs w:val="28"/>
        </w:rPr>
        <w:t>находящегося в государственной собственности Ростовской области</w:t>
      </w:r>
      <w:r>
        <w:rPr>
          <w:szCs w:val="28"/>
          <w:lang w:eastAsia="ru-RU"/>
        </w:rPr>
        <w:t>;</w:t>
      </w:r>
    </w:p>
    <w:p w:rsidR="00100CFE" w:rsidRDefault="00100CFE" w:rsidP="00100CF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о</w:t>
      </w:r>
      <w:r w:rsidRPr="00901500">
        <w:rPr>
          <w:szCs w:val="28"/>
          <w:lang w:eastAsia="ru-RU"/>
        </w:rPr>
        <w:t xml:space="preserve">существление государственного кадастрового учета в отношении </w:t>
      </w:r>
      <w:r>
        <w:rPr>
          <w:szCs w:val="28"/>
          <w:lang w:eastAsia="ru-RU"/>
        </w:rPr>
        <w:t>части</w:t>
      </w:r>
      <w:r w:rsidRPr="00D66856">
        <w:rPr>
          <w:szCs w:val="28"/>
          <w:lang w:eastAsia="ru-RU"/>
        </w:rPr>
        <w:t xml:space="preserve"> земель</w:t>
      </w:r>
      <w:r>
        <w:rPr>
          <w:szCs w:val="28"/>
          <w:lang w:eastAsia="ru-RU"/>
        </w:rPr>
        <w:t xml:space="preserve">ного участка, </w:t>
      </w:r>
      <w:r>
        <w:rPr>
          <w:szCs w:val="28"/>
        </w:rPr>
        <w:t>находящегося в государственной собственности Ростовской области</w:t>
      </w:r>
      <w:r>
        <w:rPr>
          <w:szCs w:val="28"/>
          <w:lang w:eastAsia="ru-RU"/>
        </w:rPr>
        <w:t>;</w:t>
      </w:r>
    </w:p>
    <w:p w:rsidR="00100CFE" w:rsidRPr="00D66856" w:rsidRDefault="00100CFE" w:rsidP="00100CF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принятие решения о заключении с Заявителем соглашения об установлении частного сервитута либо об отказе в уст</w:t>
      </w:r>
      <w:r w:rsidR="005826C8">
        <w:rPr>
          <w:szCs w:val="28"/>
        </w:rPr>
        <w:t>ановлении частного сервитута в отношении земельного</w:t>
      </w:r>
      <w:r>
        <w:rPr>
          <w:szCs w:val="28"/>
        </w:rPr>
        <w:t xml:space="preserve"> участк</w:t>
      </w:r>
      <w:r w:rsidR="005826C8">
        <w:rPr>
          <w:szCs w:val="28"/>
        </w:rPr>
        <w:t>а, находящего</w:t>
      </w:r>
      <w:r>
        <w:rPr>
          <w:szCs w:val="28"/>
        </w:rPr>
        <w:t>ся в государственной собственности Ростовской области;</w:t>
      </w:r>
    </w:p>
    <w:p w:rsidR="00100CFE" w:rsidRDefault="00100CFE" w:rsidP="00100CFE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государственная регистрация сервитута </w:t>
      </w:r>
      <w:r w:rsidR="006E28D2">
        <w:rPr>
          <w:szCs w:val="28"/>
        </w:rPr>
        <w:t>земельного участка, находящего</w:t>
      </w:r>
      <w:r>
        <w:rPr>
          <w:szCs w:val="28"/>
        </w:rPr>
        <w:t>ся в государственной собственности Ростовской области;</w:t>
      </w:r>
    </w:p>
    <w:p w:rsidR="00100CFE" w:rsidRPr="001B1D89" w:rsidRDefault="00433373" w:rsidP="00100CF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проектирование </w:t>
      </w:r>
      <w:r w:rsidR="00100CFE" w:rsidRPr="001B1D89">
        <w:rPr>
          <w:szCs w:val="28"/>
        </w:rPr>
        <w:t>линейного объекта, включая инженерные изыскания;</w:t>
      </w:r>
    </w:p>
    <w:p w:rsidR="00100CFE" w:rsidRDefault="00100CFE" w:rsidP="00100CFE">
      <w:pPr>
        <w:autoSpaceDE w:val="0"/>
        <w:autoSpaceDN w:val="0"/>
        <w:adjustRightInd w:val="0"/>
        <w:ind w:firstLine="540"/>
        <w:rPr>
          <w:szCs w:val="28"/>
        </w:rPr>
      </w:pPr>
      <w:r w:rsidRPr="001B1D89">
        <w:rPr>
          <w:szCs w:val="28"/>
        </w:rPr>
        <w:t>- строительство линейного объекта;</w:t>
      </w:r>
    </w:p>
    <w:p w:rsidR="00100CFE" w:rsidRDefault="00100CFE" w:rsidP="00100CFE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государственная регистрация прав на линейный </w:t>
      </w:r>
      <w:r w:rsidRPr="00B21306">
        <w:rPr>
          <w:szCs w:val="28"/>
        </w:rPr>
        <w:t>объект</w:t>
      </w:r>
      <w:r>
        <w:rPr>
          <w:szCs w:val="28"/>
        </w:rPr>
        <w:t>, расположенный на земельном участке, находящемся в государственной собственности Ростовской области.</w:t>
      </w:r>
    </w:p>
    <w:p w:rsidR="004D4D73" w:rsidRDefault="004D4D73" w:rsidP="004D4D73">
      <w:pPr>
        <w:autoSpaceDE w:val="0"/>
        <w:autoSpaceDN w:val="0"/>
        <w:adjustRightInd w:val="0"/>
        <w:ind w:firstLine="567"/>
      </w:pPr>
      <w:r>
        <w:t>Блок-схема этапов</w:t>
      </w:r>
      <w:r w:rsidRPr="00141EA0">
        <w:rPr>
          <w:szCs w:val="28"/>
        </w:rPr>
        <w:t xml:space="preserve"> </w:t>
      </w:r>
      <w:r>
        <w:rPr>
          <w:szCs w:val="28"/>
        </w:rPr>
        <w:t xml:space="preserve">при строительстве, реконструкции линейных </w:t>
      </w:r>
      <w:r w:rsidRPr="00B21306">
        <w:rPr>
          <w:szCs w:val="28"/>
        </w:rPr>
        <w:t>объект</w:t>
      </w:r>
      <w:r>
        <w:rPr>
          <w:szCs w:val="28"/>
        </w:rPr>
        <w:t>ов</w:t>
      </w:r>
      <w:r w:rsidRPr="00B76E63">
        <w:rPr>
          <w:szCs w:val="28"/>
        </w:rPr>
        <w:t xml:space="preserve"> </w:t>
      </w:r>
      <w:r>
        <w:rPr>
          <w:szCs w:val="28"/>
          <w:lang w:eastAsia="ru-RU"/>
        </w:rPr>
        <w:t xml:space="preserve">на территории Ростовской </w:t>
      </w:r>
      <w:r w:rsidR="00121FBE">
        <w:rPr>
          <w:szCs w:val="28"/>
          <w:lang w:eastAsia="ru-RU"/>
        </w:rPr>
        <w:t xml:space="preserve">области </w:t>
      </w:r>
      <w:r w:rsidR="00867BBA">
        <w:rPr>
          <w:szCs w:val="28"/>
          <w:lang w:eastAsia="ru-RU"/>
        </w:rPr>
        <w:t>приведена в Приложении 6</w:t>
      </w:r>
      <w:r>
        <w:rPr>
          <w:szCs w:val="28"/>
          <w:lang w:eastAsia="ru-RU"/>
        </w:rPr>
        <w:t>.</w:t>
      </w:r>
    </w:p>
    <w:p w:rsidR="00100CFE" w:rsidRDefault="00100CFE" w:rsidP="00D65907">
      <w:pPr>
        <w:autoSpaceDE w:val="0"/>
        <w:autoSpaceDN w:val="0"/>
        <w:adjustRightInd w:val="0"/>
        <w:ind w:firstLine="540"/>
        <w:rPr>
          <w:szCs w:val="28"/>
        </w:rPr>
      </w:pPr>
    </w:p>
    <w:p w:rsidR="00D65907" w:rsidRDefault="00D65907" w:rsidP="00D6590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>Прохождение</w:t>
      </w:r>
      <w:r w:rsidRPr="00B76E63">
        <w:rPr>
          <w:szCs w:val="28"/>
        </w:rPr>
        <w:t xml:space="preserve"> разрешительных процедур в сфере земельных отношений и строительства, включая </w:t>
      </w:r>
      <w:r>
        <w:rPr>
          <w:szCs w:val="28"/>
        </w:rPr>
        <w:t>присоединение</w:t>
      </w:r>
      <w:r w:rsidRPr="00B76E63">
        <w:rPr>
          <w:szCs w:val="28"/>
        </w:rPr>
        <w:t xml:space="preserve"> к объектам коммунальной и инженерной инфраструктуры, </w:t>
      </w:r>
      <w:r>
        <w:rPr>
          <w:szCs w:val="28"/>
        </w:rPr>
        <w:t xml:space="preserve">при строительстве, реконструкции линейных </w:t>
      </w:r>
      <w:r w:rsidR="00A04B8F" w:rsidRPr="00B21306">
        <w:rPr>
          <w:szCs w:val="28"/>
        </w:rPr>
        <w:t>объект</w:t>
      </w:r>
      <w:r w:rsidR="00A04B8F">
        <w:rPr>
          <w:szCs w:val="28"/>
        </w:rPr>
        <w:t>ов</w:t>
      </w:r>
      <w:r w:rsidR="00A04B8F" w:rsidRPr="00B76E63">
        <w:rPr>
          <w:szCs w:val="28"/>
        </w:rPr>
        <w:t xml:space="preserve"> </w:t>
      </w:r>
      <w:r w:rsidRPr="00B76E63">
        <w:rPr>
          <w:szCs w:val="28"/>
        </w:rPr>
        <w:t>на земельных участках</w:t>
      </w:r>
      <w:r>
        <w:rPr>
          <w:szCs w:val="28"/>
        </w:rPr>
        <w:t>,</w:t>
      </w:r>
      <w:r w:rsidRPr="00D65907">
        <w:rPr>
          <w:szCs w:val="28"/>
        </w:rPr>
        <w:t xml:space="preserve"> </w:t>
      </w:r>
      <w:r>
        <w:rPr>
          <w:szCs w:val="28"/>
        </w:rPr>
        <w:t>находящихся в государственной собственности Ростовской области, включает следующие этапы</w:t>
      </w:r>
      <w:r>
        <w:rPr>
          <w:szCs w:val="28"/>
          <w:lang w:eastAsia="ru-RU"/>
        </w:rPr>
        <w:t>:</w:t>
      </w:r>
    </w:p>
    <w:p w:rsidR="00D65907" w:rsidRDefault="00D65907" w:rsidP="00D65907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- согласование у</w:t>
      </w:r>
      <w:r w:rsidR="005826C8">
        <w:rPr>
          <w:szCs w:val="28"/>
          <w:lang w:eastAsia="ru-RU"/>
        </w:rPr>
        <w:t>становления сервитута в отношении земельного участка</w:t>
      </w:r>
      <w:r>
        <w:rPr>
          <w:szCs w:val="28"/>
          <w:lang w:eastAsia="ru-RU"/>
        </w:rPr>
        <w:t xml:space="preserve">, </w:t>
      </w:r>
      <w:r>
        <w:rPr>
          <w:szCs w:val="28"/>
        </w:rPr>
        <w:t>находяще</w:t>
      </w:r>
      <w:r w:rsidR="005826C8">
        <w:rPr>
          <w:szCs w:val="28"/>
        </w:rPr>
        <w:t>го</w:t>
      </w:r>
      <w:r>
        <w:rPr>
          <w:szCs w:val="28"/>
        </w:rPr>
        <w:t>ся в государственной собственности Ростовской области,</w:t>
      </w:r>
      <w:r>
        <w:rPr>
          <w:szCs w:val="28"/>
          <w:lang w:eastAsia="ru-RU"/>
        </w:rPr>
        <w:t xml:space="preserve"> для строительства; </w:t>
      </w:r>
    </w:p>
    <w:p w:rsidR="00D65907" w:rsidRDefault="00D65907" w:rsidP="00D6590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о</w:t>
      </w:r>
      <w:r w:rsidRPr="00901500">
        <w:rPr>
          <w:szCs w:val="28"/>
          <w:lang w:eastAsia="ru-RU"/>
        </w:rPr>
        <w:t xml:space="preserve">существление государственного кадастрового учета в отношении </w:t>
      </w:r>
      <w:r>
        <w:rPr>
          <w:szCs w:val="28"/>
          <w:lang w:eastAsia="ru-RU"/>
        </w:rPr>
        <w:t>части</w:t>
      </w:r>
      <w:r w:rsidRPr="00D66856">
        <w:rPr>
          <w:szCs w:val="28"/>
          <w:lang w:eastAsia="ru-RU"/>
        </w:rPr>
        <w:t xml:space="preserve"> земель</w:t>
      </w:r>
      <w:r>
        <w:rPr>
          <w:szCs w:val="28"/>
          <w:lang w:eastAsia="ru-RU"/>
        </w:rPr>
        <w:t xml:space="preserve">ного участка, </w:t>
      </w:r>
      <w:r>
        <w:rPr>
          <w:szCs w:val="28"/>
        </w:rPr>
        <w:t>находящегося в государственной собственности Ростовской области</w:t>
      </w:r>
      <w:r>
        <w:rPr>
          <w:szCs w:val="28"/>
          <w:lang w:eastAsia="ru-RU"/>
        </w:rPr>
        <w:t>;</w:t>
      </w:r>
    </w:p>
    <w:p w:rsidR="00D65907" w:rsidRPr="00D66856" w:rsidRDefault="00D65907" w:rsidP="00D65907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="005521D6">
        <w:rPr>
          <w:szCs w:val="28"/>
        </w:rPr>
        <w:t>принятие решения о заключении с Заявителем соглашения об установлении частного сервитута либо об отказе в уст</w:t>
      </w:r>
      <w:r w:rsidR="005826C8">
        <w:rPr>
          <w:szCs w:val="28"/>
        </w:rPr>
        <w:t>ановлении частного сервитута в отношении земельного участка, находящего</w:t>
      </w:r>
      <w:r w:rsidR="005521D6">
        <w:rPr>
          <w:szCs w:val="28"/>
        </w:rPr>
        <w:t>ся в государственной собственности Ростовской области</w:t>
      </w:r>
      <w:r>
        <w:rPr>
          <w:szCs w:val="28"/>
        </w:rPr>
        <w:t>;</w:t>
      </w:r>
    </w:p>
    <w:p w:rsidR="00AE2631" w:rsidRDefault="00AE2631" w:rsidP="00AE263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lastRenderedPageBreak/>
        <w:t>- государственная регистрация сервитута земельного участка, находящегося в государственной собственности Ростовской области;</w:t>
      </w:r>
    </w:p>
    <w:p w:rsidR="00D65907" w:rsidRDefault="00D65907" w:rsidP="00D65907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- государствен</w:t>
      </w:r>
      <w:r w:rsidR="00A04B8F">
        <w:rPr>
          <w:szCs w:val="28"/>
        </w:rPr>
        <w:t>ная регистрация прав на линейный</w:t>
      </w:r>
      <w:r>
        <w:rPr>
          <w:szCs w:val="28"/>
        </w:rPr>
        <w:t xml:space="preserve"> </w:t>
      </w:r>
      <w:r w:rsidR="00A04B8F" w:rsidRPr="00B21306">
        <w:rPr>
          <w:szCs w:val="28"/>
        </w:rPr>
        <w:t>объект</w:t>
      </w:r>
      <w:r w:rsidR="005521D6">
        <w:rPr>
          <w:szCs w:val="28"/>
        </w:rPr>
        <w:t xml:space="preserve">, </w:t>
      </w:r>
      <w:r w:rsidR="00A04B8F">
        <w:rPr>
          <w:szCs w:val="28"/>
        </w:rPr>
        <w:t>расположенный</w:t>
      </w:r>
      <w:r w:rsidR="005521D6">
        <w:rPr>
          <w:szCs w:val="28"/>
        </w:rPr>
        <w:t xml:space="preserve"> на земельном участке, находящемся в государственной собственности Ростовской области</w:t>
      </w:r>
      <w:r>
        <w:rPr>
          <w:szCs w:val="28"/>
        </w:rPr>
        <w:t>.</w:t>
      </w:r>
    </w:p>
    <w:p w:rsidR="000D42B0" w:rsidRDefault="000D42B0" w:rsidP="005521D6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  <w:lang w:eastAsia="ru-RU"/>
        </w:rPr>
      </w:pPr>
    </w:p>
    <w:p w:rsidR="00D65907" w:rsidRPr="005521D6" w:rsidRDefault="005521D6" w:rsidP="005521D6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>
        <w:rPr>
          <w:b/>
          <w:szCs w:val="28"/>
          <w:lang w:eastAsia="ru-RU"/>
        </w:rPr>
        <w:t>С</w:t>
      </w:r>
      <w:r w:rsidRPr="005521D6">
        <w:rPr>
          <w:b/>
          <w:szCs w:val="28"/>
          <w:lang w:eastAsia="ru-RU"/>
        </w:rPr>
        <w:t>огласов</w:t>
      </w:r>
      <w:r w:rsidR="00860341">
        <w:rPr>
          <w:b/>
          <w:szCs w:val="28"/>
          <w:lang w:eastAsia="ru-RU"/>
        </w:rPr>
        <w:t>ание установления сервитута, в отношении земельного</w:t>
      </w:r>
      <w:r w:rsidRPr="005521D6">
        <w:rPr>
          <w:b/>
          <w:szCs w:val="28"/>
          <w:lang w:eastAsia="ru-RU"/>
        </w:rPr>
        <w:t xml:space="preserve"> участк</w:t>
      </w:r>
      <w:r w:rsidR="00860341">
        <w:rPr>
          <w:b/>
          <w:szCs w:val="28"/>
          <w:lang w:eastAsia="ru-RU"/>
        </w:rPr>
        <w:t>а</w:t>
      </w:r>
      <w:r w:rsidRPr="005521D6">
        <w:rPr>
          <w:b/>
          <w:szCs w:val="28"/>
          <w:lang w:eastAsia="ru-RU"/>
        </w:rPr>
        <w:t xml:space="preserve">, </w:t>
      </w:r>
      <w:r w:rsidRPr="005521D6">
        <w:rPr>
          <w:b/>
          <w:szCs w:val="28"/>
        </w:rPr>
        <w:t>находяще</w:t>
      </w:r>
      <w:r w:rsidR="00860341">
        <w:rPr>
          <w:b/>
          <w:szCs w:val="28"/>
        </w:rPr>
        <w:t>го</w:t>
      </w:r>
      <w:r w:rsidRPr="005521D6">
        <w:rPr>
          <w:b/>
          <w:szCs w:val="28"/>
        </w:rPr>
        <w:t>ся в государственной собственности Ростовской области,</w:t>
      </w:r>
      <w:r w:rsidRPr="005521D6">
        <w:rPr>
          <w:b/>
          <w:szCs w:val="28"/>
          <w:lang w:eastAsia="ru-RU"/>
        </w:rPr>
        <w:t xml:space="preserve"> для строительства</w:t>
      </w:r>
    </w:p>
    <w:p w:rsidR="005521D6" w:rsidRDefault="005521D6" w:rsidP="005E112F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5E112F" w:rsidRDefault="00A203E1" w:rsidP="005E112F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Для уст</w:t>
      </w:r>
      <w:r w:rsidR="005826C8">
        <w:rPr>
          <w:szCs w:val="28"/>
        </w:rPr>
        <w:t>ановления частного сервитута в отношении земельных</w:t>
      </w:r>
      <w:r>
        <w:rPr>
          <w:szCs w:val="28"/>
        </w:rPr>
        <w:t xml:space="preserve"> участ</w:t>
      </w:r>
      <w:r w:rsidR="005826C8">
        <w:rPr>
          <w:szCs w:val="28"/>
        </w:rPr>
        <w:t>ков</w:t>
      </w:r>
      <w:r>
        <w:rPr>
          <w:szCs w:val="28"/>
        </w:rPr>
        <w:t xml:space="preserve">, находящихся в государственной собственности Ростовской области, Заявитель обращается с заявлением об установлении частного сервитута </w:t>
      </w:r>
      <w:r w:rsidRPr="00D65907">
        <w:rPr>
          <w:szCs w:val="28"/>
        </w:rPr>
        <w:t xml:space="preserve">в </w:t>
      </w:r>
      <w:r>
        <w:rPr>
          <w:szCs w:val="28"/>
        </w:rPr>
        <w:t>Ответственный государственный орган</w:t>
      </w:r>
      <w:r w:rsidR="00C03B6F">
        <w:rPr>
          <w:szCs w:val="28"/>
        </w:rPr>
        <w:t>. В зая</w:t>
      </w:r>
      <w:r w:rsidR="005E112F">
        <w:rPr>
          <w:szCs w:val="28"/>
        </w:rPr>
        <w:t xml:space="preserve">влении должно быть указано, что установление сервитута требуется для строительства (реконструкции) линейных </w:t>
      </w:r>
      <w:r w:rsidR="00844A06" w:rsidRPr="00B21306">
        <w:rPr>
          <w:szCs w:val="28"/>
        </w:rPr>
        <w:t>объект</w:t>
      </w:r>
      <w:r w:rsidR="00844A06">
        <w:rPr>
          <w:szCs w:val="28"/>
        </w:rPr>
        <w:t>ов</w:t>
      </w:r>
      <w:r w:rsidR="005E112F">
        <w:rPr>
          <w:szCs w:val="28"/>
        </w:rPr>
        <w:t xml:space="preserve">, а также указана причина: почему строительство (реконструкция) линейного </w:t>
      </w:r>
      <w:r w:rsidR="00844A06" w:rsidRPr="00B21306">
        <w:rPr>
          <w:szCs w:val="28"/>
        </w:rPr>
        <w:t>объект</w:t>
      </w:r>
      <w:r w:rsidR="00844A06">
        <w:rPr>
          <w:szCs w:val="28"/>
        </w:rPr>
        <w:t xml:space="preserve">а </w:t>
      </w:r>
      <w:r w:rsidR="005826C8">
        <w:rPr>
          <w:szCs w:val="28"/>
        </w:rPr>
        <w:t>не может быть обеспечено</w:t>
      </w:r>
      <w:r w:rsidR="005E112F">
        <w:rPr>
          <w:szCs w:val="28"/>
        </w:rPr>
        <w:t xml:space="preserve"> без установления сервитута.</w:t>
      </w:r>
    </w:p>
    <w:p w:rsidR="00402A9D" w:rsidRDefault="005E112F" w:rsidP="00402A9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 xml:space="preserve">Ответственный государственный орган в течение </w:t>
      </w:r>
      <w:r w:rsidRPr="00402A9D">
        <w:rPr>
          <w:szCs w:val="28"/>
        </w:rPr>
        <w:t>пяти</w:t>
      </w:r>
      <w:r>
        <w:rPr>
          <w:szCs w:val="28"/>
        </w:rPr>
        <w:t xml:space="preserve"> дней со дня поступления заявления об установлении частного сервитута </w:t>
      </w:r>
      <w:r w:rsidR="005826C8">
        <w:rPr>
          <w:szCs w:val="28"/>
        </w:rPr>
        <w:t>в отношении</w:t>
      </w:r>
      <w:r>
        <w:rPr>
          <w:szCs w:val="28"/>
        </w:rPr>
        <w:t xml:space="preserve"> земельно</w:t>
      </w:r>
      <w:r w:rsidR="005826C8">
        <w:rPr>
          <w:szCs w:val="28"/>
        </w:rPr>
        <w:t>го участка</w:t>
      </w:r>
      <w:r>
        <w:rPr>
          <w:szCs w:val="28"/>
        </w:rPr>
        <w:t>, находящ</w:t>
      </w:r>
      <w:r w:rsidR="005826C8">
        <w:rPr>
          <w:szCs w:val="28"/>
        </w:rPr>
        <w:t>его</w:t>
      </w:r>
      <w:r w:rsidR="00402A9D">
        <w:rPr>
          <w:szCs w:val="28"/>
        </w:rPr>
        <w:t xml:space="preserve">ся в государственной собственности Ростовской области, направляет </w:t>
      </w:r>
      <w:r w:rsidR="000D42B0">
        <w:rPr>
          <w:szCs w:val="28"/>
        </w:rPr>
        <w:t xml:space="preserve">в Ответственный государственный орган градостроительства, </w:t>
      </w:r>
      <w:r w:rsidR="00402A9D">
        <w:rPr>
          <w:szCs w:val="28"/>
          <w:lang w:eastAsia="ru-RU"/>
        </w:rPr>
        <w:t xml:space="preserve">землепользователю, землевладельцу, арендатору данного земельного участка, </w:t>
      </w:r>
      <w:r w:rsidR="00E8129B">
        <w:rPr>
          <w:szCs w:val="28"/>
          <w:lang w:eastAsia="ru-RU"/>
        </w:rPr>
        <w:t>в</w:t>
      </w:r>
      <w:r w:rsidR="00402A9D">
        <w:rPr>
          <w:szCs w:val="28"/>
          <w:lang w:eastAsia="ru-RU"/>
        </w:rPr>
        <w:t xml:space="preserve"> случае если земельный участок находится в постоянном (бессрочном) пользовании, пожизненном наследуемом владении, аренде, уведомление указанным лицам о планируемом установлении сервитута </w:t>
      </w:r>
      <w:r w:rsidR="00E8129B">
        <w:rPr>
          <w:szCs w:val="28"/>
          <w:lang w:eastAsia="ru-RU"/>
        </w:rPr>
        <w:t>с целью</w:t>
      </w:r>
      <w:r w:rsidR="00402A9D">
        <w:rPr>
          <w:szCs w:val="28"/>
          <w:lang w:eastAsia="ru-RU"/>
        </w:rPr>
        <w:t xml:space="preserve"> получ</w:t>
      </w:r>
      <w:r w:rsidR="00E8129B">
        <w:rPr>
          <w:szCs w:val="28"/>
          <w:lang w:eastAsia="ru-RU"/>
        </w:rPr>
        <w:t>ения</w:t>
      </w:r>
      <w:r w:rsidR="00402A9D">
        <w:rPr>
          <w:szCs w:val="28"/>
          <w:lang w:eastAsia="ru-RU"/>
        </w:rPr>
        <w:t xml:space="preserve"> от них предварительно</w:t>
      </w:r>
      <w:r w:rsidR="00E8129B">
        <w:rPr>
          <w:szCs w:val="28"/>
          <w:lang w:eastAsia="ru-RU"/>
        </w:rPr>
        <w:t>го</w:t>
      </w:r>
      <w:r w:rsidR="00402A9D">
        <w:rPr>
          <w:szCs w:val="28"/>
          <w:lang w:eastAsia="ru-RU"/>
        </w:rPr>
        <w:t xml:space="preserve"> согласи</w:t>
      </w:r>
      <w:r w:rsidR="00E8129B">
        <w:rPr>
          <w:szCs w:val="28"/>
          <w:lang w:eastAsia="ru-RU"/>
        </w:rPr>
        <w:t>я</w:t>
      </w:r>
      <w:r w:rsidR="00402A9D">
        <w:rPr>
          <w:szCs w:val="28"/>
          <w:lang w:eastAsia="ru-RU"/>
        </w:rPr>
        <w:t xml:space="preserve"> на установление сервитута.</w:t>
      </w:r>
    </w:p>
    <w:p w:rsidR="000D42B0" w:rsidRDefault="000D42B0" w:rsidP="00EA5759">
      <w:pPr>
        <w:ind w:firstLine="540"/>
        <w:rPr>
          <w:szCs w:val="28"/>
          <w:lang w:eastAsia="ru-RU"/>
        </w:rPr>
      </w:pPr>
      <w:r w:rsidRPr="00EA5759">
        <w:rPr>
          <w:szCs w:val="28"/>
        </w:rPr>
        <w:t xml:space="preserve">Ответственный государственный орган градостроительства в течение </w:t>
      </w:r>
      <w:r w:rsidR="00092864" w:rsidRPr="00EA5759">
        <w:rPr>
          <w:szCs w:val="28"/>
        </w:rPr>
        <w:t>пятнадцати</w:t>
      </w:r>
      <w:r w:rsidRPr="00EA5759">
        <w:rPr>
          <w:szCs w:val="28"/>
        </w:rPr>
        <w:t xml:space="preserve"> дней со дня </w:t>
      </w:r>
      <w:r w:rsidR="00092864" w:rsidRPr="00EA5759">
        <w:rPr>
          <w:szCs w:val="28"/>
        </w:rPr>
        <w:t>получения</w:t>
      </w:r>
      <w:r w:rsidR="00092864">
        <w:rPr>
          <w:szCs w:val="28"/>
        </w:rPr>
        <w:t xml:space="preserve"> уведомления готовит заключение</w:t>
      </w:r>
      <w:r w:rsidR="00092864" w:rsidRPr="00213594">
        <w:rPr>
          <w:szCs w:val="28"/>
        </w:rPr>
        <w:t xml:space="preserve"> о возможности </w:t>
      </w:r>
      <w:r w:rsidR="00092864">
        <w:rPr>
          <w:szCs w:val="28"/>
        </w:rPr>
        <w:t>строительства, реконструкции</w:t>
      </w:r>
      <w:r w:rsidR="00092864" w:rsidRPr="00092B7D">
        <w:rPr>
          <w:szCs w:val="28"/>
        </w:rPr>
        <w:t xml:space="preserve"> </w:t>
      </w:r>
      <w:r w:rsidR="00092864" w:rsidRPr="00213594">
        <w:rPr>
          <w:szCs w:val="28"/>
        </w:rPr>
        <w:t xml:space="preserve">линейных объектов на данном земельном участке и о </w:t>
      </w:r>
      <w:r w:rsidR="00092864" w:rsidRPr="008A6907">
        <w:rPr>
          <w:szCs w:val="28"/>
        </w:rPr>
        <w:t>невозможност</w:t>
      </w:r>
      <w:r w:rsidR="00092864" w:rsidRPr="00213594">
        <w:rPr>
          <w:szCs w:val="28"/>
        </w:rPr>
        <w:t>и</w:t>
      </w:r>
      <w:r w:rsidR="00092864" w:rsidRPr="008A6907">
        <w:rPr>
          <w:szCs w:val="28"/>
        </w:rPr>
        <w:t xml:space="preserve"> </w:t>
      </w:r>
      <w:r w:rsidR="00EA5759">
        <w:rPr>
          <w:szCs w:val="28"/>
        </w:rPr>
        <w:t>строительства, реконструкции</w:t>
      </w:r>
      <w:r w:rsidR="00EA5759" w:rsidRPr="00092B7D">
        <w:rPr>
          <w:szCs w:val="28"/>
        </w:rPr>
        <w:t xml:space="preserve"> </w:t>
      </w:r>
      <w:r w:rsidR="00092864">
        <w:rPr>
          <w:szCs w:val="28"/>
        </w:rPr>
        <w:t xml:space="preserve">линейных объектов </w:t>
      </w:r>
      <w:r w:rsidR="00092864" w:rsidRPr="00433373">
        <w:rPr>
          <w:szCs w:val="28"/>
        </w:rPr>
        <w:t xml:space="preserve">на другом (соседнем) земельном участке с учетом требований СНиП, </w:t>
      </w:r>
      <w:r w:rsidR="00EA5759" w:rsidRPr="00433373">
        <w:rPr>
          <w:szCs w:val="28"/>
        </w:rPr>
        <w:t>иных норм и правил.</w:t>
      </w:r>
    </w:p>
    <w:p w:rsidR="005E112F" w:rsidRDefault="00E8129B" w:rsidP="005E112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Землепользователь, землевладелец, арендатор земельного участка, </w:t>
      </w:r>
      <w:r>
        <w:rPr>
          <w:szCs w:val="28"/>
        </w:rPr>
        <w:t xml:space="preserve">находящегося в государственной собственности Ростовской области, в течение пяти дней со дня поступления уведомления об установлении сервитута направляет в Ответственный государственный орган предварительное согласие на установление сервитута </w:t>
      </w:r>
      <w:r>
        <w:rPr>
          <w:szCs w:val="28"/>
          <w:lang w:eastAsia="ru-RU"/>
        </w:rPr>
        <w:t>(с возможным указанием, в том числе на отсутствие финансовых и иных претензий по дальнейшему использованию земельного участка).</w:t>
      </w:r>
    </w:p>
    <w:p w:rsidR="00E8129B" w:rsidRDefault="00E8129B" w:rsidP="005E112F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Ответственный государственный орган в течение </w:t>
      </w:r>
      <w:r w:rsidRPr="00402A9D">
        <w:rPr>
          <w:szCs w:val="28"/>
        </w:rPr>
        <w:t>пяти</w:t>
      </w:r>
      <w:r>
        <w:rPr>
          <w:szCs w:val="28"/>
        </w:rPr>
        <w:t xml:space="preserve"> дней со дня поступления </w:t>
      </w:r>
      <w:r w:rsidR="00EC6ABC">
        <w:rPr>
          <w:szCs w:val="28"/>
        </w:rPr>
        <w:t>заключения Ответственного государственного</w:t>
      </w:r>
      <w:r w:rsidR="00EC6ABC" w:rsidRPr="00EA5759">
        <w:rPr>
          <w:szCs w:val="28"/>
        </w:rPr>
        <w:t xml:space="preserve"> орган</w:t>
      </w:r>
      <w:r w:rsidR="00EC6ABC">
        <w:rPr>
          <w:szCs w:val="28"/>
        </w:rPr>
        <w:t>а</w:t>
      </w:r>
      <w:r w:rsidR="00EC6ABC" w:rsidRPr="00EA5759">
        <w:rPr>
          <w:szCs w:val="28"/>
        </w:rPr>
        <w:t xml:space="preserve"> градостроительства</w:t>
      </w:r>
      <w:r w:rsidR="00EC6ABC">
        <w:rPr>
          <w:szCs w:val="28"/>
        </w:rPr>
        <w:t>,</w:t>
      </w:r>
      <w:r w:rsidR="00EC6ABC" w:rsidRPr="00EA5759">
        <w:rPr>
          <w:szCs w:val="28"/>
        </w:rPr>
        <w:t xml:space="preserve"> </w:t>
      </w:r>
      <w:r>
        <w:rPr>
          <w:szCs w:val="28"/>
        </w:rPr>
        <w:t>согласия з</w:t>
      </w:r>
      <w:r>
        <w:rPr>
          <w:szCs w:val="28"/>
          <w:lang w:eastAsia="ru-RU"/>
        </w:rPr>
        <w:t xml:space="preserve">емлепользователя, землевладельца, арендатора земельного участка, </w:t>
      </w:r>
      <w:r>
        <w:rPr>
          <w:szCs w:val="28"/>
        </w:rPr>
        <w:t xml:space="preserve">находящегося в государственной собственности Ростовской области, принимает решение </w:t>
      </w:r>
      <w:r w:rsidR="005826C8">
        <w:rPr>
          <w:szCs w:val="28"/>
        </w:rPr>
        <w:t xml:space="preserve">об установлении сервитута и </w:t>
      </w:r>
      <w:r>
        <w:rPr>
          <w:szCs w:val="28"/>
        </w:rPr>
        <w:t>о заключении с Заявителем</w:t>
      </w:r>
      <w:r w:rsidR="00BA66B1">
        <w:rPr>
          <w:szCs w:val="28"/>
        </w:rPr>
        <w:t xml:space="preserve"> соглашения об установлении частного сервитута либо об отказе в установлении сервитута. В решении об отказе в установлении сервитута должны быть указаны основания отказа.</w:t>
      </w:r>
    </w:p>
    <w:p w:rsidR="00BA66B1" w:rsidRDefault="00BA66B1" w:rsidP="005E112F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lastRenderedPageBreak/>
        <w:t xml:space="preserve">В течение трех дней со дня принятия решения об установлении сервитута либо об отказе в </w:t>
      </w:r>
      <w:r w:rsidR="00DA3F15">
        <w:rPr>
          <w:szCs w:val="28"/>
        </w:rPr>
        <w:t>установлении сервитута</w:t>
      </w:r>
      <w:r w:rsidR="005826C8">
        <w:rPr>
          <w:szCs w:val="28"/>
        </w:rPr>
        <w:t xml:space="preserve"> в отношении земельного</w:t>
      </w:r>
      <w:r w:rsidR="0074311D">
        <w:rPr>
          <w:szCs w:val="28"/>
        </w:rPr>
        <w:t xml:space="preserve"> участк</w:t>
      </w:r>
      <w:r w:rsidR="005826C8">
        <w:rPr>
          <w:szCs w:val="28"/>
        </w:rPr>
        <w:t>а</w:t>
      </w:r>
      <w:r w:rsidR="0074311D">
        <w:rPr>
          <w:szCs w:val="28"/>
        </w:rPr>
        <w:t>, находяще</w:t>
      </w:r>
      <w:r w:rsidR="005826C8">
        <w:rPr>
          <w:szCs w:val="28"/>
        </w:rPr>
        <w:t>го</w:t>
      </w:r>
      <w:r>
        <w:rPr>
          <w:szCs w:val="28"/>
        </w:rPr>
        <w:t>ся в государственной собственности Ростовской области, Ответст</w:t>
      </w:r>
      <w:r w:rsidR="00DA3F15">
        <w:rPr>
          <w:szCs w:val="28"/>
        </w:rPr>
        <w:t>венный государственный орган</w:t>
      </w:r>
      <w:r>
        <w:rPr>
          <w:szCs w:val="28"/>
        </w:rPr>
        <w:t xml:space="preserve"> направляет </w:t>
      </w:r>
      <w:r w:rsidR="009B4427">
        <w:rPr>
          <w:szCs w:val="28"/>
        </w:rPr>
        <w:t>Заявителю такое решение.</w:t>
      </w:r>
    </w:p>
    <w:p w:rsidR="00EC6ABC" w:rsidRDefault="00EC6ABC" w:rsidP="005E112F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В случае принятия Ответственным государственным ор</w:t>
      </w:r>
      <w:r w:rsidR="005826C8">
        <w:rPr>
          <w:szCs w:val="28"/>
        </w:rPr>
        <w:t xml:space="preserve">ганом решения </w:t>
      </w:r>
      <w:r>
        <w:rPr>
          <w:szCs w:val="28"/>
        </w:rPr>
        <w:t xml:space="preserve">об установлении частного сервитута Заявитель проводит </w:t>
      </w:r>
      <w:r w:rsidR="00A61E9C">
        <w:rPr>
          <w:szCs w:val="28"/>
        </w:rPr>
        <w:t xml:space="preserve">кадастровые </w:t>
      </w:r>
      <w:r>
        <w:rPr>
          <w:szCs w:val="28"/>
        </w:rPr>
        <w:t>работы по межеванию земельного участка в целях определения части земельного участка, на который устанавливается сервитут.</w:t>
      </w:r>
    </w:p>
    <w:p w:rsidR="00EC6ABC" w:rsidRDefault="00EC6ABC" w:rsidP="00EC6ABC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Проведение </w:t>
      </w:r>
      <w:r w:rsidR="00A61E9C">
        <w:rPr>
          <w:szCs w:val="28"/>
        </w:rPr>
        <w:t xml:space="preserve">кадастровых </w:t>
      </w:r>
      <w:r>
        <w:rPr>
          <w:szCs w:val="28"/>
        </w:rPr>
        <w:t>работ по межеванию земельного участка в целях определения части земельного участка, на который устанавливается сервитут, ос</w:t>
      </w:r>
      <w:r w:rsidR="005826C8">
        <w:rPr>
          <w:szCs w:val="28"/>
        </w:rPr>
        <w:t>уществляется по согласованию с О</w:t>
      </w:r>
      <w:r>
        <w:rPr>
          <w:szCs w:val="28"/>
        </w:rPr>
        <w:t>тветственным государственным органом.</w:t>
      </w:r>
    </w:p>
    <w:p w:rsidR="00EC6ABC" w:rsidRPr="000C6F9C" w:rsidRDefault="00EC6ABC" w:rsidP="00EC6ABC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Обязанность по оформлению сервитута (проведение кадастровых работ, внесение изменений в государственный кадастр недвижимости</w:t>
      </w:r>
      <w:r w:rsidR="00A61E9C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</w:t>
      </w:r>
      <w:r w:rsidRPr="000C6F9C">
        <w:rPr>
          <w:szCs w:val="28"/>
          <w:lang w:eastAsia="ru-RU"/>
        </w:rPr>
        <w:t xml:space="preserve">возлагается на </w:t>
      </w:r>
      <w:r>
        <w:rPr>
          <w:szCs w:val="28"/>
          <w:lang w:eastAsia="ru-RU"/>
        </w:rPr>
        <w:t>Заявителя, в пользу которого</w:t>
      </w:r>
      <w:r w:rsidRPr="000C6F9C">
        <w:rPr>
          <w:szCs w:val="28"/>
          <w:lang w:eastAsia="ru-RU"/>
        </w:rPr>
        <w:t xml:space="preserve"> устанавливается сервитут.</w:t>
      </w:r>
    </w:p>
    <w:p w:rsidR="00EC6ABC" w:rsidRDefault="00A61E9C" w:rsidP="009B442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После внесения изменений в государственный кадастр недвижимости</w:t>
      </w:r>
      <w:r w:rsidR="00E307E8">
        <w:rPr>
          <w:szCs w:val="28"/>
          <w:lang w:eastAsia="ru-RU"/>
        </w:rPr>
        <w:t xml:space="preserve">, в части определения границ и площади части земельного участка, </w:t>
      </w:r>
      <w:r w:rsidR="001F4710">
        <w:rPr>
          <w:szCs w:val="28"/>
          <w:lang w:eastAsia="ru-RU"/>
        </w:rPr>
        <w:t>в отношении которого</w:t>
      </w:r>
      <w:r w:rsidR="00E307E8">
        <w:rPr>
          <w:szCs w:val="28"/>
          <w:lang w:eastAsia="ru-RU"/>
        </w:rPr>
        <w:t xml:space="preserve"> устанавливается сервитут, </w:t>
      </w:r>
      <w:r>
        <w:rPr>
          <w:szCs w:val="28"/>
          <w:lang w:eastAsia="ru-RU"/>
        </w:rPr>
        <w:t xml:space="preserve">Заявитель обращается </w:t>
      </w:r>
      <w:r w:rsidR="001E002B">
        <w:rPr>
          <w:szCs w:val="28"/>
          <w:lang w:eastAsia="ru-RU"/>
        </w:rPr>
        <w:t xml:space="preserve">с заявлением </w:t>
      </w:r>
      <w:r>
        <w:rPr>
          <w:szCs w:val="28"/>
        </w:rPr>
        <w:t xml:space="preserve">о заключении соглашения об установлении частного сервитута </w:t>
      </w:r>
      <w:r w:rsidR="009A3E75">
        <w:rPr>
          <w:szCs w:val="28"/>
        </w:rPr>
        <w:t>на</w:t>
      </w:r>
      <w:r w:rsidR="009A3E75" w:rsidRPr="009A3E75">
        <w:rPr>
          <w:szCs w:val="28"/>
        </w:rPr>
        <w:t xml:space="preserve"> </w:t>
      </w:r>
      <w:r w:rsidR="009A3E75">
        <w:rPr>
          <w:szCs w:val="28"/>
        </w:rPr>
        <w:t xml:space="preserve">земельном участке, находящемся в государственной собственности Ростовской области, </w:t>
      </w:r>
      <w:r w:rsidRPr="00D65907">
        <w:rPr>
          <w:szCs w:val="28"/>
        </w:rPr>
        <w:t xml:space="preserve">в </w:t>
      </w:r>
      <w:r>
        <w:rPr>
          <w:szCs w:val="28"/>
        </w:rPr>
        <w:t>Ответственный государственный орган.</w:t>
      </w:r>
    </w:p>
    <w:p w:rsidR="000B29CF" w:rsidRDefault="009A3E75" w:rsidP="000B29CF">
      <w:pPr>
        <w:autoSpaceDE w:val="0"/>
        <w:autoSpaceDN w:val="0"/>
        <w:adjustRightInd w:val="0"/>
        <w:ind w:firstLine="540"/>
      </w:pPr>
      <w:r>
        <w:rPr>
          <w:szCs w:val="28"/>
        </w:rPr>
        <w:t>Ответственный государственный орган</w:t>
      </w:r>
      <w:r w:rsidRPr="009A3E75">
        <w:rPr>
          <w:szCs w:val="28"/>
        </w:rPr>
        <w:t xml:space="preserve"> </w:t>
      </w:r>
      <w:r w:rsidR="00E307E8">
        <w:rPr>
          <w:szCs w:val="28"/>
        </w:rPr>
        <w:t xml:space="preserve">проводит мероприятия по </w:t>
      </w:r>
      <w:r w:rsidR="000B29CF">
        <w:rPr>
          <w:szCs w:val="28"/>
        </w:rPr>
        <w:t xml:space="preserve">оценке части земельного участка </w:t>
      </w:r>
      <w:r w:rsidR="000B29CF" w:rsidRPr="000C6F9C">
        <w:t>в соответствии со статьей 8 Федерального закона от 29.07.1998 №135-ФЗ «Об оценочной деятельности в Российской Федерации».</w:t>
      </w:r>
    </w:p>
    <w:p w:rsidR="009A3E75" w:rsidRDefault="000B29CF" w:rsidP="009B442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 xml:space="preserve">После </w:t>
      </w:r>
      <w:r w:rsidRPr="000C6F9C">
        <w:t>определения размера</w:t>
      </w:r>
      <w:r>
        <w:t xml:space="preserve"> платы </w:t>
      </w:r>
      <w:r w:rsidRPr="000C6F9C">
        <w:t xml:space="preserve">за право ограниченного </w:t>
      </w:r>
      <w:r>
        <w:t>пользования земельным</w:t>
      </w:r>
      <w:r w:rsidRPr="000C6F9C">
        <w:t xml:space="preserve"> участк</w:t>
      </w:r>
      <w:r>
        <w:t>ом, находящим</w:t>
      </w:r>
      <w:r w:rsidRPr="000C6F9C">
        <w:t>ся в государственной собственности Ростовской области</w:t>
      </w:r>
      <w:r>
        <w:t xml:space="preserve">, </w:t>
      </w:r>
      <w:r>
        <w:rPr>
          <w:szCs w:val="28"/>
        </w:rPr>
        <w:t xml:space="preserve">Ответственный государственный орган </w:t>
      </w:r>
      <w:r w:rsidR="009A3E75">
        <w:rPr>
          <w:szCs w:val="28"/>
        </w:rPr>
        <w:t xml:space="preserve">в течение </w:t>
      </w:r>
      <w:r w:rsidR="009A3E75" w:rsidRPr="00402A9D">
        <w:rPr>
          <w:szCs w:val="28"/>
        </w:rPr>
        <w:t>пяти</w:t>
      </w:r>
      <w:r w:rsidR="009A3E75">
        <w:rPr>
          <w:szCs w:val="28"/>
        </w:rPr>
        <w:t xml:space="preserve"> дней со дня </w:t>
      </w:r>
      <w:r w:rsidR="00BC2AAF">
        <w:rPr>
          <w:szCs w:val="28"/>
        </w:rPr>
        <w:t xml:space="preserve">проведения оценки </w:t>
      </w:r>
      <w:r w:rsidR="009A3E75">
        <w:rPr>
          <w:szCs w:val="28"/>
        </w:rPr>
        <w:t xml:space="preserve">готовит проект </w:t>
      </w:r>
      <w:r w:rsidR="009A3E75">
        <w:rPr>
          <w:szCs w:val="28"/>
          <w:lang w:eastAsia="ru-RU"/>
        </w:rPr>
        <w:t xml:space="preserve">соглашения об установлении частного сервитута, </w:t>
      </w:r>
      <w:r w:rsidR="008D0CB8">
        <w:rPr>
          <w:szCs w:val="28"/>
        </w:rPr>
        <w:t>в отношении земельного участка, находящего</w:t>
      </w:r>
      <w:r w:rsidR="009A3E75">
        <w:rPr>
          <w:szCs w:val="28"/>
        </w:rPr>
        <w:t>ся в государственной собственности Ростовской области.</w:t>
      </w:r>
    </w:p>
    <w:p w:rsidR="009B4427" w:rsidRDefault="009B4427" w:rsidP="009B442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Соглашение об установлении сервитута должно содержать:</w:t>
      </w:r>
    </w:p>
    <w:p w:rsidR="009B4427" w:rsidRDefault="009B4427" w:rsidP="009B442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сведения о сторонах соглашения;</w:t>
      </w:r>
    </w:p>
    <w:p w:rsidR="009B4427" w:rsidRDefault="009B4427" w:rsidP="009B442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сведения об обременяемом земельном участке (местоположение, площадь, кадастровый номер);</w:t>
      </w:r>
    </w:p>
    <w:p w:rsidR="009B4427" w:rsidRDefault="009B4427" w:rsidP="009B442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цели и задачи установления сервитута;</w:t>
      </w:r>
    </w:p>
    <w:p w:rsidR="009B4427" w:rsidRDefault="009B4427" w:rsidP="009B442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пределы действия (местоположение) сервитута на земельном участке;</w:t>
      </w:r>
    </w:p>
    <w:p w:rsidR="009B4427" w:rsidRDefault="009B4427" w:rsidP="009B442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размер платы за сервитут и порядок ее внесения;</w:t>
      </w:r>
    </w:p>
    <w:p w:rsidR="009B4427" w:rsidRDefault="009B4427" w:rsidP="009B442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иные права и обязанности сторон.</w:t>
      </w:r>
    </w:p>
    <w:p w:rsidR="006D20AD" w:rsidRDefault="006D20AD" w:rsidP="006D20AD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В течение трех дней со дня подготовки соглашения об уст</w:t>
      </w:r>
      <w:r w:rsidR="008D0CB8">
        <w:rPr>
          <w:szCs w:val="28"/>
        </w:rPr>
        <w:t xml:space="preserve">ановлении </w:t>
      </w:r>
      <w:r w:rsidR="00F3738F">
        <w:rPr>
          <w:szCs w:val="28"/>
        </w:rPr>
        <w:t xml:space="preserve">частного </w:t>
      </w:r>
      <w:r w:rsidR="008D0CB8">
        <w:rPr>
          <w:szCs w:val="28"/>
        </w:rPr>
        <w:t>сервитута в отношении земельного участка, находящего</w:t>
      </w:r>
      <w:r>
        <w:rPr>
          <w:szCs w:val="28"/>
        </w:rPr>
        <w:t>ся в государственной собственности Ростовской области, Ответственный государственный орган направляет Заявителю такое соглашение.</w:t>
      </w:r>
    </w:p>
    <w:p w:rsidR="003347E6" w:rsidRDefault="0051078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не </w:t>
      </w:r>
      <w:r w:rsidR="003347E6">
        <w:rPr>
          <w:szCs w:val="28"/>
          <w:lang w:eastAsia="ru-RU"/>
        </w:rPr>
        <w:t>достижения соглашения об установлении или условиях сервитута</w:t>
      </w:r>
      <w:r w:rsidR="008D0CB8">
        <w:rPr>
          <w:szCs w:val="28"/>
          <w:lang w:eastAsia="ru-RU"/>
        </w:rPr>
        <w:t xml:space="preserve"> в отношении земельного участка</w:t>
      </w:r>
      <w:r>
        <w:rPr>
          <w:szCs w:val="28"/>
          <w:lang w:eastAsia="ru-RU"/>
        </w:rPr>
        <w:t xml:space="preserve">, </w:t>
      </w:r>
      <w:r w:rsidR="00107560">
        <w:t>находяще</w:t>
      </w:r>
      <w:r w:rsidR="008D0CB8">
        <w:t>го</w:t>
      </w:r>
      <w:r w:rsidR="00107560">
        <w:t>ся</w:t>
      </w:r>
      <w:r>
        <w:t xml:space="preserve"> в </w:t>
      </w:r>
      <w:r w:rsidR="00107560">
        <w:t xml:space="preserve">государственной </w:t>
      </w:r>
      <w:r>
        <w:t>собственности</w:t>
      </w:r>
      <w:r w:rsidR="00107560">
        <w:t xml:space="preserve"> </w:t>
      </w:r>
      <w:r w:rsidR="00107560">
        <w:lastRenderedPageBreak/>
        <w:t xml:space="preserve">Ростовской </w:t>
      </w:r>
      <w:r>
        <w:t>области,</w:t>
      </w:r>
      <w:r w:rsidR="003347E6">
        <w:rPr>
          <w:szCs w:val="28"/>
          <w:lang w:eastAsia="ru-RU"/>
        </w:rPr>
        <w:t xml:space="preserve"> его установка возможна только в судебном порядке согласно </w:t>
      </w:r>
      <w:hyperlink r:id="rId13" w:history="1">
        <w:r w:rsidR="003347E6" w:rsidRPr="0051078D">
          <w:rPr>
            <w:szCs w:val="28"/>
            <w:lang w:eastAsia="ru-RU"/>
          </w:rPr>
          <w:t>пункту 3 статьи 274</w:t>
        </w:r>
      </w:hyperlink>
      <w:r w:rsidR="003347E6" w:rsidRPr="0051078D">
        <w:rPr>
          <w:szCs w:val="28"/>
          <w:lang w:eastAsia="ru-RU"/>
        </w:rPr>
        <w:t xml:space="preserve"> </w:t>
      </w:r>
      <w:r w:rsidR="003347E6">
        <w:rPr>
          <w:szCs w:val="28"/>
          <w:lang w:eastAsia="ru-RU"/>
        </w:rPr>
        <w:t>Гражданского кодекса Российской Федерации.</w:t>
      </w:r>
    </w:p>
    <w:p w:rsidR="003347E6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Сервитут</w:t>
      </w:r>
      <w:r w:rsidR="003347E6">
        <w:rPr>
          <w:szCs w:val="28"/>
          <w:lang w:eastAsia="ru-RU"/>
        </w:rPr>
        <w:t xml:space="preserve"> должен быть зарегистрирован в Едином государственном реестре прав на недвижимое имущество и сделок с ним.</w:t>
      </w: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AE2631" w:rsidRDefault="00AE2631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0061A8" w:rsidRDefault="000061A8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0061A8" w:rsidRDefault="000061A8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0061A8" w:rsidRDefault="000061A8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D20AD" w:rsidRDefault="006D20AD" w:rsidP="003347E6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E823BF" w:rsidRDefault="00DB275B" w:rsidP="00E823BF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>
        <w:rPr>
          <w:b/>
          <w:szCs w:val="28"/>
          <w:lang w:val="en-US"/>
        </w:rPr>
        <w:lastRenderedPageBreak/>
        <w:t>V</w:t>
      </w:r>
      <w:r w:rsidR="00E823BF" w:rsidRPr="00005633">
        <w:rPr>
          <w:b/>
          <w:szCs w:val="28"/>
        </w:rPr>
        <w:t xml:space="preserve">. Порядок прохождения процедур </w:t>
      </w:r>
      <w:r w:rsidR="00A32E4A">
        <w:rPr>
          <w:b/>
          <w:szCs w:val="28"/>
        </w:rPr>
        <w:t>в отношении</w:t>
      </w:r>
      <w:r w:rsidR="00E823BF">
        <w:rPr>
          <w:b/>
          <w:szCs w:val="28"/>
        </w:rPr>
        <w:t xml:space="preserve"> </w:t>
      </w:r>
      <w:r w:rsidR="00A32E4A">
        <w:rPr>
          <w:b/>
          <w:szCs w:val="28"/>
          <w:lang w:eastAsia="ru-RU"/>
        </w:rPr>
        <w:t>земельных участков, находящихся</w:t>
      </w:r>
      <w:r w:rsidR="00E823BF" w:rsidRPr="00E823BF">
        <w:rPr>
          <w:b/>
          <w:szCs w:val="28"/>
          <w:lang w:eastAsia="ru-RU"/>
        </w:rPr>
        <w:t xml:space="preserve"> </w:t>
      </w:r>
      <w:r w:rsidR="00E823BF" w:rsidRPr="00E823BF">
        <w:rPr>
          <w:b/>
          <w:kern w:val="2"/>
          <w:szCs w:val="28"/>
        </w:rPr>
        <w:t xml:space="preserve">в </w:t>
      </w:r>
      <w:r w:rsidR="00E823BF">
        <w:rPr>
          <w:b/>
          <w:kern w:val="2"/>
          <w:szCs w:val="28"/>
        </w:rPr>
        <w:t>муниципальной собственности</w:t>
      </w:r>
    </w:p>
    <w:p w:rsidR="00EE132A" w:rsidRDefault="00EE132A" w:rsidP="00E823BF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</w:p>
    <w:p w:rsidR="00100CFE" w:rsidRDefault="00100CFE" w:rsidP="00100CF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 xml:space="preserve">Строительство, реконструкция линейных </w:t>
      </w:r>
      <w:r w:rsidRPr="00B21306">
        <w:rPr>
          <w:szCs w:val="28"/>
        </w:rPr>
        <w:t>объект</w:t>
      </w:r>
      <w:r>
        <w:rPr>
          <w:szCs w:val="28"/>
        </w:rPr>
        <w:t>ов</w:t>
      </w:r>
      <w:r w:rsidRPr="00B76E63">
        <w:rPr>
          <w:szCs w:val="28"/>
        </w:rPr>
        <w:t xml:space="preserve"> на земельных участках,  </w:t>
      </w:r>
      <w:r>
        <w:rPr>
          <w:szCs w:val="28"/>
        </w:rPr>
        <w:t>находящихся в муниципальной собственности</w:t>
      </w:r>
      <w:r>
        <w:rPr>
          <w:szCs w:val="28"/>
          <w:lang w:eastAsia="ru-RU"/>
        </w:rPr>
        <w:t>, включает следующие этапы:</w:t>
      </w:r>
    </w:p>
    <w:p w:rsidR="00100CFE" w:rsidRDefault="00100CFE" w:rsidP="00100CFE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- согласование установления сервитута, </w:t>
      </w:r>
      <w:r w:rsidR="00C55BCE">
        <w:rPr>
          <w:szCs w:val="28"/>
          <w:lang w:eastAsia="ru-RU"/>
        </w:rPr>
        <w:t>в отношении земельного участка</w:t>
      </w:r>
      <w:r>
        <w:rPr>
          <w:szCs w:val="28"/>
          <w:lang w:eastAsia="ru-RU"/>
        </w:rPr>
        <w:t xml:space="preserve">, </w:t>
      </w:r>
      <w:r w:rsidR="00C55BCE">
        <w:rPr>
          <w:szCs w:val="28"/>
        </w:rPr>
        <w:t>находящего</w:t>
      </w:r>
      <w:r>
        <w:rPr>
          <w:szCs w:val="28"/>
        </w:rPr>
        <w:t>ся в муниципальной собственности,</w:t>
      </w:r>
      <w:r>
        <w:rPr>
          <w:szCs w:val="28"/>
          <w:lang w:eastAsia="ru-RU"/>
        </w:rPr>
        <w:t xml:space="preserve"> для строительства; </w:t>
      </w:r>
    </w:p>
    <w:p w:rsidR="00100CFE" w:rsidRDefault="00100CFE" w:rsidP="00100CF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в</w:t>
      </w:r>
      <w:r w:rsidRPr="00D66856">
        <w:rPr>
          <w:szCs w:val="28"/>
          <w:lang w:eastAsia="ru-RU"/>
        </w:rPr>
        <w:t xml:space="preserve">ыполнение </w:t>
      </w:r>
      <w:r>
        <w:rPr>
          <w:szCs w:val="28"/>
          <w:lang w:eastAsia="ru-RU"/>
        </w:rPr>
        <w:t>кадастровых работ</w:t>
      </w:r>
      <w:r w:rsidRPr="00901500">
        <w:rPr>
          <w:szCs w:val="28"/>
          <w:lang w:eastAsia="ru-RU"/>
        </w:rPr>
        <w:t xml:space="preserve"> </w:t>
      </w:r>
      <w:r w:rsidRPr="00D66856">
        <w:rPr>
          <w:szCs w:val="28"/>
          <w:lang w:eastAsia="ru-RU"/>
        </w:rPr>
        <w:t xml:space="preserve">в отношении </w:t>
      </w:r>
      <w:r>
        <w:rPr>
          <w:szCs w:val="28"/>
          <w:lang w:eastAsia="ru-RU"/>
        </w:rPr>
        <w:t>части</w:t>
      </w:r>
      <w:r w:rsidRPr="00D66856">
        <w:rPr>
          <w:szCs w:val="28"/>
          <w:lang w:eastAsia="ru-RU"/>
        </w:rPr>
        <w:t xml:space="preserve"> земель</w:t>
      </w:r>
      <w:r>
        <w:rPr>
          <w:szCs w:val="28"/>
          <w:lang w:eastAsia="ru-RU"/>
        </w:rPr>
        <w:t xml:space="preserve">ного участка, </w:t>
      </w:r>
      <w:r>
        <w:rPr>
          <w:szCs w:val="28"/>
        </w:rPr>
        <w:t>находящегося в муниципальной собственности</w:t>
      </w:r>
      <w:r>
        <w:rPr>
          <w:szCs w:val="28"/>
          <w:lang w:eastAsia="ru-RU"/>
        </w:rPr>
        <w:t>;</w:t>
      </w:r>
    </w:p>
    <w:p w:rsidR="00100CFE" w:rsidRDefault="00100CFE" w:rsidP="00100CF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о</w:t>
      </w:r>
      <w:r w:rsidRPr="00901500">
        <w:rPr>
          <w:szCs w:val="28"/>
          <w:lang w:eastAsia="ru-RU"/>
        </w:rPr>
        <w:t xml:space="preserve">существление государственного кадастрового учета в отношении </w:t>
      </w:r>
      <w:r>
        <w:rPr>
          <w:szCs w:val="28"/>
          <w:lang w:eastAsia="ru-RU"/>
        </w:rPr>
        <w:t>части</w:t>
      </w:r>
      <w:r w:rsidRPr="00D66856">
        <w:rPr>
          <w:szCs w:val="28"/>
          <w:lang w:eastAsia="ru-RU"/>
        </w:rPr>
        <w:t xml:space="preserve"> земель</w:t>
      </w:r>
      <w:r>
        <w:rPr>
          <w:szCs w:val="28"/>
          <w:lang w:eastAsia="ru-RU"/>
        </w:rPr>
        <w:t xml:space="preserve">ного участка, </w:t>
      </w:r>
      <w:r>
        <w:rPr>
          <w:szCs w:val="28"/>
        </w:rPr>
        <w:t>находящегося в муниципальной собственности</w:t>
      </w:r>
      <w:r>
        <w:rPr>
          <w:szCs w:val="28"/>
          <w:lang w:eastAsia="ru-RU"/>
        </w:rPr>
        <w:t>;</w:t>
      </w:r>
    </w:p>
    <w:p w:rsidR="00100CFE" w:rsidRPr="00D66856" w:rsidRDefault="00100CFE" w:rsidP="00100CF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принятие решения о заключении с Заявителем соглашения об установлении частного сервитута либо об отказе в установлении частного сервитута </w:t>
      </w:r>
      <w:r w:rsidR="00C55BCE">
        <w:rPr>
          <w:szCs w:val="28"/>
        </w:rPr>
        <w:t>в отношении земельного участка, находящего</w:t>
      </w:r>
      <w:r>
        <w:rPr>
          <w:szCs w:val="28"/>
        </w:rPr>
        <w:t>ся в муниципальной собственности;</w:t>
      </w:r>
    </w:p>
    <w:p w:rsidR="00100CFE" w:rsidRDefault="00100CFE" w:rsidP="00100CFE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</w:t>
      </w:r>
      <w:r w:rsidR="00A32E4A">
        <w:rPr>
          <w:szCs w:val="28"/>
        </w:rPr>
        <w:t xml:space="preserve">государственная регистрация сервитута земельного участка, находящегося </w:t>
      </w:r>
      <w:r>
        <w:rPr>
          <w:szCs w:val="28"/>
        </w:rPr>
        <w:t>в муниципальной собственности;</w:t>
      </w:r>
    </w:p>
    <w:p w:rsidR="00100CFE" w:rsidRPr="001B1D89" w:rsidRDefault="00100CFE" w:rsidP="00100CFE">
      <w:pPr>
        <w:autoSpaceDE w:val="0"/>
        <w:autoSpaceDN w:val="0"/>
        <w:adjustRightInd w:val="0"/>
        <w:ind w:firstLine="540"/>
        <w:rPr>
          <w:szCs w:val="28"/>
        </w:rPr>
      </w:pPr>
      <w:r w:rsidRPr="001B1D89">
        <w:rPr>
          <w:szCs w:val="28"/>
        </w:rPr>
        <w:t>- проектирование  линейного объекта, включая инженерные изыскания;</w:t>
      </w:r>
    </w:p>
    <w:p w:rsidR="00100CFE" w:rsidRDefault="00100CFE" w:rsidP="00100CFE">
      <w:pPr>
        <w:autoSpaceDE w:val="0"/>
        <w:autoSpaceDN w:val="0"/>
        <w:adjustRightInd w:val="0"/>
        <w:ind w:firstLine="540"/>
        <w:rPr>
          <w:szCs w:val="28"/>
        </w:rPr>
      </w:pPr>
      <w:r w:rsidRPr="001B1D89">
        <w:rPr>
          <w:szCs w:val="28"/>
        </w:rPr>
        <w:t>- строительство линейного объекта;</w:t>
      </w:r>
    </w:p>
    <w:p w:rsidR="00100CFE" w:rsidRDefault="00100CFE" w:rsidP="00100CFE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государственная регистрация прав на линейный </w:t>
      </w:r>
      <w:r w:rsidRPr="00B21306">
        <w:rPr>
          <w:szCs w:val="28"/>
        </w:rPr>
        <w:t>объект</w:t>
      </w:r>
      <w:r>
        <w:rPr>
          <w:szCs w:val="28"/>
        </w:rPr>
        <w:t>, расположенный на земельном участке, находящемся в муниципальной собственности.</w:t>
      </w:r>
    </w:p>
    <w:p w:rsidR="004D4D73" w:rsidRDefault="004D4D73" w:rsidP="004D4D73">
      <w:pPr>
        <w:autoSpaceDE w:val="0"/>
        <w:autoSpaceDN w:val="0"/>
        <w:adjustRightInd w:val="0"/>
        <w:ind w:firstLine="567"/>
      </w:pPr>
      <w:r>
        <w:t>Блок-схема этапов</w:t>
      </w:r>
      <w:r w:rsidRPr="00141EA0">
        <w:rPr>
          <w:szCs w:val="28"/>
        </w:rPr>
        <w:t xml:space="preserve"> </w:t>
      </w:r>
      <w:r>
        <w:rPr>
          <w:szCs w:val="28"/>
        </w:rPr>
        <w:t xml:space="preserve">при строительстве, реконструкции линейных </w:t>
      </w:r>
      <w:r w:rsidRPr="00B21306">
        <w:rPr>
          <w:szCs w:val="28"/>
        </w:rPr>
        <w:t>объект</w:t>
      </w:r>
      <w:r>
        <w:rPr>
          <w:szCs w:val="28"/>
        </w:rPr>
        <w:t>ов</w:t>
      </w:r>
      <w:r w:rsidRPr="00B76E63">
        <w:rPr>
          <w:szCs w:val="28"/>
        </w:rPr>
        <w:t xml:space="preserve"> </w:t>
      </w:r>
      <w:r>
        <w:rPr>
          <w:szCs w:val="28"/>
          <w:lang w:eastAsia="ru-RU"/>
        </w:rPr>
        <w:t xml:space="preserve">на территории Ростовской </w:t>
      </w:r>
      <w:r w:rsidR="00992F72">
        <w:rPr>
          <w:szCs w:val="28"/>
          <w:lang w:eastAsia="ru-RU"/>
        </w:rPr>
        <w:t xml:space="preserve">области приведена в Приложении </w:t>
      </w:r>
      <w:r w:rsidR="00867BBA">
        <w:rPr>
          <w:szCs w:val="28"/>
          <w:lang w:eastAsia="ru-RU"/>
        </w:rPr>
        <w:t>6</w:t>
      </w:r>
      <w:r>
        <w:rPr>
          <w:szCs w:val="28"/>
          <w:lang w:eastAsia="ru-RU"/>
        </w:rPr>
        <w:t>.</w:t>
      </w:r>
    </w:p>
    <w:p w:rsidR="00100CFE" w:rsidRDefault="00100CFE" w:rsidP="00100CFE">
      <w:pPr>
        <w:autoSpaceDE w:val="0"/>
        <w:autoSpaceDN w:val="0"/>
        <w:adjustRightInd w:val="0"/>
        <w:ind w:firstLine="540"/>
        <w:rPr>
          <w:szCs w:val="28"/>
        </w:rPr>
      </w:pPr>
    </w:p>
    <w:p w:rsidR="00100CFE" w:rsidRDefault="00100CFE" w:rsidP="00100CF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>Прохождение</w:t>
      </w:r>
      <w:r w:rsidRPr="00B76E63">
        <w:rPr>
          <w:szCs w:val="28"/>
        </w:rPr>
        <w:t xml:space="preserve"> разрешительных процедур в сфере земельных отношений и строительства, включая </w:t>
      </w:r>
      <w:r>
        <w:rPr>
          <w:szCs w:val="28"/>
        </w:rPr>
        <w:t>присоединение</w:t>
      </w:r>
      <w:r w:rsidRPr="00B76E63">
        <w:rPr>
          <w:szCs w:val="28"/>
        </w:rPr>
        <w:t xml:space="preserve"> к объектам коммунальной и инженерной инфраструктуры, </w:t>
      </w:r>
      <w:r>
        <w:rPr>
          <w:szCs w:val="28"/>
        </w:rPr>
        <w:t xml:space="preserve">при строительстве, реконструкции линейных </w:t>
      </w:r>
      <w:r w:rsidRPr="00B21306">
        <w:rPr>
          <w:szCs w:val="28"/>
        </w:rPr>
        <w:t>объект</w:t>
      </w:r>
      <w:r>
        <w:rPr>
          <w:szCs w:val="28"/>
        </w:rPr>
        <w:t>ов</w:t>
      </w:r>
      <w:r w:rsidRPr="00B76E63">
        <w:rPr>
          <w:szCs w:val="28"/>
        </w:rPr>
        <w:t xml:space="preserve"> на земельных участках</w:t>
      </w:r>
      <w:r>
        <w:rPr>
          <w:szCs w:val="28"/>
        </w:rPr>
        <w:t>,</w:t>
      </w:r>
      <w:r w:rsidRPr="00D65907">
        <w:rPr>
          <w:szCs w:val="28"/>
        </w:rPr>
        <w:t xml:space="preserve"> </w:t>
      </w:r>
      <w:r>
        <w:rPr>
          <w:szCs w:val="28"/>
        </w:rPr>
        <w:t>находящихся в муниципальной собственности, включает следующие этапы</w:t>
      </w:r>
      <w:r>
        <w:rPr>
          <w:szCs w:val="28"/>
          <w:lang w:eastAsia="ru-RU"/>
        </w:rPr>
        <w:t>:</w:t>
      </w:r>
    </w:p>
    <w:p w:rsidR="00100CFE" w:rsidRDefault="00100CFE" w:rsidP="00100CFE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- согл</w:t>
      </w:r>
      <w:r w:rsidR="00C55BCE">
        <w:rPr>
          <w:szCs w:val="28"/>
          <w:lang w:eastAsia="ru-RU"/>
        </w:rPr>
        <w:t>асование установления сервитута</w:t>
      </w:r>
      <w:r>
        <w:rPr>
          <w:szCs w:val="28"/>
          <w:lang w:eastAsia="ru-RU"/>
        </w:rPr>
        <w:t xml:space="preserve"> </w:t>
      </w:r>
      <w:r w:rsidR="00C55BCE">
        <w:rPr>
          <w:szCs w:val="28"/>
          <w:lang w:eastAsia="ru-RU"/>
        </w:rPr>
        <w:t>в отношении земельного участка</w:t>
      </w:r>
      <w:r>
        <w:rPr>
          <w:szCs w:val="28"/>
          <w:lang w:eastAsia="ru-RU"/>
        </w:rPr>
        <w:t xml:space="preserve">, </w:t>
      </w:r>
      <w:r w:rsidR="00C55BCE">
        <w:rPr>
          <w:szCs w:val="28"/>
        </w:rPr>
        <w:t>находящего</w:t>
      </w:r>
      <w:r>
        <w:rPr>
          <w:szCs w:val="28"/>
        </w:rPr>
        <w:t>ся в муниципальной собственности,</w:t>
      </w:r>
      <w:r>
        <w:rPr>
          <w:szCs w:val="28"/>
          <w:lang w:eastAsia="ru-RU"/>
        </w:rPr>
        <w:t xml:space="preserve"> для строительства; </w:t>
      </w:r>
    </w:p>
    <w:p w:rsidR="00100CFE" w:rsidRDefault="00100CFE" w:rsidP="00100CF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о</w:t>
      </w:r>
      <w:r w:rsidRPr="00901500">
        <w:rPr>
          <w:szCs w:val="28"/>
          <w:lang w:eastAsia="ru-RU"/>
        </w:rPr>
        <w:t xml:space="preserve">существление государственного кадастрового учета в отношении </w:t>
      </w:r>
      <w:r>
        <w:rPr>
          <w:szCs w:val="28"/>
          <w:lang w:eastAsia="ru-RU"/>
        </w:rPr>
        <w:t>части</w:t>
      </w:r>
      <w:r w:rsidRPr="00D66856">
        <w:rPr>
          <w:szCs w:val="28"/>
          <w:lang w:eastAsia="ru-RU"/>
        </w:rPr>
        <w:t xml:space="preserve"> земель</w:t>
      </w:r>
      <w:r>
        <w:rPr>
          <w:szCs w:val="28"/>
          <w:lang w:eastAsia="ru-RU"/>
        </w:rPr>
        <w:t xml:space="preserve">ного участка, </w:t>
      </w:r>
      <w:r>
        <w:rPr>
          <w:szCs w:val="28"/>
        </w:rPr>
        <w:t>находящегося в муниципальной собственности</w:t>
      </w:r>
      <w:r>
        <w:rPr>
          <w:szCs w:val="28"/>
          <w:lang w:eastAsia="ru-RU"/>
        </w:rPr>
        <w:t>;</w:t>
      </w:r>
    </w:p>
    <w:p w:rsidR="00100CFE" w:rsidRPr="00D66856" w:rsidRDefault="00100CFE" w:rsidP="00100CF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принятие решения о заключении с Заявителем соглашения об установлении частного сервитута либо об отказе в уст</w:t>
      </w:r>
      <w:r w:rsidR="00C55BCE">
        <w:rPr>
          <w:szCs w:val="28"/>
        </w:rPr>
        <w:t>ановлении частного сервитута в отношении земельного</w:t>
      </w:r>
      <w:r>
        <w:rPr>
          <w:szCs w:val="28"/>
        </w:rPr>
        <w:t xml:space="preserve"> уча</w:t>
      </w:r>
      <w:r w:rsidR="00C55BCE">
        <w:rPr>
          <w:szCs w:val="28"/>
        </w:rPr>
        <w:t>стка, находящего</w:t>
      </w:r>
      <w:r>
        <w:rPr>
          <w:szCs w:val="28"/>
        </w:rPr>
        <w:t>ся в муниципальной собственности;</w:t>
      </w:r>
    </w:p>
    <w:p w:rsidR="00AE2631" w:rsidRDefault="00AE2631" w:rsidP="00AE263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- государственная регистрация сервитута земельного участка, находящегося в муниципальной собственности;</w:t>
      </w:r>
    </w:p>
    <w:p w:rsidR="00100CFE" w:rsidRDefault="00100CFE" w:rsidP="00100CFE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- государственная регистрация прав на линейный </w:t>
      </w:r>
      <w:r w:rsidRPr="00B21306">
        <w:rPr>
          <w:szCs w:val="28"/>
        </w:rPr>
        <w:t>объект</w:t>
      </w:r>
      <w:r>
        <w:rPr>
          <w:szCs w:val="28"/>
        </w:rPr>
        <w:t xml:space="preserve">, расположенный на земельном участке, находящемся в </w:t>
      </w:r>
      <w:r w:rsidR="00B3299D">
        <w:rPr>
          <w:szCs w:val="28"/>
        </w:rPr>
        <w:t xml:space="preserve">муниципальной </w:t>
      </w:r>
      <w:r>
        <w:rPr>
          <w:szCs w:val="28"/>
        </w:rPr>
        <w:t>собственности.</w:t>
      </w:r>
    </w:p>
    <w:p w:rsidR="00DF0F49" w:rsidRDefault="00DF0F49" w:rsidP="00DF0F49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  <w:lang w:eastAsia="ru-RU"/>
        </w:rPr>
      </w:pPr>
    </w:p>
    <w:p w:rsidR="00DF0F49" w:rsidRPr="005521D6" w:rsidRDefault="00DF0F49" w:rsidP="00DF0F49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r>
        <w:rPr>
          <w:b/>
          <w:szCs w:val="28"/>
          <w:lang w:eastAsia="ru-RU"/>
        </w:rPr>
        <w:t>С</w:t>
      </w:r>
      <w:r w:rsidRPr="005521D6">
        <w:rPr>
          <w:b/>
          <w:szCs w:val="28"/>
          <w:lang w:eastAsia="ru-RU"/>
        </w:rPr>
        <w:t>огласов</w:t>
      </w:r>
      <w:r>
        <w:rPr>
          <w:b/>
          <w:szCs w:val="28"/>
          <w:lang w:eastAsia="ru-RU"/>
        </w:rPr>
        <w:t>ание установления сервитута, в отношении земельного</w:t>
      </w:r>
      <w:r w:rsidRPr="005521D6">
        <w:rPr>
          <w:b/>
          <w:szCs w:val="28"/>
          <w:lang w:eastAsia="ru-RU"/>
        </w:rPr>
        <w:t xml:space="preserve"> участк</w:t>
      </w:r>
      <w:r>
        <w:rPr>
          <w:b/>
          <w:szCs w:val="28"/>
          <w:lang w:eastAsia="ru-RU"/>
        </w:rPr>
        <w:t>а</w:t>
      </w:r>
      <w:r w:rsidRPr="005521D6">
        <w:rPr>
          <w:b/>
          <w:szCs w:val="28"/>
          <w:lang w:eastAsia="ru-RU"/>
        </w:rPr>
        <w:t xml:space="preserve">, </w:t>
      </w:r>
      <w:r w:rsidRPr="005521D6">
        <w:rPr>
          <w:b/>
          <w:szCs w:val="28"/>
        </w:rPr>
        <w:t>находяще</w:t>
      </w:r>
      <w:r>
        <w:rPr>
          <w:b/>
          <w:szCs w:val="28"/>
        </w:rPr>
        <w:t>го</w:t>
      </w:r>
      <w:r w:rsidRPr="005521D6">
        <w:rPr>
          <w:b/>
          <w:szCs w:val="28"/>
        </w:rPr>
        <w:t xml:space="preserve">ся в </w:t>
      </w:r>
      <w:r>
        <w:rPr>
          <w:b/>
          <w:szCs w:val="28"/>
        </w:rPr>
        <w:t>муниципальной собственности</w:t>
      </w:r>
      <w:r w:rsidRPr="005521D6">
        <w:rPr>
          <w:b/>
          <w:szCs w:val="28"/>
        </w:rPr>
        <w:t>,</w:t>
      </w:r>
      <w:r w:rsidRPr="005521D6">
        <w:rPr>
          <w:b/>
          <w:szCs w:val="28"/>
          <w:lang w:eastAsia="ru-RU"/>
        </w:rPr>
        <w:t xml:space="preserve"> для строительства</w:t>
      </w:r>
    </w:p>
    <w:p w:rsidR="00100CFE" w:rsidRDefault="00100CFE" w:rsidP="00EE132A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6D20AD" w:rsidRDefault="006D20AD" w:rsidP="006D20AD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lastRenderedPageBreak/>
        <w:t>Для уст</w:t>
      </w:r>
      <w:r w:rsidR="00C55BCE">
        <w:rPr>
          <w:szCs w:val="28"/>
        </w:rPr>
        <w:t>ановления частного сервитута в отношении земельного</w:t>
      </w:r>
      <w:r>
        <w:rPr>
          <w:szCs w:val="28"/>
        </w:rPr>
        <w:t xml:space="preserve"> участк</w:t>
      </w:r>
      <w:r w:rsidR="00C55BCE">
        <w:rPr>
          <w:szCs w:val="28"/>
        </w:rPr>
        <w:t>а, находящего</w:t>
      </w:r>
      <w:r>
        <w:rPr>
          <w:szCs w:val="28"/>
        </w:rPr>
        <w:t xml:space="preserve">ся в муниципальной собственности, Заявитель обращается с заявлением об установлении частного сервитута </w:t>
      </w:r>
      <w:r w:rsidRPr="00D65907">
        <w:rPr>
          <w:szCs w:val="28"/>
        </w:rPr>
        <w:t xml:space="preserve">в </w:t>
      </w:r>
      <w:r>
        <w:rPr>
          <w:szCs w:val="28"/>
        </w:rPr>
        <w:t xml:space="preserve">Ответственный орган. В заявлении должно быть указано, что установление сервитута требуется для строительства (реконструкции) линейных </w:t>
      </w:r>
      <w:r w:rsidRPr="00B21306">
        <w:rPr>
          <w:szCs w:val="28"/>
        </w:rPr>
        <w:t>объект</w:t>
      </w:r>
      <w:r>
        <w:rPr>
          <w:szCs w:val="28"/>
        </w:rPr>
        <w:t xml:space="preserve">ов, а также указана причина: почему строительство (реконструкция) линейного </w:t>
      </w:r>
      <w:r w:rsidRPr="00B21306">
        <w:rPr>
          <w:szCs w:val="28"/>
        </w:rPr>
        <w:t>объект</w:t>
      </w:r>
      <w:r>
        <w:rPr>
          <w:szCs w:val="28"/>
        </w:rPr>
        <w:t>а не может быть обеспечена без установления сервитута.</w:t>
      </w:r>
    </w:p>
    <w:p w:rsidR="006D20AD" w:rsidRDefault="006D20AD" w:rsidP="006D20A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 xml:space="preserve">Ответственный орган в течение </w:t>
      </w:r>
      <w:r w:rsidRPr="00402A9D">
        <w:rPr>
          <w:szCs w:val="28"/>
        </w:rPr>
        <w:t>пяти</w:t>
      </w:r>
      <w:r>
        <w:rPr>
          <w:szCs w:val="28"/>
        </w:rPr>
        <w:t xml:space="preserve"> дней со дня поступления заявления об установлении частного сервитут</w:t>
      </w:r>
      <w:r w:rsidR="00C55BCE">
        <w:rPr>
          <w:szCs w:val="28"/>
        </w:rPr>
        <w:t>а на земельном участке, находяще</w:t>
      </w:r>
      <w:r>
        <w:rPr>
          <w:szCs w:val="28"/>
        </w:rPr>
        <w:t xml:space="preserve">мся в муниципальной собственности, направляет в Ответственный орган градостроительства, </w:t>
      </w:r>
      <w:r>
        <w:rPr>
          <w:szCs w:val="28"/>
          <w:lang w:eastAsia="ru-RU"/>
        </w:rPr>
        <w:t>землепользователю, землевладельцу, арендатору данного земельного участка, в случае если земельный участок находится в постоянном (бессрочном) пользовании, пожизненном наследуемом владении, аренде, уведомление указанным лицам о планируемом установлении сервитута с целью получения от них предварительного согласия на установление сервитута.</w:t>
      </w:r>
    </w:p>
    <w:p w:rsidR="006D20AD" w:rsidRDefault="006D20AD" w:rsidP="006D20AD">
      <w:pPr>
        <w:ind w:firstLine="540"/>
        <w:rPr>
          <w:szCs w:val="28"/>
          <w:lang w:eastAsia="ru-RU"/>
        </w:rPr>
      </w:pPr>
      <w:r w:rsidRPr="00EA5759">
        <w:rPr>
          <w:szCs w:val="28"/>
        </w:rPr>
        <w:t>Ответственный орган градостроительства в течение пятнадцати дней со дня получения</w:t>
      </w:r>
      <w:r>
        <w:rPr>
          <w:szCs w:val="28"/>
        </w:rPr>
        <w:t xml:space="preserve"> уведомления готовит заключение</w:t>
      </w:r>
      <w:r w:rsidRPr="00213594">
        <w:rPr>
          <w:szCs w:val="28"/>
        </w:rPr>
        <w:t xml:space="preserve"> о возможности </w:t>
      </w:r>
      <w:r>
        <w:rPr>
          <w:szCs w:val="28"/>
        </w:rPr>
        <w:t>строительства, реконструкции</w:t>
      </w:r>
      <w:r w:rsidRPr="00092B7D">
        <w:rPr>
          <w:szCs w:val="28"/>
        </w:rPr>
        <w:t xml:space="preserve"> </w:t>
      </w:r>
      <w:r w:rsidRPr="00213594">
        <w:rPr>
          <w:szCs w:val="28"/>
        </w:rPr>
        <w:t xml:space="preserve">линейных объектов на данном земельном участке и о </w:t>
      </w:r>
      <w:r w:rsidRPr="008A6907">
        <w:rPr>
          <w:szCs w:val="28"/>
        </w:rPr>
        <w:t>невозможност</w:t>
      </w:r>
      <w:r w:rsidRPr="00213594">
        <w:rPr>
          <w:szCs w:val="28"/>
        </w:rPr>
        <w:t>и</w:t>
      </w:r>
      <w:r w:rsidRPr="008A6907">
        <w:rPr>
          <w:szCs w:val="28"/>
        </w:rPr>
        <w:t xml:space="preserve"> </w:t>
      </w:r>
      <w:r>
        <w:rPr>
          <w:szCs w:val="28"/>
        </w:rPr>
        <w:t>строительства, реконструкции</w:t>
      </w:r>
      <w:r w:rsidRPr="00092B7D">
        <w:rPr>
          <w:szCs w:val="28"/>
        </w:rPr>
        <w:t xml:space="preserve"> </w:t>
      </w:r>
      <w:r>
        <w:rPr>
          <w:szCs w:val="28"/>
        </w:rPr>
        <w:t>линейных объектов на другом (соседнем</w:t>
      </w:r>
      <w:r w:rsidRPr="00433373">
        <w:rPr>
          <w:szCs w:val="28"/>
        </w:rPr>
        <w:t>) земельном участке с учетом требований СНиП, иных норм и правил.</w:t>
      </w:r>
    </w:p>
    <w:p w:rsidR="006D20AD" w:rsidRDefault="006D20AD" w:rsidP="006D20AD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Землепользователь, землевладелец, арендатор земельного участка, </w:t>
      </w:r>
      <w:r>
        <w:rPr>
          <w:szCs w:val="28"/>
        </w:rPr>
        <w:t xml:space="preserve">находящегося в </w:t>
      </w:r>
      <w:r w:rsidR="004F4637">
        <w:rPr>
          <w:szCs w:val="28"/>
        </w:rPr>
        <w:t>муниципальной собственности</w:t>
      </w:r>
      <w:r>
        <w:rPr>
          <w:szCs w:val="28"/>
        </w:rPr>
        <w:t xml:space="preserve">, в течение пяти дней со дня поступления уведомления об установлении сервитута направляет в Ответственный орган предварительное согласие на установление сервитута </w:t>
      </w:r>
      <w:r>
        <w:rPr>
          <w:szCs w:val="28"/>
          <w:lang w:eastAsia="ru-RU"/>
        </w:rPr>
        <w:t>(с возможным указанием, в том числе на отсутствие финансовых и иных претензий по дальнейшему использованию земельного участка).</w:t>
      </w:r>
    </w:p>
    <w:p w:rsidR="006D20AD" w:rsidRDefault="006D20AD" w:rsidP="006D20AD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Ответственный орган в течение </w:t>
      </w:r>
      <w:r w:rsidRPr="00402A9D">
        <w:rPr>
          <w:szCs w:val="28"/>
        </w:rPr>
        <w:t>пяти</w:t>
      </w:r>
      <w:r>
        <w:rPr>
          <w:szCs w:val="28"/>
        </w:rPr>
        <w:t xml:space="preserve"> дней со дня поступления заключения Ответственного </w:t>
      </w:r>
      <w:r w:rsidRPr="00EA5759">
        <w:rPr>
          <w:szCs w:val="28"/>
        </w:rPr>
        <w:t>орган</w:t>
      </w:r>
      <w:r>
        <w:rPr>
          <w:szCs w:val="28"/>
        </w:rPr>
        <w:t>а</w:t>
      </w:r>
      <w:r w:rsidRPr="00EA5759">
        <w:rPr>
          <w:szCs w:val="28"/>
        </w:rPr>
        <w:t xml:space="preserve"> градостроительства</w:t>
      </w:r>
      <w:r>
        <w:rPr>
          <w:szCs w:val="28"/>
        </w:rPr>
        <w:t>,</w:t>
      </w:r>
      <w:r w:rsidRPr="00EA5759">
        <w:rPr>
          <w:szCs w:val="28"/>
        </w:rPr>
        <w:t xml:space="preserve"> </w:t>
      </w:r>
      <w:r>
        <w:rPr>
          <w:szCs w:val="28"/>
        </w:rPr>
        <w:t>согласия з</w:t>
      </w:r>
      <w:r>
        <w:rPr>
          <w:szCs w:val="28"/>
          <w:lang w:eastAsia="ru-RU"/>
        </w:rPr>
        <w:t xml:space="preserve">емлепользователя, землевладельца, арендатора земельного участка, </w:t>
      </w:r>
      <w:r>
        <w:rPr>
          <w:szCs w:val="28"/>
        </w:rPr>
        <w:t>находящегося в государственной собственности Ростовской области, принимает решение об установлении сервитута либо об отказе в установлении сервитута. В решении об отказе в установлении частного сервитута должны быть указаны основания отказа.</w:t>
      </w:r>
    </w:p>
    <w:p w:rsidR="006D20AD" w:rsidRDefault="006D20AD" w:rsidP="006D20AD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В течение трех дней со дня принятия решения об установлении сервитута либо об отказе в установлении сервитута</w:t>
      </w:r>
      <w:r w:rsidR="00C55BCE">
        <w:rPr>
          <w:szCs w:val="28"/>
        </w:rPr>
        <w:t xml:space="preserve"> в отношении земельного участка, находящего</w:t>
      </w:r>
      <w:r>
        <w:rPr>
          <w:szCs w:val="28"/>
        </w:rPr>
        <w:t xml:space="preserve">ся в </w:t>
      </w:r>
      <w:r w:rsidR="00BC2AAF">
        <w:rPr>
          <w:szCs w:val="28"/>
        </w:rPr>
        <w:t>муниципальной собственности</w:t>
      </w:r>
      <w:r>
        <w:rPr>
          <w:szCs w:val="28"/>
        </w:rPr>
        <w:t>, Ответственный орган направляет Заявителю такое решение.</w:t>
      </w:r>
    </w:p>
    <w:p w:rsidR="006D20AD" w:rsidRDefault="006D20AD" w:rsidP="006D20AD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В случае принятия Ответственным органом решения об установлении частного сервитута Заявитель проводит кадастровые работы по межеванию земельного участка в целях определения части земельного участка, на который устанавливается сервитут.</w:t>
      </w:r>
    </w:p>
    <w:p w:rsidR="006D20AD" w:rsidRDefault="006D20AD" w:rsidP="006D20AD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Проведение кадастровых работ по межеванию земельного участка в целях определения части земельного участка, на который устанавливается сервитут, ос</w:t>
      </w:r>
      <w:r w:rsidR="000061A8">
        <w:rPr>
          <w:szCs w:val="28"/>
        </w:rPr>
        <w:t>уществляется по согласованию с О</w:t>
      </w:r>
      <w:r>
        <w:rPr>
          <w:szCs w:val="28"/>
        </w:rPr>
        <w:t>тветственным органом.</w:t>
      </w:r>
    </w:p>
    <w:p w:rsidR="006D20AD" w:rsidRPr="000C6F9C" w:rsidRDefault="006D20AD" w:rsidP="006D20A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Обязанность по оформлению сервитута (проведение кадастровых работ, внесение изменений в государственный кадастр недвижимости) </w:t>
      </w:r>
      <w:r w:rsidRPr="000C6F9C">
        <w:rPr>
          <w:szCs w:val="28"/>
          <w:lang w:eastAsia="ru-RU"/>
        </w:rPr>
        <w:t xml:space="preserve">возлагается на </w:t>
      </w:r>
      <w:r>
        <w:rPr>
          <w:szCs w:val="28"/>
          <w:lang w:eastAsia="ru-RU"/>
        </w:rPr>
        <w:t>Заявителя, в пользу которого</w:t>
      </w:r>
      <w:r w:rsidRPr="000C6F9C">
        <w:rPr>
          <w:szCs w:val="28"/>
          <w:lang w:eastAsia="ru-RU"/>
        </w:rPr>
        <w:t xml:space="preserve"> устанавливается сервитут.</w:t>
      </w:r>
    </w:p>
    <w:p w:rsidR="006D20AD" w:rsidRDefault="006D20AD" w:rsidP="006D20A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C4315B">
        <w:rPr>
          <w:szCs w:val="28"/>
          <w:lang w:eastAsia="ru-RU"/>
        </w:rPr>
        <w:t xml:space="preserve">После </w:t>
      </w:r>
      <w:r>
        <w:rPr>
          <w:szCs w:val="28"/>
          <w:lang w:eastAsia="ru-RU"/>
        </w:rPr>
        <w:t xml:space="preserve">внесения изменений в государственный кадастр недвижимости, в части определения границ и площади части земельного участка, </w:t>
      </w:r>
      <w:r w:rsidR="00C55BCE">
        <w:rPr>
          <w:szCs w:val="28"/>
          <w:lang w:eastAsia="ru-RU"/>
        </w:rPr>
        <w:t>в отношении которого</w:t>
      </w:r>
      <w:r>
        <w:rPr>
          <w:szCs w:val="28"/>
          <w:lang w:eastAsia="ru-RU"/>
        </w:rPr>
        <w:t xml:space="preserve"> устанавливается сервитут,  Заявитель обращается </w:t>
      </w:r>
      <w:r>
        <w:rPr>
          <w:szCs w:val="28"/>
        </w:rPr>
        <w:t xml:space="preserve">с заявлением о заключении соглашения об установлении частного сервитута </w:t>
      </w:r>
      <w:r w:rsidR="00C4315B">
        <w:rPr>
          <w:szCs w:val="28"/>
        </w:rPr>
        <w:t xml:space="preserve">в отношении </w:t>
      </w:r>
      <w:r>
        <w:rPr>
          <w:szCs w:val="28"/>
        </w:rPr>
        <w:t>земельно</w:t>
      </w:r>
      <w:r w:rsidR="00C4315B">
        <w:rPr>
          <w:szCs w:val="28"/>
        </w:rPr>
        <w:t>го участка, находящего</w:t>
      </w:r>
      <w:r>
        <w:rPr>
          <w:szCs w:val="28"/>
        </w:rPr>
        <w:t xml:space="preserve">ся в </w:t>
      </w:r>
      <w:r w:rsidR="004F4637">
        <w:rPr>
          <w:szCs w:val="28"/>
        </w:rPr>
        <w:t>муниципальной собственности</w:t>
      </w:r>
      <w:r>
        <w:rPr>
          <w:szCs w:val="28"/>
        </w:rPr>
        <w:t xml:space="preserve">, </w:t>
      </w:r>
      <w:r w:rsidRPr="00D65907">
        <w:rPr>
          <w:szCs w:val="28"/>
        </w:rPr>
        <w:t xml:space="preserve">в </w:t>
      </w:r>
      <w:r>
        <w:rPr>
          <w:szCs w:val="28"/>
        </w:rPr>
        <w:t>Ответственный орган.</w:t>
      </w:r>
    </w:p>
    <w:p w:rsidR="006D20AD" w:rsidRDefault="006D20AD" w:rsidP="006D20AD">
      <w:pPr>
        <w:autoSpaceDE w:val="0"/>
        <w:autoSpaceDN w:val="0"/>
        <w:adjustRightInd w:val="0"/>
        <w:ind w:firstLine="540"/>
      </w:pPr>
      <w:r>
        <w:rPr>
          <w:szCs w:val="28"/>
        </w:rPr>
        <w:t>Ответственный орган</w:t>
      </w:r>
      <w:r w:rsidRPr="009A3E75">
        <w:rPr>
          <w:szCs w:val="28"/>
        </w:rPr>
        <w:t xml:space="preserve"> </w:t>
      </w:r>
      <w:r>
        <w:rPr>
          <w:szCs w:val="28"/>
        </w:rPr>
        <w:t xml:space="preserve">проводит мероприятия по оценке части земельного участка </w:t>
      </w:r>
      <w:r w:rsidRPr="000C6F9C">
        <w:t>в соответствии со статьей 8 Федерального закона от 29.07.1998 №135-ФЗ «Об оценочной деятельности в Российской Федерации».</w:t>
      </w:r>
    </w:p>
    <w:p w:rsidR="006D20AD" w:rsidRDefault="006D20AD" w:rsidP="006D20A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</w:rPr>
        <w:t xml:space="preserve">После </w:t>
      </w:r>
      <w:r w:rsidRPr="000C6F9C">
        <w:t>определения размера</w:t>
      </w:r>
      <w:r>
        <w:t xml:space="preserve"> платы </w:t>
      </w:r>
      <w:r w:rsidRPr="000C6F9C">
        <w:t xml:space="preserve">за право ограниченного </w:t>
      </w:r>
      <w:r>
        <w:t>пользования земельным</w:t>
      </w:r>
      <w:r w:rsidRPr="000C6F9C">
        <w:t xml:space="preserve"> участк</w:t>
      </w:r>
      <w:r>
        <w:t>ом, находящим</w:t>
      </w:r>
      <w:r w:rsidRPr="000C6F9C">
        <w:t xml:space="preserve">ся </w:t>
      </w:r>
      <w:r w:rsidR="00BC2AAF">
        <w:t xml:space="preserve">в </w:t>
      </w:r>
      <w:r w:rsidR="00BC2AAF">
        <w:rPr>
          <w:szCs w:val="28"/>
        </w:rPr>
        <w:t>муниципальной собственности</w:t>
      </w:r>
      <w:r>
        <w:t xml:space="preserve">, </w:t>
      </w:r>
      <w:r>
        <w:rPr>
          <w:szCs w:val="28"/>
        </w:rPr>
        <w:t xml:space="preserve">Ответственный орган в течение </w:t>
      </w:r>
      <w:r w:rsidRPr="00402A9D">
        <w:rPr>
          <w:szCs w:val="28"/>
        </w:rPr>
        <w:t>пяти</w:t>
      </w:r>
      <w:r>
        <w:rPr>
          <w:szCs w:val="28"/>
        </w:rPr>
        <w:t xml:space="preserve"> дней со дня </w:t>
      </w:r>
      <w:r w:rsidR="00BC2AAF">
        <w:rPr>
          <w:szCs w:val="28"/>
        </w:rPr>
        <w:t xml:space="preserve">проведения оценки </w:t>
      </w:r>
      <w:r>
        <w:rPr>
          <w:szCs w:val="28"/>
        </w:rPr>
        <w:t xml:space="preserve">готовит проект </w:t>
      </w:r>
      <w:r>
        <w:rPr>
          <w:szCs w:val="28"/>
          <w:lang w:eastAsia="ru-RU"/>
        </w:rPr>
        <w:t xml:space="preserve">соглашения об установлении частного сервитута, </w:t>
      </w:r>
      <w:r w:rsidR="00372A4E">
        <w:rPr>
          <w:szCs w:val="28"/>
        </w:rPr>
        <w:t>в отношении земельного участка, находящего</w:t>
      </w:r>
      <w:r>
        <w:rPr>
          <w:szCs w:val="28"/>
        </w:rPr>
        <w:t xml:space="preserve">ся в </w:t>
      </w:r>
      <w:r w:rsidR="00BC2AAF">
        <w:rPr>
          <w:szCs w:val="28"/>
        </w:rPr>
        <w:t>муниципальной собственности</w:t>
      </w:r>
      <w:r>
        <w:rPr>
          <w:szCs w:val="28"/>
        </w:rPr>
        <w:t>.</w:t>
      </w:r>
    </w:p>
    <w:p w:rsidR="006D20AD" w:rsidRDefault="006D20AD" w:rsidP="006D20A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Соглашение об установлении сервитута должно содержать:</w:t>
      </w:r>
    </w:p>
    <w:p w:rsidR="006D20AD" w:rsidRDefault="006D20AD" w:rsidP="006D20A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сведения о сторонах соглашения;</w:t>
      </w:r>
    </w:p>
    <w:p w:rsidR="006D20AD" w:rsidRDefault="006D20AD" w:rsidP="006D20A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сведения об обременяемом земельном участке (местоположение, площадь, кадастровый номер);</w:t>
      </w:r>
    </w:p>
    <w:p w:rsidR="006D20AD" w:rsidRDefault="006D20AD" w:rsidP="006D20A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цели и задачи установления сервитута;</w:t>
      </w:r>
    </w:p>
    <w:p w:rsidR="006D20AD" w:rsidRDefault="006D20AD" w:rsidP="006D20A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пределы действия (местоположение) сервитута на земельном участке;</w:t>
      </w:r>
    </w:p>
    <w:p w:rsidR="006D20AD" w:rsidRDefault="006D20AD" w:rsidP="006D20A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размер платы за сервитут и порядок ее внесения;</w:t>
      </w:r>
    </w:p>
    <w:p w:rsidR="006D20AD" w:rsidRDefault="006D20AD" w:rsidP="006D20A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- иные права и обязанности сторон.</w:t>
      </w:r>
    </w:p>
    <w:p w:rsidR="006D20AD" w:rsidRDefault="006D20AD" w:rsidP="006D20AD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В течение трех дней со дня подготовки соглашения об установлении </w:t>
      </w:r>
      <w:r w:rsidR="00F3738F">
        <w:rPr>
          <w:szCs w:val="28"/>
        </w:rPr>
        <w:t xml:space="preserve">частного </w:t>
      </w:r>
      <w:r>
        <w:rPr>
          <w:szCs w:val="28"/>
        </w:rPr>
        <w:t xml:space="preserve">сервитута </w:t>
      </w:r>
      <w:r w:rsidR="00372A4E">
        <w:rPr>
          <w:szCs w:val="28"/>
        </w:rPr>
        <w:t xml:space="preserve">в отношении </w:t>
      </w:r>
      <w:r>
        <w:rPr>
          <w:szCs w:val="28"/>
        </w:rPr>
        <w:t>земельно</w:t>
      </w:r>
      <w:r w:rsidR="00372A4E">
        <w:rPr>
          <w:szCs w:val="28"/>
        </w:rPr>
        <w:t>го участка, находящего</w:t>
      </w:r>
      <w:r>
        <w:rPr>
          <w:szCs w:val="28"/>
        </w:rPr>
        <w:t xml:space="preserve">ся в </w:t>
      </w:r>
      <w:r w:rsidR="00BC2AAF">
        <w:rPr>
          <w:szCs w:val="28"/>
        </w:rPr>
        <w:t>муниципальной собственности</w:t>
      </w:r>
      <w:r>
        <w:rPr>
          <w:szCs w:val="28"/>
        </w:rPr>
        <w:t>, Ответственный орган направляет Заявителю такое соглашение.</w:t>
      </w:r>
    </w:p>
    <w:p w:rsidR="006D20AD" w:rsidRDefault="006D20AD" w:rsidP="006D20A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не достижения соглашения об установлении или условиях сервитута </w:t>
      </w:r>
      <w:r w:rsidR="00372A4E">
        <w:rPr>
          <w:szCs w:val="28"/>
          <w:lang w:eastAsia="ru-RU"/>
        </w:rPr>
        <w:t xml:space="preserve">в отношении </w:t>
      </w:r>
      <w:r>
        <w:rPr>
          <w:szCs w:val="28"/>
          <w:lang w:eastAsia="ru-RU"/>
        </w:rPr>
        <w:t>земельно</w:t>
      </w:r>
      <w:r w:rsidR="00372A4E">
        <w:rPr>
          <w:szCs w:val="28"/>
          <w:lang w:eastAsia="ru-RU"/>
        </w:rPr>
        <w:t>го участка</w:t>
      </w:r>
      <w:r>
        <w:rPr>
          <w:szCs w:val="28"/>
          <w:lang w:eastAsia="ru-RU"/>
        </w:rPr>
        <w:t xml:space="preserve">, </w:t>
      </w:r>
      <w:r w:rsidR="00372A4E">
        <w:t>находящего</w:t>
      </w:r>
      <w:r>
        <w:t xml:space="preserve">ся в </w:t>
      </w:r>
      <w:r w:rsidR="00BC2AAF">
        <w:rPr>
          <w:szCs w:val="28"/>
        </w:rPr>
        <w:t>муниципальной собственности</w:t>
      </w:r>
      <w:r>
        <w:t>,</w:t>
      </w:r>
      <w:r>
        <w:rPr>
          <w:szCs w:val="28"/>
          <w:lang w:eastAsia="ru-RU"/>
        </w:rPr>
        <w:t xml:space="preserve"> его установка возможна только в судебном порядке согласно </w:t>
      </w:r>
      <w:hyperlink r:id="rId14" w:history="1">
        <w:r w:rsidRPr="0051078D">
          <w:rPr>
            <w:szCs w:val="28"/>
            <w:lang w:eastAsia="ru-RU"/>
          </w:rPr>
          <w:t>пункту 3 статьи 274</w:t>
        </w:r>
      </w:hyperlink>
      <w:r w:rsidRPr="0051078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Гражданского кодекса Российской Федерации.</w:t>
      </w:r>
    </w:p>
    <w:p w:rsidR="00EE132A" w:rsidRDefault="006D20AD" w:rsidP="006D20AD">
      <w:pPr>
        <w:autoSpaceDE w:val="0"/>
        <w:autoSpaceDN w:val="0"/>
        <w:adjustRightInd w:val="0"/>
        <w:ind w:firstLine="540"/>
        <w:rPr>
          <w:b/>
          <w:szCs w:val="28"/>
        </w:rPr>
      </w:pPr>
      <w:r>
        <w:rPr>
          <w:szCs w:val="28"/>
          <w:lang w:eastAsia="ru-RU"/>
        </w:rPr>
        <w:t>Сервитут должен быть зарегистрирован в Едином государственном реестре прав на недвижимое имущество и сделок с ним.</w:t>
      </w:r>
    </w:p>
    <w:p w:rsidR="006D20AD" w:rsidRDefault="006D20AD" w:rsidP="0049737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E54CF" w:rsidRDefault="00CE54CF" w:rsidP="00CE54CF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Государственный</w:t>
      </w:r>
      <w:r w:rsidRPr="00D66856">
        <w:rPr>
          <w:b/>
          <w:szCs w:val="28"/>
          <w:lang w:eastAsia="ru-RU"/>
        </w:rPr>
        <w:t xml:space="preserve"> кадастров</w:t>
      </w:r>
      <w:r>
        <w:rPr>
          <w:b/>
          <w:szCs w:val="28"/>
          <w:lang w:eastAsia="ru-RU"/>
        </w:rPr>
        <w:t>ый учет</w:t>
      </w:r>
      <w:r w:rsidRPr="00901500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сервитута</w:t>
      </w:r>
    </w:p>
    <w:p w:rsidR="00CE54CF" w:rsidRDefault="00CE54CF" w:rsidP="00CE54CF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ru-RU"/>
        </w:rPr>
      </w:pPr>
    </w:p>
    <w:p w:rsidR="00CE54CF" w:rsidRDefault="00CE54CF" w:rsidP="00CE54CF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После проведения кадастровых работ</w:t>
      </w:r>
      <w:r w:rsidRPr="00CE54CF">
        <w:rPr>
          <w:szCs w:val="28"/>
        </w:rPr>
        <w:t xml:space="preserve"> </w:t>
      </w:r>
      <w:r>
        <w:rPr>
          <w:szCs w:val="28"/>
        </w:rPr>
        <w:t xml:space="preserve">по межеванию земельного участка в целях определения части земельного участка, </w:t>
      </w:r>
      <w:r w:rsidR="00B81F7C">
        <w:rPr>
          <w:szCs w:val="28"/>
        </w:rPr>
        <w:t>в отношении</w:t>
      </w:r>
      <w:r>
        <w:rPr>
          <w:szCs w:val="28"/>
        </w:rPr>
        <w:t xml:space="preserve"> ко</w:t>
      </w:r>
      <w:r w:rsidR="00B81F7C">
        <w:rPr>
          <w:szCs w:val="28"/>
        </w:rPr>
        <w:t>торого</w:t>
      </w:r>
      <w:r>
        <w:rPr>
          <w:szCs w:val="28"/>
        </w:rPr>
        <w:t xml:space="preserve"> устанавливается сервитут, Заявитель обращается в </w:t>
      </w:r>
      <w:r>
        <w:rPr>
          <w:szCs w:val="28"/>
          <w:lang w:eastAsia="ru-RU"/>
        </w:rPr>
        <w:t>орган, осуществляющий кадастровый учет и ведение государственного кадастра недвижимости</w:t>
      </w:r>
      <w:r>
        <w:rPr>
          <w:szCs w:val="28"/>
        </w:rPr>
        <w:t xml:space="preserve"> непосредственно либо через МФЦ в порядке, установленном Федеральным </w:t>
      </w:r>
      <w:hyperlink r:id="rId15" w:history="1">
        <w:r w:rsidRPr="00E501AE">
          <w:rPr>
            <w:szCs w:val="28"/>
          </w:rPr>
          <w:t>закон</w:t>
        </w:r>
      </w:hyperlink>
      <w:r>
        <w:t xml:space="preserve">ом от </w:t>
      </w:r>
      <w:r>
        <w:rPr>
          <w:szCs w:val="28"/>
          <w:lang w:eastAsia="ru-RU"/>
        </w:rPr>
        <w:t xml:space="preserve">24.07.2007 № 221-ФЗ </w:t>
      </w:r>
      <w:r>
        <w:rPr>
          <w:szCs w:val="28"/>
        </w:rPr>
        <w:t>«О государственном кадастре недвижимости».</w:t>
      </w:r>
    </w:p>
    <w:p w:rsidR="00CE54CF" w:rsidRDefault="00CE54CF" w:rsidP="00CE54CF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Для включения в государственный кадастр недвижимости </w:t>
      </w:r>
      <w:r w:rsidR="00690542">
        <w:rPr>
          <w:szCs w:val="28"/>
        </w:rPr>
        <w:t xml:space="preserve">(ГКН) </w:t>
      </w:r>
      <w:r>
        <w:rPr>
          <w:szCs w:val="28"/>
        </w:rPr>
        <w:t>сведений о части земельного участка</w:t>
      </w:r>
      <w:r w:rsidR="0024018B">
        <w:rPr>
          <w:szCs w:val="28"/>
        </w:rPr>
        <w:t xml:space="preserve"> предоставляются следующие документы:</w:t>
      </w:r>
    </w:p>
    <w:p w:rsidR="00690542" w:rsidRDefault="00690542" w:rsidP="0024018B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lastRenderedPageBreak/>
        <w:t>1. Заявление.</w:t>
      </w:r>
    </w:p>
    <w:p w:rsidR="0024018B" w:rsidRDefault="00690542" w:rsidP="0024018B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</w:t>
      </w:r>
      <w:r w:rsidR="0024018B" w:rsidRPr="0024018B">
        <w:rPr>
          <w:szCs w:val="28"/>
        </w:rPr>
        <w:t>.</w:t>
      </w:r>
      <w:r w:rsidR="0024018B">
        <w:rPr>
          <w:szCs w:val="28"/>
        </w:rPr>
        <w:t xml:space="preserve"> Межевой план.</w:t>
      </w:r>
    </w:p>
    <w:p w:rsidR="0024018B" w:rsidRDefault="00690542" w:rsidP="0024018B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3</w:t>
      </w:r>
      <w:r w:rsidR="0024018B">
        <w:rPr>
          <w:szCs w:val="28"/>
        </w:rPr>
        <w:t>. Документ, подтверждающий соответствующие полномочия представит</w:t>
      </w:r>
      <w:r w:rsidR="00D8720A">
        <w:rPr>
          <w:szCs w:val="28"/>
        </w:rPr>
        <w:t>еля Заявителя (если с заявлением обращается представитель Заявителя).</w:t>
      </w:r>
    </w:p>
    <w:p w:rsidR="00D8720A" w:rsidRDefault="00690542" w:rsidP="0024018B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4</w:t>
      </w:r>
      <w:r w:rsidR="00D8720A">
        <w:rPr>
          <w:szCs w:val="28"/>
        </w:rPr>
        <w:t xml:space="preserve">. Копия документа, устанавливающего или удостоверяющего право собственности </w:t>
      </w:r>
      <w:r>
        <w:rPr>
          <w:szCs w:val="28"/>
        </w:rPr>
        <w:t>Заявителя на объект недвижимости (земельный участок) либо подтверждающего установленное или устанавливаемое ограничение (обременение) вещных прав на такой объект недвижимости в пользу Заявителя (в случае отсутствия в ГКН</w:t>
      </w:r>
      <w:r w:rsidR="0037185C">
        <w:rPr>
          <w:szCs w:val="28"/>
        </w:rPr>
        <w:t xml:space="preserve"> сведений о зарегистрированном праве этого Заявителя на такой объект недвижимости.</w:t>
      </w:r>
    </w:p>
    <w:p w:rsidR="00AE4A60" w:rsidRDefault="00AE4A60" w:rsidP="00AE4A60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Заявление о кадастровом учете и необходимые для кадастрового учета документы могут быть направлены в орган кадастрового учета посредством почтового отправления с описью вложения и с уведомлением о вручении, а также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AE4A60" w:rsidRPr="00B81F7C" w:rsidRDefault="00CE54CF" w:rsidP="00CE54CF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Орган государственного кадастрового учета осуществляет постановку земельного участка на кадастровый учет </w:t>
      </w:r>
      <w:r w:rsidRPr="008061C1">
        <w:rPr>
          <w:szCs w:val="28"/>
        </w:rPr>
        <w:t xml:space="preserve">в течение </w:t>
      </w:r>
      <w:r w:rsidRPr="00B81F7C">
        <w:rPr>
          <w:szCs w:val="28"/>
        </w:rPr>
        <w:t xml:space="preserve">восьми дней. </w:t>
      </w:r>
    </w:p>
    <w:p w:rsidR="00CE54CF" w:rsidRDefault="00CE54CF" w:rsidP="00CE54CF">
      <w:pPr>
        <w:autoSpaceDE w:val="0"/>
        <w:autoSpaceDN w:val="0"/>
        <w:adjustRightInd w:val="0"/>
        <w:ind w:firstLine="567"/>
        <w:rPr>
          <w:szCs w:val="28"/>
        </w:rPr>
      </w:pPr>
      <w:r w:rsidRPr="00E116FB">
        <w:rPr>
          <w:szCs w:val="28"/>
        </w:rPr>
        <w:t>По результатам кадастрового учета Заявителю выдается кадастровый паспорт земельного участка</w:t>
      </w:r>
      <w:r w:rsidR="00AE4A60">
        <w:rPr>
          <w:szCs w:val="28"/>
        </w:rPr>
        <w:t xml:space="preserve">, </w:t>
      </w:r>
      <w:r w:rsidR="00B81F7C">
        <w:rPr>
          <w:szCs w:val="28"/>
        </w:rPr>
        <w:t>в отношении которого</w:t>
      </w:r>
      <w:r w:rsidR="00AE4A60">
        <w:rPr>
          <w:szCs w:val="28"/>
        </w:rPr>
        <w:t xml:space="preserve"> устанавливается сервитут, с включенной частью земельного участка. </w:t>
      </w:r>
    </w:p>
    <w:p w:rsidR="00CE54CF" w:rsidRDefault="00CE54CF" w:rsidP="0049737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9737B" w:rsidRPr="00420FD9" w:rsidRDefault="00EE132A" w:rsidP="0049737B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420FD9">
        <w:rPr>
          <w:b/>
          <w:szCs w:val="28"/>
        </w:rPr>
        <w:t>Государственная регистрация сервитута</w:t>
      </w:r>
      <w:r w:rsidR="0049737B" w:rsidRPr="00420FD9">
        <w:rPr>
          <w:b/>
          <w:szCs w:val="28"/>
          <w:lang w:eastAsia="ru-RU"/>
        </w:rPr>
        <w:t xml:space="preserve"> </w:t>
      </w:r>
    </w:p>
    <w:p w:rsidR="00EE132A" w:rsidRPr="00420FD9" w:rsidRDefault="00EE132A" w:rsidP="00EE132A">
      <w:pPr>
        <w:autoSpaceDE w:val="0"/>
        <w:autoSpaceDN w:val="0"/>
        <w:adjustRightInd w:val="0"/>
        <w:ind w:firstLine="567"/>
        <w:rPr>
          <w:szCs w:val="28"/>
        </w:rPr>
      </w:pPr>
    </w:p>
    <w:p w:rsidR="00B81F7C" w:rsidRDefault="00B81F7C" w:rsidP="00EE132A">
      <w:pPr>
        <w:autoSpaceDE w:val="0"/>
        <w:autoSpaceDN w:val="0"/>
        <w:adjustRightInd w:val="0"/>
        <w:ind w:firstLine="567"/>
        <w:rPr>
          <w:szCs w:val="28"/>
        </w:rPr>
      </w:pPr>
    </w:p>
    <w:p w:rsidR="00B81F7C" w:rsidRDefault="00B81F7C" w:rsidP="00EE132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Государственная регистрация сервитута земельного участка, находящегося </w:t>
      </w:r>
      <w:r w:rsidR="00EE132A" w:rsidRPr="00420FD9">
        <w:rPr>
          <w:szCs w:val="28"/>
        </w:rPr>
        <w:t xml:space="preserve">в </w:t>
      </w:r>
      <w:r w:rsidR="00EC6ABC">
        <w:rPr>
          <w:szCs w:val="28"/>
        </w:rPr>
        <w:t xml:space="preserve">государственной собственности Ростовской области, </w:t>
      </w:r>
      <w:r w:rsidR="0006681A" w:rsidRPr="00420FD9">
        <w:t xml:space="preserve">муниципальной </w:t>
      </w:r>
      <w:r w:rsidR="00EE132A" w:rsidRPr="00420FD9">
        <w:rPr>
          <w:szCs w:val="28"/>
        </w:rPr>
        <w:t>собственности,</w:t>
      </w:r>
      <w:r>
        <w:rPr>
          <w:szCs w:val="28"/>
        </w:rPr>
        <w:t xml:space="preserve"> на основании соглашения об установлении частного сервитута осуществляется в </w:t>
      </w:r>
      <w:r w:rsidRPr="00420FD9">
        <w:rPr>
          <w:szCs w:val="28"/>
        </w:rPr>
        <w:t xml:space="preserve">соответствии со статьей 27 </w:t>
      </w:r>
      <w:r>
        <w:rPr>
          <w:szCs w:val="28"/>
        </w:rPr>
        <w:t>Закона о регистрации в течение семи рабочих дней, в том случае, если отсутствует необходимость получения сведений и документов, находящихся в распоряжении иных органов государственной власти и местного самоуправления, а также подведомственных им организаций на основании межведомственных запросов в соответствии с Законом о предоставлении услуг.</w:t>
      </w:r>
    </w:p>
    <w:p w:rsidR="00B81F7C" w:rsidRDefault="00B81F7C" w:rsidP="00EE132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Заявитель представляет необходимые документы в порядке, установл</w:t>
      </w:r>
      <w:r w:rsidR="00804D1F">
        <w:rPr>
          <w:szCs w:val="28"/>
        </w:rPr>
        <w:t>енном Законом о регистрации, в о</w:t>
      </w:r>
      <w:r>
        <w:rPr>
          <w:szCs w:val="28"/>
        </w:rPr>
        <w:t xml:space="preserve">рган, </w:t>
      </w:r>
      <w:r w:rsidR="00AB32B0">
        <w:rPr>
          <w:szCs w:val="28"/>
        </w:rPr>
        <w:t>осуществляющий государственную регистрацию прав, МФЦ либо Филиал.</w:t>
      </w:r>
    </w:p>
    <w:p w:rsidR="00436EB5" w:rsidRDefault="00436EB5" w:rsidP="00436EB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На государственную регистрацию частного сервитута представляются следующие документы:</w:t>
      </w:r>
    </w:p>
    <w:p w:rsidR="00436EB5" w:rsidRDefault="00CA4B89" w:rsidP="00CA4B8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CA4B8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3</w:t>
      </w:r>
      <w:r w:rsidR="00436EB5">
        <w:rPr>
          <w:szCs w:val="28"/>
          <w:lang w:eastAsia="ru-RU"/>
        </w:rPr>
        <w:t>аявление о государственной регистрации сервитута</w:t>
      </w:r>
      <w:r>
        <w:rPr>
          <w:szCs w:val="28"/>
          <w:lang w:eastAsia="ru-RU"/>
        </w:rPr>
        <w:t>.</w:t>
      </w:r>
    </w:p>
    <w:p w:rsidR="00436EB5" w:rsidRDefault="00CA4B89" w:rsidP="00436EB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2. Д</w:t>
      </w:r>
      <w:r w:rsidR="00436EB5">
        <w:rPr>
          <w:szCs w:val="28"/>
          <w:lang w:eastAsia="ru-RU"/>
        </w:rPr>
        <w:t xml:space="preserve">окументы, подтверждающие полномочия представителя собственника земельного участка или лица, в пользу которого установлен сервитут, в том числе полномочия представителя юридического лица действовать от </w:t>
      </w:r>
      <w:r>
        <w:rPr>
          <w:szCs w:val="28"/>
          <w:lang w:eastAsia="ru-RU"/>
        </w:rPr>
        <w:t>имени данного юридического лица.</w:t>
      </w:r>
    </w:p>
    <w:p w:rsidR="00436EB5" w:rsidRDefault="00CA4B89" w:rsidP="00436EB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3. П</w:t>
      </w:r>
      <w:r w:rsidR="00436EB5">
        <w:rPr>
          <w:szCs w:val="28"/>
          <w:lang w:eastAsia="ru-RU"/>
        </w:rPr>
        <w:t>редставитель юридического лица предъявляет учредительные документы юридического лица или нотариально заверенные копии учредительн</w:t>
      </w:r>
      <w:r>
        <w:rPr>
          <w:szCs w:val="28"/>
          <w:lang w:eastAsia="ru-RU"/>
        </w:rPr>
        <w:t>ых документов юридического лица.</w:t>
      </w:r>
    </w:p>
    <w:p w:rsidR="00436EB5" w:rsidRDefault="00CA4B89" w:rsidP="00436EB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4. С</w:t>
      </w:r>
      <w:r w:rsidR="00436EB5">
        <w:rPr>
          <w:szCs w:val="28"/>
          <w:lang w:eastAsia="ru-RU"/>
        </w:rPr>
        <w:t xml:space="preserve">оглашение о </w:t>
      </w:r>
      <w:r w:rsidR="00804D1F">
        <w:rPr>
          <w:szCs w:val="28"/>
          <w:lang w:eastAsia="ru-RU"/>
        </w:rPr>
        <w:t xml:space="preserve">частном </w:t>
      </w:r>
      <w:r w:rsidR="00436EB5">
        <w:rPr>
          <w:szCs w:val="28"/>
          <w:lang w:eastAsia="ru-RU"/>
        </w:rPr>
        <w:t>сервитуте либо вступившее в законную силу решение</w:t>
      </w:r>
      <w:r>
        <w:rPr>
          <w:szCs w:val="28"/>
          <w:lang w:eastAsia="ru-RU"/>
        </w:rPr>
        <w:t xml:space="preserve"> суда об установлении сервитута.</w:t>
      </w:r>
    </w:p>
    <w:p w:rsidR="00436EB5" w:rsidRDefault="00CA4B89" w:rsidP="00436EB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5. Документ, подтверждающий полномочия лица на подписание договора (соглашения) об установлении сервитута лицом, не являющегося руководителем или иным лицом, действующим от имени юридического лица без доверенности.</w:t>
      </w:r>
    </w:p>
    <w:p w:rsidR="00CA4B89" w:rsidRDefault="00AB32B0" w:rsidP="00436EB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CA4B89">
        <w:rPr>
          <w:szCs w:val="28"/>
          <w:lang w:eastAsia="ru-RU"/>
        </w:rPr>
        <w:t>. Документ, подтверждающий полномочия представителя органа государственной власти или органа местного самоуправления действовать от имени данного органа, установившего сервитут.</w:t>
      </w:r>
    </w:p>
    <w:p w:rsidR="00436EB5" w:rsidRDefault="00AB32B0" w:rsidP="00436EB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CA4B89">
        <w:rPr>
          <w:szCs w:val="28"/>
          <w:lang w:eastAsia="ru-RU"/>
        </w:rPr>
        <w:t>. К</w:t>
      </w:r>
      <w:r w:rsidR="00436EB5">
        <w:rPr>
          <w:szCs w:val="28"/>
          <w:lang w:eastAsia="ru-RU"/>
        </w:rPr>
        <w:t xml:space="preserve">адастровый </w:t>
      </w:r>
      <w:r w:rsidR="00804D1F">
        <w:rPr>
          <w:szCs w:val="28"/>
          <w:lang w:eastAsia="ru-RU"/>
        </w:rPr>
        <w:t>паспорт</w:t>
      </w:r>
      <w:r w:rsidR="00436EB5">
        <w:rPr>
          <w:szCs w:val="28"/>
          <w:lang w:eastAsia="ru-RU"/>
        </w:rPr>
        <w:t xml:space="preserve"> земельного участка, на котором отмечена сфера действия сервитута, если сервитут относится к части земельного участка</w:t>
      </w:r>
      <w:r w:rsidR="00CA4B89" w:rsidRPr="00D44A77">
        <w:rPr>
          <w:szCs w:val="28"/>
          <w:lang w:eastAsia="ru-RU"/>
        </w:rPr>
        <w:t>.</w:t>
      </w:r>
      <w:r w:rsidR="00804D1F" w:rsidRPr="00D44A77">
        <w:rPr>
          <w:szCs w:val="28"/>
          <w:lang w:eastAsia="ru-RU"/>
        </w:rPr>
        <w:t xml:space="preserve"> (п. 2 ст.27)</w:t>
      </w:r>
    </w:p>
    <w:p w:rsidR="00CA4B89" w:rsidRDefault="00AB32B0" w:rsidP="00436EB5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CA4B89">
        <w:rPr>
          <w:szCs w:val="28"/>
          <w:lang w:eastAsia="ru-RU"/>
        </w:rPr>
        <w:t>. Иные документы, которые в установленных законодательством случаях необходимы для государственной регистрации.</w:t>
      </w:r>
    </w:p>
    <w:p w:rsidR="00EE132A" w:rsidRDefault="00EE132A" w:rsidP="00EE132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420FD9">
        <w:rPr>
          <w:szCs w:val="28"/>
          <w:lang w:eastAsia="ru-RU"/>
        </w:rPr>
        <w:t>Сервитут вступает в силу после его регистрации в Едином государственном реестре прав на недвижимое имущество и сделок с ним. Без регистрации сервитут нельзя считать установленным.</w:t>
      </w:r>
    </w:p>
    <w:p w:rsidR="00420FD9" w:rsidRDefault="00420FD9" w:rsidP="00420FD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420FD9">
        <w:rPr>
          <w:szCs w:val="28"/>
          <w:lang w:eastAsia="ru-RU"/>
        </w:rPr>
        <w:t xml:space="preserve">После регистрации соглашение об установлении сервитута  является правоустанавливающим документом, подтверждающим наличие прав на земельный участок для строительства линейного </w:t>
      </w:r>
      <w:r w:rsidR="007F34D4" w:rsidRPr="00B21306">
        <w:rPr>
          <w:szCs w:val="28"/>
        </w:rPr>
        <w:t>объект</w:t>
      </w:r>
      <w:r w:rsidR="007F34D4">
        <w:rPr>
          <w:szCs w:val="28"/>
        </w:rPr>
        <w:t>а</w:t>
      </w:r>
      <w:r w:rsidRPr="00420FD9">
        <w:rPr>
          <w:szCs w:val="28"/>
          <w:lang w:eastAsia="ru-RU"/>
        </w:rPr>
        <w:t>.</w:t>
      </w:r>
    </w:p>
    <w:p w:rsidR="00420FD9" w:rsidRDefault="00420FD9" w:rsidP="00EE132A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121FBE" w:rsidRDefault="00121FBE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121FBE" w:rsidRDefault="00121FBE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121FBE" w:rsidRDefault="00121FBE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121FBE" w:rsidRDefault="00121FBE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121FBE" w:rsidRPr="008C7EA8" w:rsidRDefault="00121FBE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AD010E" w:rsidRDefault="00AD010E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AB32B0" w:rsidRDefault="00AB32B0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AB32B0" w:rsidRDefault="00AB32B0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AD010E" w:rsidRDefault="00AD010E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AD010E" w:rsidRDefault="00AD010E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33373" w:rsidRDefault="00433373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33373" w:rsidRDefault="00433373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33373" w:rsidRDefault="00433373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33373" w:rsidRDefault="00433373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33373" w:rsidRDefault="00433373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33373" w:rsidRDefault="00433373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433373" w:rsidRDefault="00433373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AD010E" w:rsidRDefault="00AD010E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AD010E" w:rsidRDefault="00AD010E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8962B4" w:rsidRDefault="008962B4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8962B4" w:rsidRDefault="008962B4" w:rsidP="00E823B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BD0F91" w:rsidRDefault="00BD0F91" w:rsidP="00AE1137">
      <w:pPr>
        <w:autoSpaceDE w:val="0"/>
        <w:autoSpaceDN w:val="0"/>
        <w:adjustRightInd w:val="0"/>
        <w:ind w:left="900"/>
        <w:outlineLvl w:val="0"/>
        <w:rPr>
          <w:szCs w:val="28"/>
          <w:lang w:eastAsia="ru-RU"/>
        </w:rPr>
      </w:pPr>
    </w:p>
    <w:p w:rsidR="00A8542D" w:rsidRPr="00CD5AF7" w:rsidRDefault="00F2069A" w:rsidP="00A8542D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A8542D" w:rsidRPr="002103BA" w:rsidRDefault="00A8542D" w:rsidP="00A8542D">
      <w:pPr>
        <w:shd w:val="clear" w:color="auto" w:fill="FFFFFF"/>
        <w:ind w:right="327"/>
        <w:jc w:val="center"/>
        <w:rPr>
          <w:szCs w:val="28"/>
        </w:rPr>
      </w:pPr>
      <w:r w:rsidRPr="002103BA">
        <w:rPr>
          <w:szCs w:val="28"/>
        </w:rPr>
        <w:t>Контактная информация</w:t>
      </w:r>
    </w:p>
    <w:p w:rsidR="00A8542D" w:rsidRDefault="00A8542D" w:rsidP="00A8542D">
      <w:pPr>
        <w:shd w:val="clear" w:color="auto" w:fill="FFFFFF"/>
        <w:ind w:right="327"/>
        <w:jc w:val="center"/>
        <w:rPr>
          <w:szCs w:val="28"/>
        </w:rPr>
      </w:pPr>
      <w:r w:rsidRPr="002103BA">
        <w:rPr>
          <w:szCs w:val="28"/>
        </w:rPr>
        <w:t xml:space="preserve">органов местного самоуправления муниципальных образований Ростовской области, </w:t>
      </w:r>
      <w:r>
        <w:rPr>
          <w:szCs w:val="28"/>
        </w:rPr>
        <w:t>предоставляющих муниципальную услугу</w:t>
      </w:r>
      <w:r w:rsidRPr="002103BA">
        <w:rPr>
          <w:szCs w:val="28"/>
        </w:rPr>
        <w:t xml:space="preserve"> </w:t>
      </w:r>
      <w:r>
        <w:rPr>
          <w:szCs w:val="28"/>
        </w:rPr>
        <w:t xml:space="preserve">по выбору земельного участка </w:t>
      </w:r>
      <w:r w:rsidRPr="002103BA">
        <w:rPr>
          <w:szCs w:val="28"/>
        </w:rPr>
        <w:t>в рамках разрешительных процедур</w:t>
      </w:r>
    </w:p>
    <w:p w:rsidR="00A8542D" w:rsidRPr="002103BA" w:rsidRDefault="00A8542D" w:rsidP="00A8542D">
      <w:pPr>
        <w:shd w:val="clear" w:color="auto" w:fill="FFFFFF"/>
        <w:jc w:val="right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977"/>
        <w:gridCol w:w="2126"/>
        <w:gridCol w:w="1701"/>
      </w:tblGrid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1B3DE6">
              <w:rPr>
                <w:szCs w:val="28"/>
              </w:rPr>
              <w:t>№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1B3DE6">
              <w:rPr>
                <w:szCs w:val="28"/>
              </w:rPr>
              <w:t>п/п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1B3DE6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органа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1B3DE6">
              <w:rPr>
                <w:szCs w:val="28"/>
              </w:rPr>
              <w:t xml:space="preserve">Адрес </w:t>
            </w:r>
            <w:r>
              <w:rPr>
                <w:szCs w:val="28"/>
              </w:rPr>
              <w:t>органа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ФИО и т</w:t>
            </w:r>
            <w:r w:rsidRPr="001B3DE6">
              <w:rPr>
                <w:szCs w:val="28"/>
              </w:rPr>
              <w:t xml:space="preserve">елефон </w:t>
            </w:r>
            <w:r>
              <w:rPr>
                <w:szCs w:val="28"/>
              </w:rPr>
              <w:t xml:space="preserve">контактного лица 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Адрес электронной почты органа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8542D" w:rsidRPr="001B3DE6" w:rsidTr="007D2114">
        <w:tc>
          <w:tcPr>
            <w:tcW w:w="10456" w:type="dxa"/>
            <w:gridSpan w:val="5"/>
          </w:tcPr>
          <w:p w:rsidR="00A8542D" w:rsidRPr="00A0516F" w:rsidRDefault="00A8542D" w:rsidP="00A8542D">
            <w:pPr>
              <w:jc w:val="center"/>
              <w:rPr>
                <w:b/>
                <w:szCs w:val="28"/>
              </w:rPr>
            </w:pPr>
            <w:r w:rsidRPr="00A0516F">
              <w:rPr>
                <w:b/>
                <w:szCs w:val="28"/>
              </w:rPr>
              <w:t>Городские округа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1B3DE6">
              <w:rPr>
                <w:szCs w:val="28"/>
              </w:rPr>
              <w:t>1.</w:t>
            </w:r>
          </w:p>
        </w:tc>
        <w:tc>
          <w:tcPr>
            <w:tcW w:w="9781" w:type="dxa"/>
            <w:gridSpan w:val="4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Ростов-на-Дону</w:t>
            </w:r>
          </w:p>
        </w:tc>
      </w:tr>
      <w:tr w:rsidR="00A8542D" w:rsidRPr="00AD0D25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03EA1" w:rsidRDefault="00A8542D" w:rsidP="00A8542D">
            <w:pPr>
              <w:rPr>
                <w:szCs w:val="28"/>
              </w:rPr>
            </w:pPr>
            <w:r w:rsidRPr="00F220A4">
              <w:rPr>
                <w:szCs w:val="28"/>
              </w:rPr>
              <w:t>Департамент архитектуры и градостроительства</w:t>
            </w:r>
            <w:r w:rsidRPr="00803EA1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города Ростова-на-Дону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F220A4">
              <w:rPr>
                <w:szCs w:val="28"/>
              </w:rPr>
              <w:t>344002</w:t>
            </w:r>
            <w:r>
              <w:rPr>
                <w:szCs w:val="28"/>
              </w:rPr>
              <w:t xml:space="preserve">, г. </w:t>
            </w:r>
            <w:r w:rsidRPr="00F220A4">
              <w:rPr>
                <w:szCs w:val="28"/>
              </w:rPr>
              <w:t>Ростов-на-Дону,</w:t>
            </w:r>
            <w:r>
              <w:rPr>
                <w:szCs w:val="28"/>
              </w:rPr>
              <w:t xml:space="preserve"> </w:t>
            </w:r>
            <w:r w:rsidRPr="00F220A4">
              <w:rPr>
                <w:szCs w:val="28"/>
              </w:rPr>
              <w:t>ул. Большая Садовая, 72</w:t>
            </w:r>
          </w:p>
        </w:tc>
        <w:tc>
          <w:tcPr>
            <w:tcW w:w="2126" w:type="dxa"/>
          </w:tcPr>
          <w:p w:rsidR="00A8542D" w:rsidRPr="00F220A4" w:rsidRDefault="00A8542D" w:rsidP="00A8542D">
            <w:pPr>
              <w:rPr>
                <w:szCs w:val="28"/>
              </w:rPr>
            </w:pPr>
            <w:r w:rsidRPr="00F220A4">
              <w:rPr>
                <w:szCs w:val="28"/>
              </w:rPr>
              <w:t>Мульченко Евгений Игоревич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8 (863)</w:t>
            </w:r>
            <w:r w:rsidRPr="00F220A4">
              <w:rPr>
                <w:szCs w:val="28"/>
              </w:rPr>
              <w:t>2404890</w:t>
            </w:r>
          </w:p>
        </w:tc>
        <w:tc>
          <w:tcPr>
            <w:tcW w:w="1701" w:type="dxa"/>
          </w:tcPr>
          <w:p w:rsidR="00A8542D" w:rsidRPr="00A56E62" w:rsidRDefault="00A8542D" w:rsidP="00A8542D">
            <w:pPr>
              <w:rPr>
                <w:szCs w:val="28"/>
                <w:lang w:val="en-US"/>
              </w:rPr>
            </w:pPr>
            <w:r w:rsidRPr="00F220A4">
              <w:rPr>
                <w:szCs w:val="28"/>
                <w:lang w:val="en-US"/>
              </w:rPr>
              <w:t>E</w:t>
            </w:r>
            <w:r w:rsidRPr="00A56E62">
              <w:rPr>
                <w:szCs w:val="28"/>
                <w:lang w:val="en-US"/>
              </w:rPr>
              <w:t>-</w:t>
            </w:r>
            <w:r w:rsidRPr="00F220A4">
              <w:rPr>
                <w:szCs w:val="28"/>
                <w:lang w:val="en-US"/>
              </w:rPr>
              <w:t>mail</w:t>
            </w:r>
            <w:r w:rsidRPr="00A56E62">
              <w:rPr>
                <w:szCs w:val="28"/>
                <w:lang w:val="en-US"/>
              </w:rPr>
              <w:t xml:space="preserve">: </w:t>
            </w:r>
            <w:r w:rsidRPr="00F220A4">
              <w:rPr>
                <w:szCs w:val="28"/>
                <w:lang w:val="en-US"/>
              </w:rPr>
              <w:t>cityarch</w:t>
            </w:r>
            <w:r w:rsidRPr="00A56E62">
              <w:rPr>
                <w:szCs w:val="28"/>
                <w:lang w:val="en-US"/>
              </w:rPr>
              <w:t>@</w:t>
            </w:r>
            <w:r w:rsidRPr="00F220A4">
              <w:rPr>
                <w:szCs w:val="28"/>
                <w:lang w:val="en-US"/>
              </w:rPr>
              <w:t>rostov</w:t>
            </w:r>
            <w:r w:rsidRPr="00A56E62">
              <w:rPr>
                <w:szCs w:val="28"/>
                <w:lang w:val="en-US"/>
              </w:rPr>
              <w:t>-</w:t>
            </w:r>
            <w:r w:rsidRPr="00F220A4">
              <w:rPr>
                <w:szCs w:val="28"/>
                <w:lang w:val="en-US"/>
              </w:rPr>
              <w:t>gorod</w:t>
            </w:r>
            <w:r w:rsidRPr="00A56E62">
              <w:rPr>
                <w:szCs w:val="28"/>
                <w:lang w:val="en-US"/>
              </w:rPr>
              <w:t>.</w:t>
            </w:r>
            <w:r w:rsidRPr="00F220A4"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1B3DE6"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Азов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F33BD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по строительству и архитектуре Администрации города Азова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пл. Петровская, 4, каб.6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Гордов Сергей Валентинович </w:t>
            </w:r>
            <w:r w:rsidRPr="00F33BDD">
              <w:rPr>
                <w:szCs w:val="28"/>
              </w:rPr>
              <w:t>8(86342)</w:t>
            </w:r>
            <w:r w:rsidRPr="00F33BDD">
              <w:rPr>
                <w:szCs w:val="28"/>
                <w:shd w:val="clear" w:color="auto" w:fill="FFFFFF"/>
              </w:rPr>
              <w:t>40456</w:t>
            </w:r>
          </w:p>
        </w:tc>
        <w:tc>
          <w:tcPr>
            <w:tcW w:w="1701" w:type="dxa"/>
          </w:tcPr>
          <w:p w:rsidR="00A8542D" w:rsidRPr="00F33BDD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azovarh@yandex.ru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Батайск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6303A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346880, Ростовская область, г. Батайск, ул.Ворошилова, 189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Рыбалко Ольга Валентиновна 8(86354)58300</w:t>
            </w:r>
          </w:p>
        </w:tc>
        <w:tc>
          <w:tcPr>
            <w:tcW w:w="1701" w:type="dxa"/>
          </w:tcPr>
          <w:p w:rsidR="00A8542D" w:rsidRPr="0086303A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apb@inbox.ru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Волгодонск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A66FA7" w:rsidRDefault="00A8542D" w:rsidP="00A8542D">
            <w:pPr>
              <w:rPr>
                <w:szCs w:val="28"/>
              </w:rPr>
            </w:pPr>
            <w:r w:rsidRPr="00A66FA7">
              <w:rPr>
                <w:szCs w:val="28"/>
              </w:rPr>
              <w:t>Комитет по градостроительству и архитектуре Администрации города Волгодонска</w:t>
            </w:r>
          </w:p>
        </w:tc>
        <w:tc>
          <w:tcPr>
            <w:tcW w:w="2977" w:type="dxa"/>
          </w:tcPr>
          <w:p w:rsidR="00A8542D" w:rsidRPr="00BE0734" w:rsidRDefault="002B7CB1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Ростовская область, г.Волгодонск, </w:t>
            </w:r>
            <w:r w:rsidR="00A8542D">
              <w:rPr>
                <w:szCs w:val="28"/>
              </w:rPr>
              <w:t>у</w:t>
            </w:r>
            <w:r>
              <w:rPr>
                <w:szCs w:val="28"/>
              </w:rPr>
              <w:t>л.</w:t>
            </w:r>
            <w:r w:rsidR="00A8542D" w:rsidRPr="00BE0734">
              <w:rPr>
                <w:szCs w:val="28"/>
              </w:rPr>
              <w:t>Морская, 66</w:t>
            </w:r>
          </w:p>
        </w:tc>
        <w:tc>
          <w:tcPr>
            <w:tcW w:w="2126" w:type="dxa"/>
          </w:tcPr>
          <w:p w:rsidR="00A8542D" w:rsidRPr="00BE0734" w:rsidRDefault="00A8542D" w:rsidP="00A8542D">
            <w:pPr>
              <w:rPr>
                <w:szCs w:val="28"/>
              </w:rPr>
            </w:pPr>
            <w:r w:rsidRPr="00BE0734">
              <w:rPr>
                <w:szCs w:val="28"/>
              </w:rPr>
              <w:t>Забазнов Юрий Сергеевич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8(8639)2239</w:t>
            </w:r>
            <w:r w:rsidRPr="00BE0734">
              <w:rPr>
                <w:szCs w:val="28"/>
              </w:rPr>
              <w:t>04</w:t>
            </w:r>
          </w:p>
        </w:tc>
        <w:tc>
          <w:tcPr>
            <w:tcW w:w="1701" w:type="dxa"/>
          </w:tcPr>
          <w:p w:rsidR="00A8542D" w:rsidRPr="006D6AAB" w:rsidRDefault="00A8542D" w:rsidP="00A8542D">
            <w:pPr>
              <w:rPr>
                <w:szCs w:val="28"/>
              </w:rPr>
            </w:pPr>
            <w:r w:rsidRPr="006D6AAB">
              <w:rPr>
                <w:szCs w:val="28"/>
              </w:rPr>
              <w:t>zabaznov@vlgd61.ru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Гуково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Отдел архитектуры перспективного планирования и развития города </w:t>
            </w:r>
            <w:r>
              <w:rPr>
                <w:szCs w:val="28"/>
              </w:rPr>
              <w:lastRenderedPageBreak/>
              <w:t>Администрации г.Гуково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Ростовская область, г.Гуково, ул. Карла Маркса, 100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Воблый Владимир Васильевич 8(86361)52901</w:t>
            </w:r>
          </w:p>
        </w:tc>
        <w:tc>
          <w:tcPr>
            <w:tcW w:w="1701" w:type="dxa"/>
          </w:tcPr>
          <w:p w:rsidR="00A8542D" w:rsidRPr="00AE1889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guk-arch@mail.ru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Донецк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E84DDC" w:rsidRDefault="00A8542D" w:rsidP="00A8542D">
            <w:pPr>
              <w:rPr>
                <w:szCs w:val="28"/>
              </w:rPr>
            </w:pPr>
            <w:r w:rsidRPr="00E84DDC">
              <w:rPr>
                <w:szCs w:val="28"/>
              </w:rPr>
              <w:t>Муниципальное унитарное предприятие города Донецка Ростовской области «Архитектурно-градостроительное бюро»</w:t>
            </w:r>
          </w:p>
        </w:tc>
        <w:tc>
          <w:tcPr>
            <w:tcW w:w="2977" w:type="dxa"/>
          </w:tcPr>
          <w:p w:rsidR="00A8542D" w:rsidRPr="00E84DDC" w:rsidRDefault="00A8542D" w:rsidP="00A8542D">
            <w:pPr>
              <w:rPr>
                <w:szCs w:val="28"/>
              </w:rPr>
            </w:pPr>
            <w:r w:rsidRPr="00E84DDC">
              <w:rPr>
                <w:szCs w:val="28"/>
              </w:rPr>
              <w:t>346330</w:t>
            </w:r>
            <w:r>
              <w:rPr>
                <w:szCs w:val="28"/>
              </w:rPr>
              <w:t>,</w:t>
            </w:r>
            <w:r w:rsidRPr="00E84DDC">
              <w:rPr>
                <w:szCs w:val="28"/>
              </w:rPr>
              <w:t xml:space="preserve"> Рос</w:t>
            </w:r>
            <w:r>
              <w:rPr>
                <w:szCs w:val="28"/>
              </w:rPr>
              <w:t>товская</w:t>
            </w:r>
            <w:r w:rsidRPr="00E84DDC">
              <w:rPr>
                <w:szCs w:val="28"/>
              </w:rPr>
              <w:t xml:space="preserve"> област</w:t>
            </w:r>
            <w:r>
              <w:rPr>
                <w:szCs w:val="28"/>
              </w:rPr>
              <w:t>ь,</w:t>
            </w:r>
            <w:r w:rsidRPr="00E84DDC">
              <w:rPr>
                <w:szCs w:val="28"/>
              </w:rPr>
              <w:t xml:space="preserve"> г.Донецк, пр</w:t>
            </w:r>
            <w:r>
              <w:rPr>
                <w:szCs w:val="28"/>
              </w:rPr>
              <w:t>.</w:t>
            </w:r>
            <w:r w:rsidRPr="00E84DDC">
              <w:rPr>
                <w:szCs w:val="28"/>
              </w:rPr>
              <w:t>Мира, 67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E84DDC">
              <w:rPr>
                <w:szCs w:val="28"/>
              </w:rPr>
              <w:t xml:space="preserve">Кузнецова Ольга Александровна </w:t>
            </w:r>
            <w:r>
              <w:rPr>
                <w:szCs w:val="28"/>
              </w:rPr>
              <w:t>8(86368)</w:t>
            </w:r>
            <w:r w:rsidRPr="00E84DDC">
              <w:rPr>
                <w:szCs w:val="28"/>
              </w:rPr>
              <w:t>22123</w:t>
            </w:r>
          </w:p>
        </w:tc>
        <w:tc>
          <w:tcPr>
            <w:tcW w:w="1701" w:type="dxa"/>
          </w:tcPr>
          <w:p w:rsidR="00A8542D" w:rsidRPr="00CB7B5A" w:rsidRDefault="00A8542D" w:rsidP="00A8542D">
            <w:pPr>
              <w:rPr>
                <w:szCs w:val="28"/>
              </w:rPr>
            </w:pPr>
            <w:r w:rsidRPr="00CB7B5A">
              <w:rPr>
                <w:szCs w:val="28"/>
                <w:lang w:val="en-US"/>
              </w:rPr>
              <w:t>mira4424@rambler.ru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Зверево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г.Зверево 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Главный архитектор г.Зверево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346311, Ростовская область, г. Зверево, ул.Обухова, 14, каб.418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 w:rsidRPr="00803BCB">
              <w:rPr>
                <w:szCs w:val="28"/>
              </w:rPr>
              <w:t>Татевосов</w:t>
            </w:r>
            <w:r>
              <w:rPr>
                <w:szCs w:val="28"/>
              </w:rPr>
              <w:t xml:space="preserve"> Константин Витальевич</w:t>
            </w:r>
          </w:p>
          <w:p w:rsidR="00A8542D" w:rsidRPr="00803BCB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8(86355)60058</w:t>
            </w:r>
          </w:p>
        </w:tc>
        <w:tc>
          <w:tcPr>
            <w:tcW w:w="1701" w:type="dxa"/>
          </w:tcPr>
          <w:p w:rsidR="00A8542D" w:rsidRPr="00803BCB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zverevo</w:t>
            </w:r>
            <w:r w:rsidRPr="0024067B">
              <w:rPr>
                <w:szCs w:val="28"/>
              </w:rPr>
              <w:t>418@</w:t>
            </w:r>
            <w:r>
              <w:rPr>
                <w:szCs w:val="28"/>
                <w:lang w:val="en-US"/>
              </w:rPr>
              <w:t>mail</w:t>
            </w:r>
            <w:r w:rsidRPr="0024067B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Каменск-Шахтинский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Сектор по вопросам архитектуры и градостроительства Администрации города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г.Каменск-Шахтинский, ул.Ленина, 70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Шапкина Наталья Николаевна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8(86365)72622</w:t>
            </w:r>
          </w:p>
        </w:tc>
        <w:tc>
          <w:tcPr>
            <w:tcW w:w="1701" w:type="dxa"/>
          </w:tcPr>
          <w:p w:rsidR="00A8542D" w:rsidRPr="00FA198E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natalyashapckina@yandex.ru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Новочеркасск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AD0D25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020320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 Администрации города Новочеркасска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346411, Ростовская область, г.Новочеркасск, ул.Народная, 68/6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Пчельникова Наталья Александровна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8(8635)245049</w:t>
            </w:r>
          </w:p>
        </w:tc>
        <w:tc>
          <w:tcPr>
            <w:tcW w:w="1701" w:type="dxa"/>
          </w:tcPr>
          <w:p w:rsidR="00A8542D" w:rsidRPr="00020320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E-mail: uaig@novoch.ru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Новошахтинск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F66990" w:rsidRDefault="00A8542D" w:rsidP="00A8542D">
            <w:pPr>
              <w:rPr>
                <w:szCs w:val="28"/>
              </w:rPr>
            </w:pPr>
            <w:r w:rsidRPr="00F66990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F66990">
              <w:rPr>
                <w:szCs w:val="28"/>
              </w:rPr>
              <w:t>города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F66990">
              <w:rPr>
                <w:szCs w:val="28"/>
              </w:rPr>
              <w:t>Новошахтинска</w:t>
            </w:r>
          </w:p>
        </w:tc>
        <w:tc>
          <w:tcPr>
            <w:tcW w:w="2977" w:type="dxa"/>
          </w:tcPr>
          <w:p w:rsidR="00A8542D" w:rsidRPr="00F66990" w:rsidRDefault="00A8542D" w:rsidP="00A8542D">
            <w:pPr>
              <w:ind w:right="-151"/>
              <w:rPr>
                <w:szCs w:val="28"/>
              </w:rPr>
            </w:pPr>
            <w:r w:rsidRPr="00F66990">
              <w:rPr>
                <w:szCs w:val="28"/>
              </w:rPr>
              <w:t xml:space="preserve">Ростовская область, </w:t>
            </w:r>
          </w:p>
          <w:p w:rsidR="00A8542D" w:rsidRPr="00F66990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F66990">
              <w:rPr>
                <w:szCs w:val="28"/>
              </w:rPr>
              <w:t xml:space="preserve"> Новошахтинск, 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ул.</w:t>
            </w:r>
            <w:r w:rsidRPr="00F66990">
              <w:rPr>
                <w:szCs w:val="28"/>
              </w:rPr>
              <w:t xml:space="preserve"> Харьковская, 58</w:t>
            </w:r>
          </w:p>
        </w:tc>
        <w:tc>
          <w:tcPr>
            <w:tcW w:w="2126" w:type="dxa"/>
          </w:tcPr>
          <w:p w:rsidR="00A8542D" w:rsidRPr="00F66990" w:rsidRDefault="00A8542D" w:rsidP="00A8542D">
            <w:pPr>
              <w:rPr>
                <w:szCs w:val="28"/>
              </w:rPr>
            </w:pPr>
            <w:r w:rsidRPr="00F66990">
              <w:rPr>
                <w:szCs w:val="28"/>
              </w:rPr>
              <w:t>Солоницин Михаил Владимирович 8(86369)22820</w:t>
            </w:r>
          </w:p>
          <w:p w:rsidR="00A8542D" w:rsidRPr="00F66990" w:rsidRDefault="00A8542D" w:rsidP="00A8542D">
            <w:pPr>
              <w:rPr>
                <w:szCs w:val="28"/>
              </w:rPr>
            </w:pPr>
          </w:p>
          <w:p w:rsidR="00A8542D" w:rsidRPr="00F66990" w:rsidRDefault="00A8542D" w:rsidP="00A8542D">
            <w:pPr>
              <w:rPr>
                <w:szCs w:val="28"/>
              </w:rPr>
            </w:pPr>
            <w:r w:rsidRPr="00F66990">
              <w:rPr>
                <w:szCs w:val="28"/>
              </w:rPr>
              <w:t>Хропот Николай Владимирович 8(86369)21318</w:t>
            </w:r>
          </w:p>
        </w:tc>
        <w:tc>
          <w:tcPr>
            <w:tcW w:w="1701" w:type="dxa"/>
          </w:tcPr>
          <w:p w:rsidR="00A8542D" w:rsidRPr="00F66990" w:rsidRDefault="00A8542D" w:rsidP="00A8542D">
            <w:pPr>
              <w:rPr>
                <w:szCs w:val="28"/>
              </w:rPr>
            </w:pPr>
            <w:r w:rsidRPr="00F66990">
              <w:rPr>
                <w:szCs w:val="28"/>
                <w:lang w:val="en-US"/>
              </w:rPr>
              <w:t>admn</w:t>
            </w:r>
            <w:r w:rsidRPr="00F66990">
              <w:rPr>
                <w:szCs w:val="28"/>
              </w:rPr>
              <w:t>_</w:t>
            </w:r>
            <w:r w:rsidRPr="00F66990">
              <w:rPr>
                <w:szCs w:val="28"/>
                <w:lang w:val="en-US"/>
              </w:rPr>
              <w:t>nov</w:t>
            </w:r>
            <w:r w:rsidRPr="00F66990">
              <w:rPr>
                <w:szCs w:val="28"/>
              </w:rPr>
              <w:t>@</w:t>
            </w:r>
            <w:r w:rsidRPr="00F66990">
              <w:rPr>
                <w:szCs w:val="28"/>
                <w:lang w:val="en-US"/>
              </w:rPr>
              <w:t>mail</w:t>
            </w:r>
            <w:r w:rsidRPr="00F66990">
              <w:rPr>
                <w:szCs w:val="28"/>
              </w:rPr>
              <w:t>.</w:t>
            </w:r>
            <w:r w:rsidRPr="00F66990"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Таганрог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0A4D60" w:rsidRDefault="00A8542D" w:rsidP="00A8542D">
            <w:pPr>
              <w:rPr>
                <w:szCs w:val="28"/>
              </w:rPr>
            </w:pPr>
            <w:r w:rsidRPr="000A4D60">
              <w:rPr>
                <w:szCs w:val="28"/>
                <w:lang w:eastAsia="ar-SA"/>
              </w:rPr>
              <w:t>Комитет по управлению имуществом г. Таганрога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Ростовская область,</w:t>
            </w:r>
          </w:p>
          <w:p w:rsidR="00A8542D" w:rsidRPr="000A4D60" w:rsidRDefault="00A8542D" w:rsidP="00A8542D">
            <w:pPr>
              <w:rPr>
                <w:szCs w:val="28"/>
              </w:rPr>
            </w:pPr>
            <w:r w:rsidRPr="000A4D60">
              <w:rPr>
                <w:szCs w:val="28"/>
                <w:lang w:eastAsia="ar-SA"/>
              </w:rPr>
              <w:t xml:space="preserve">г. Таганрог, </w:t>
            </w:r>
            <w:r w:rsidRPr="000A4D60">
              <w:rPr>
                <w:szCs w:val="28"/>
                <w:lang w:eastAsia="ar-SA"/>
              </w:rPr>
              <w:br/>
              <w:t>ул. Греческая,</w:t>
            </w:r>
            <w:r w:rsidR="00D44176">
              <w:rPr>
                <w:szCs w:val="28"/>
                <w:lang w:eastAsia="ar-SA"/>
              </w:rPr>
              <w:t xml:space="preserve"> </w:t>
            </w:r>
            <w:r w:rsidRPr="000A4D60">
              <w:rPr>
                <w:szCs w:val="28"/>
                <w:lang w:eastAsia="ar-SA"/>
              </w:rPr>
              <w:t>58</w:t>
            </w:r>
          </w:p>
        </w:tc>
        <w:tc>
          <w:tcPr>
            <w:tcW w:w="2126" w:type="dxa"/>
          </w:tcPr>
          <w:p w:rsidR="00A8542D" w:rsidRPr="000A4D60" w:rsidRDefault="00A8542D" w:rsidP="00A8542D">
            <w:pPr>
              <w:suppressAutoHyphens/>
              <w:rPr>
                <w:szCs w:val="28"/>
                <w:lang w:eastAsia="ar-SA"/>
              </w:rPr>
            </w:pPr>
            <w:r w:rsidRPr="000A4D60">
              <w:rPr>
                <w:szCs w:val="28"/>
                <w:lang w:eastAsia="ar-SA"/>
              </w:rPr>
              <w:t>Ткаченко Георгий Борисович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eastAsia="ar-SA"/>
              </w:rPr>
              <w:t>8(8634)</w:t>
            </w:r>
            <w:r w:rsidRPr="000A4D60">
              <w:rPr>
                <w:szCs w:val="28"/>
                <w:lang w:eastAsia="ar-SA"/>
              </w:rPr>
              <w:t>613980</w:t>
            </w:r>
          </w:p>
        </w:tc>
        <w:tc>
          <w:tcPr>
            <w:tcW w:w="1701" w:type="dxa"/>
          </w:tcPr>
          <w:p w:rsidR="00A8542D" w:rsidRPr="000A4D60" w:rsidRDefault="00A8542D" w:rsidP="00A8542D">
            <w:pPr>
              <w:rPr>
                <w:szCs w:val="28"/>
              </w:rPr>
            </w:pPr>
            <w:r w:rsidRPr="000A4D60">
              <w:rPr>
                <w:szCs w:val="28"/>
                <w:lang w:val="en-US" w:eastAsia="ar-SA"/>
              </w:rPr>
              <w:t>kui</w:t>
            </w:r>
            <w:r w:rsidRPr="000A4D60">
              <w:rPr>
                <w:szCs w:val="28"/>
                <w:lang w:eastAsia="ar-SA"/>
              </w:rPr>
              <w:t>@</w:t>
            </w:r>
            <w:r w:rsidRPr="000A4D60">
              <w:rPr>
                <w:szCs w:val="28"/>
                <w:lang w:val="en-US" w:eastAsia="ar-SA"/>
              </w:rPr>
              <w:t>pbox</w:t>
            </w:r>
            <w:r w:rsidRPr="000A4D60">
              <w:rPr>
                <w:szCs w:val="28"/>
                <w:lang w:eastAsia="ar-SA"/>
              </w:rPr>
              <w:t>.</w:t>
            </w:r>
            <w:r w:rsidRPr="000A4D60">
              <w:rPr>
                <w:szCs w:val="28"/>
                <w:lang w:val="en-US" w:eastAsia="ar-SA"/>
              </w:rPr>
              <w:t>ttn</w:t>
            </w:r>
            <w:r w:rsidRPr="000A4D60">
              <w:rPr>
                <w:szCs w:val="28"/>
                <w:lang w:eastAsia="ar-SA"/>
              </w:rPr>
              <w:t>.</w:t>
            </w:r>
            <w:r w:rsidRPr="000A4D60">
              <w:rPr>
                <w:szCs w:val="28"/>
                <w:lang w:val="en-US" w:eastAsia="ar-SA"/>
              </w:rPr>
              <w:t>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Шахты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7A1DA9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Департамент архитектуры, градостроительства и перспективного развития Администрации г.Шахты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346500, Ростовская область, г. Шахты, ул.Советская, 187/189, кааб.213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Геращенко Елена Викторовна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8(863)262321</w:t>
            </w:r>
          </w:p>
        </w:tc>
        <w:tc>
          <w:tcPr>
            <w:tcW w:w="1701" w:type="dxa"/>
          </w:tcPr>
          <w:p w:rsidR="00A8542D" w:rsidRPr="007A1DA9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dep_arh@mail.ru</w:t>
            </w:r>
          </w:p>
        </w:tc>
      </w:tr>
      <w:tr w:rsidR="00A8542D" w:rsidRPr="001B3DE6" w:rsidTr="007D2114">
        <w:tc>
          <w:tcPr>
            <w:tcW w:w="10456" w:type="dxa"/>
            <w:gridSpan w:val="5"/>
          </w:tcPr>
          <w:p w:rsidR="00A8542D" w:rsidRPr="00A0516F" w:rsidRDefault="00A8542D" w:rsidP="00A8542D">
            <w:pPr>
              <w:jc w:val="center"/>
              <w:rPr>
                <w:b/>
                <w:szCs w:val="28"/>
              </w:rPr>
            </w:pPr>
            <w:r w:rsidRPr="00A0516F">
              <w:rPr>
                <w:b/>
                <w:szCs w:val="28"/>
              </w:rPr>
              <w:t>Муниципальные районы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Азовский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Комитет имущественных отношений Азовского района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346780, Ростовская область, г. Азов, ул.Московская, 58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Юридический адрес: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346744, Ростовская область, Азовский район, с. Кулешовка, ул. Ленина, 164а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Багратян Марианна Багратовна 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8(86342)51116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Чубаренко Дарья Игоревна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8(86342)51116</w:t>
            </w:r>
          </w:p>
        </w:tc>
        <w:tc>
          <w:tcPr>
            <w:tcW w:w="1701" w:type="dxa"/>
          </w:tcPr>
          <w:p w:rsidR="00A8542D" w:rsidRPr="004D70FD" w:rsidRDefault="00A8542D" w:rsidP="006F6E3B">
            <w:pPr>
              <w:rPr>
                <w:szCs w:val="28"/>
                <w:lang w:val="en-US"/>
              </w:rPr>
            </w:pPr>
            <w:r w:rsidRPr="006F6E3B">
              <w:rPr>
                <w:szCs w:val="28"/>
                <w:lang w:val="en-US"/>
              </w:rPr>
              <w:t>February@</w:t>
            </w:r>
            <w:r w:rsidR="006F6E3B" w:rsidRPr="006F6E3B">
              <w:rPr>
                <w:szCs w:val="28"/>
                <w:lang w:val="en-US"/>
              </w:rPr>
              <w:t>azov.</w:t>
            </w:r>
            <w:r w:rsidRPr="006F6E3B">
              <w:rPr>
                <w:szCs w:val="28"/>
                <w:lang w:val="en-US"/>
              </w:rPr>
              <w:t>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Аксайский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997481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Аксайского городского поселения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г.Аксай, ул. Гулаева, 108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Брижан Василий Сергеевич 8(86350)53757</w:t>
            </w:r>
          </w:p>
        </w:tc>
        <w:tc>
          <w:tcPr>
            <w:tcW w:w="1701" w:type="dxa"/>
          </w:tcPr>
          <w:p w:rsidR="00A8542D" w:rsidRPr="00997481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gp02021@donpac.ru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Большелогского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х.Большой Лог, ул.Советская, 67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Деренченко Людмила Георгиевна 8(86350)34147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sp0202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Верхнеподпольненского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х.Верхнеподпольный, ул.Школьный, 1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Красова Алена Юрьевна 8(86350)34649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sp0202</w:t>
            </w: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Грушевского </w:t>
            </w:r>
            <w:r>
              <w:rPr>
                <w:szCs w:val="28"/>
              </w:rPr>
              <w:lastRenderedPageBreak/>
              <w:t>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Ростовская область, ст. Грушевская, </w:t>
            </w:r>
            <w:r>
              <w:rPr>
                <w:szCs w:val="28"/>
              </w:rPr>
              <w:lastRenderedPageBreak/>
              <w:t>ул.Советская, 256а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Лютова Наталья </w:t>
            </w:r>
            <w:r>
              <w:rPr>
                <w:szCs w:val="28"/>
              </w:rPr>
              <w:lastRenderedPageBreak/>
              <w:t>Николаевна 8(86350)35647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sp0202</w:t>
            </w: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п.Дорожный, ул.Центральная, 25а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Сильянов Антон Сергеевич 8(86350)28331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sp0202</w:t>
            </w: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Ленинского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х.Ленина, ул.Онучкина, 37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Калачева Наталья Николаевна 8(86350)35331</w:t>
            </w:r>
          </w:p>
        </w:tc>
        <w:tc>
          <w:tcPr>
            <w:tcW w:w="1701" w:type="dxa"/>
          </w:tcPr>
          <w:p w:rsidR="00A8542D" w:rsidRPr="00D43AF1" w:rsidRDefault="004263F0" w:rsidP="00A8542D">
            <w:pPr>
              <w:rPr>
                <w:szCs w:val="28"/>
              </w:rPr>
            </w:pPr>
            <w:hyperlink r:id="rId16" w:history="1"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sp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02026@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donpac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.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ru</w:t>
              </w:r>
            </w:hyperlink>
          </w:p>
          <w:p w:rsidR="00A8542D" w:rsidRPr="00D43AF1" w:rsidRDefault="00A8542D" w:rsidP="00A8542D">
            <w:pPr>
              <w:rPr>
                <w:szCs w:val="28"/>
              </w:rPr>
            </w:pP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admlenino</w:t>
            </w:r>
            <w:r w:rsidRPr="00D43AF1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yandex</w:t>
            </w:r>
            <w:r w:rsidRPr="00D43AF1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Мишкинского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ст.Мишкинская, ул.Просвещения, 27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Артемьев Александр Николаевич 8(86350)29125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sp02027@donpac.ru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Ольгинского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ст.Ольгинская, ул.Ленина, 154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Бесалян Наталья Николаевна 8(86350)38083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sp02029@donpac.ru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Рассветовского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п.Рассвет, ул.Комсомольская, 50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Попенкова Галина Петровна 8(86350)37043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sp02030@donpac.ru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Старочеркасского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ст.Старочеркасская, ул. Береговая, 30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Павлухина Светлана Геннадьевна 8(86350)29755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sp02031@donpac.ru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Щепкинского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п.Октябрьский, ул.Советская, 23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Малеева Екатерина Борисовна 8(86350)39511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sp02028@donpac.ru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Багаевский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Сектор архитектуры и градостроительства Администрации Багаевского района 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Багаевский район, ст.Багаевская, ул.Подройкина, 10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Лебедева Олеся Леонидовна 8(86357)35388</w:t>
            </w:r>
          </w:p>
        </w:tc>
        <w:tc>
          <w:tcPr>
            <w:tcW w:w="1701" w:type="dxa"/>
          </w:tcPr>
          <w:p w:rsidR="00A8542D" w:rsidRPr="007A35DE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leb.olesia@yndex.ru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Белокалитвенский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220D22" w:rsidRDefault="00A8542D" w:rsidP="00A8542D">
            <w:pPr>
              <w:rPr>
                <w:szCs w:val="28"/>
              </w:rPr>
            </w:pPr>
            <w:r w:rsidRPr="00220D22">
              <w:rPr>
                <w:szCs w:val="28"/>
              </w:rPr>
              <w:t>Отдел архитектуры Администрации Белокалитвинского района</w:t>
            </w:r>
          </w:p>
        </w:tc>
        <w:tc>
          <w:tcPr>
            <w:tcW w:w="2977" w:type="dxa"/>
          </w:tcPr>
          <w:p w:rsidR="00A8542D" w:rsidRPr="00220D22" w:rsidRDefault="00A8542D" w:rsidP="00A8542D">
            <w:pPr>
              <w:rPr>
                <w:szCs w:val="28"/>
              </w:rPr>
            </w:pPr>
            <w:r w:rsidRPr="00220D22">
              <w:rPr>
                <w:szCs w:val="28"/>
              </w:rPr>
              <w:t>347045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220D22">
              <w:rPr>
                <w:szCs w:val="28"/>
              </w:rPr>
              <w:t>Ростовская облас</w:t>
            </w:r>
            <w:r>
              <w:rPr>
                <w:szCs w:val="28"/>
              </w:rPr>
              <w:t>ть, г.</w:t>
            </w:r>
            <w:r w:rsidRPr="00220D22">
              <w:rPr>
                <w:szCs w:val="28"/>
              </w:rPr>
              <w:t>Белая Калитва</w:t>
            </w:r>
            <w:r>
              <w:rPr>
                <w:szCs w:val="28"/>
              </w:rPr>
              <w:t>, ул.К</w:t>
            </w:r>
            <w:r w:rsidRPr="00220D22">
              <w:rPr>
                <w:szCs w:val="28"/>
              </w:rPr>
              <w:t>осмонавтов, 3</w:t>
            </w:r>
          </w:p>
        </w:tc>
        <w:tc>
          <w:tcPr>
            <w:tcW w:w="2126" w:type="dxa"/>
          </w:tcPr>
          <w:p w:rsidR="00A8542D" w:rsidRPr="0045542C" w:rsidRDefault="00A8542D" w:rsidP="002B7CB1">
            <w:pPr>
              <w:rPr>
                <w:szCs w:val="28"/>
                <w:highlight w:val="yellow"/>
              </w:rPr>
            </w:pPr>
            <w:r w:rsidRPr="002B7CB1">
              <w:rPr>
                <w:szCs w:val="28"/>
              </w:rPr>
              <w:t>8(86383)28</w:t>
            </w:r>
            <w:r w:rsidR="002B7CB1">
              <w:rPr>
                <w:szCs w:val="28"/>
              </w:rPr>
              <w:t>7</w:t>
            </w:r>
            <w:r w:rsidRPr="002B7CB1">
              <w:rPr>
                <w:szCs w:val="28"/>
              </w:rPr>
              <w:t>8</w:t>
            </w:r>
            <w:r w:rsidR="002B7CB1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A8542D" w:rsidRPr="00220D22" w:rsidRDefault="00A8542D" w:rsidP="00A8542D">
            <w:pPr>
              <w:rPr>
                <w:szCs w:val="28"/>
              </w:rPr>
            </w:pPr>
            <w:r w:rsidRPr="00220D22">
              <w:rPr>
                <w:szCs w:val="28"/>
                <w:lang w:val="en-US"/>
              </w:rPr>
              <w:t>Arhitektura</w:t>
            </w:r>
            <w:r w:rsidRPr="00220D22">
              <w:rPr>
                <w:szCs w:val="28"/>
              </w:rPr>
              <w:t>_</w:t>
            </w:r>
            <w:r w:rsidRPr="00220D22">
              <w:rPr>
                <w:szCs w:val="28"/>
                <w:lang w:val="en-US"/>
              </w:rPr>
              <w:t>b</w:t>
            </w:r>
            <w:r w:rsidRPr="00220D22">
              <w:rPr>
                <w:szCs w:val="28"/>
              </w:rPr>
              <w:t>_</w:t>
            </w:r>
            <w:r w:rsidRPr="00220D22">
              <w:rPr>
                <w:szCs w:val="28"/>
                <w:lang w:val="en-US"/>
              </w:rPr>
              <w:t>k</w:t>
            </w:r>
            <w:r w:rsidRPr="00220D22">
              <w:rPr>
                <w:szCs w:val="28"/>
              </w:rPr>
              <w:t>@</w:t>
            </w:r>
            <w:r w:rsidRPr="00220D22">
              <w:rPr>
                <w:szCs w:val="28"/>
                <w:lang w:val="en-US"/>
              </w:rPr>
              <w:t>mail</w:t>
            </w:r>
            <w:r w:rsidRPr="00220D22">
              <w:rPr>
                <w:szCs w:val="28"/>
              </w:rPr>
              <w:t>.</w:t>
            </w:r>
            <w:r w:rsidRPr="00220D22"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Боковский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F80AEC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Сектор архитектуры Администрации Боковского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Боковский район, ст.Боковская, пер.Теличенко, 32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Малахов Александр Николаевич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8(86382)31692</w:t>
            </w:r>
          </w:p>
        </w:tc>
        <w:tc>
          <w:tcPr>
            <w:tcW w:w="1701" w:type="dxa"/>
          </w:tcPr>
          <w:p w:rsidR="00A8542D" w:rsidRPr="00F80AEC" w:rsidRDefault="004263F0" w:rsidP="00A8542D">
            <w:pPr>
              <w:rPr>
                <w:szCs w:val="28"/>
              </w:rPr>
            </w:pPr>
            <w:hyperlink r:id="rId17" w:history="1"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bokovsk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@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donland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.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ru</w:t>
              </w:r>
            </w:hyperlink>
            <w:r w:rsidR="00A8542D" w:rsidRPr="00F80AEC">
              <w:rPr>
                <w:szCs w:val="28"/>
              </w:rPr>
              <w:t>, 31692@</w:t>
            </w:r>
            <w:r w:rsidR="00A8542D">
              <w:rPr>
                <w:szCs w:val="28"/>
                <w:lang w:val="en-US"/>
              </w:rPr>
              <w:t>mail</w:t>
            </w:r>
            <w:r w:rsidR="00A8542D" w:rsidRPr="00F80AEC">
              <w:rPr>
                <w:szCs w:val="28"/>
              </w:rPr>
              <w:t>.</w:t>
            </w:r>
            <w:r w:rsidR="00A8542D"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Верхнедонской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BE7DD5">
              <w:rPr>
                <w:szCs w:val="28"/>
              </w:rPr>
              <w:t>Отдел строительства, архитектуры и жилищно-коммунального хозяйства Верхнедонского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346170, Ростовская область, Верхнедонской район, ст. Казанская, ул.Матросова, 12</w:t>
            </w:r>
          </w:p>
        </w:tc>
        <w:tc>
          <w:tcPr>
            <w:tcW w:w="2126" w:type="dxa"/>
          </w:tcPr>
          <w:p w:rsidR="00A8542D" w:rsidRDefault="00A8542D" w:rsidP="002B7CB1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Чекунов Андрей Владимирович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8(86364)31175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Веселовский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B136E0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строительства, ЖКХ, транспорта и связи Администрации Веселовского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347780, Ростовская область, п.Веселый, пер. Комсомольский, 61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Семенова Евгения Валерьевна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8(86358)61933</w:t>
            </w:r>
          </w:p>
        </w:tc>
        <w:tc>
          <w:tcPr>
            <w:tcW w:w="1701" w:type="dxa"/>
          </w:tcPr>
          <w:p w:rsidR="00A8542D" w:rsidRPr="00B136E0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ssemenovaejen@rambler.ru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Волгодонской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Волгодонского района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Волгодонской район, ст. Романовская, ул.Почтовая, 13</w:t>
            </w:r>
          </w:p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Бурлака Сергей Викторович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8(86394)70838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Default="004263F0" w:rsidP="00A8542D">
            <w:pPr>
              <w:rPr>
                <w:szCs w:val="28"/>
                <w:lang w:val="en-US"/>
              </w:rPr>
            </w:pPr>
            <w:hyperlink r:id="rId18" w:history="1"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radm@vttc.donpac.ru</w:t>
              </w:r>
            </w:hyperlink>
          </w:p>
          <w:p w:rsidR="00A8542D" w:rsidRPr="00164786" w:rsidRDefault="00A8542D" w:rsidP="00A8542D">
            <w:pPr>
              <w:rPr>
                <w:szCs w:val="28"/>
                <w:lang w:val="en-US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A3047A" w:rsidRDefault="00A8542D" w:rsidP="00A8542D">
            <w:pPr>
              <w:rPr>
                <w:rStyle w:val="aa"/>
                <w:b w:val="0"/>
                <w:color w:val="000000"/>
                <w:szCs w:val="28"/>
              </w:rPr>
            </w:pPr>
            <w:r w:rsidRPr="00ED28D5">
              <w:rPr>
                <w:rStyle w:val="aa"/>
                <w:color w:val="000000"/>
                <w:szCs w:val="28"/>
              </w:rPr>
              <w:t>Сектор правовой работы</w:t>
            </w:r>
          </w:p>
          <w:p w:rsidR="00A8542D" w:rsidRPr="00A3047A" w:rsidRDefault="00A8542D" w:rsidP="00A8542D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Волгодонского района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Волгодонской район, ст. Романовская ул.Почтовая, 9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Вифлянцев Петр Евсеевич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8(86394)70358</w:t>
            </w:r>
          </w:p>
        </w:tc>
        <w:tc>
          <w:tcPr>
            <w:tcW w:w="1701" w:type="dxa"/>
          </w:tcPr>
          <w:p w:rsidR="00A8542D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agro@vttc.donpac.ru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Дубовский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C3506D" w:rsidRDefault="00A8542D" w:rsidP="00A8542D">
            <w:pPr>
              <w:rPr>
                <w:szCs w:val="28"/>
              </w:rPr>
            </w:pPr>
            <w:r w:rsidRPr="00C3506D">
              <w:rPr>
                <w:szCs w:val="28"/>
              </w:rPr>
              <w:t>Отдел строительства, архитектуры и жилищно-коммунального хозяйства Администрации Дубовского района Ростовской области</w:t>
            </w:r>
          </w:p>
        </w:tc>
        <w:tc>
          <w:tcPr>
            <w:tcW w:w="2977" w:type="dxa"/>
          </w:tcPr>
          <w:p w:rsidR="00A8542D" w:rsidRPr="00C3506D" w:rsidRDefault="00A8542D" w:rsidP="00A8542D">
            <w:pPr>
              <w:rPr>
                <w:szCs w:val="28"/>
              </w:rPr>
            </w:pPr>
            <w:r w:rsidRPr="00C3506D">
              <w:rPr>
                <w:szCs w:val="28"/>
              </w:rPr>
              <w:t>347410, Ростовская область, Дубовский район, с. Дубовское, площадь Павших борцов,</w:t>
            </w:r>
            <w:r>
              <w:rPr>
                <w:szCs w:val="28"/>
              </w:rPr>
              <w:t xml:space="preserve"> 1</w:t>
            </w:r>
          </w:p>
        </w:tc>
        <w:tc>
          <w:tcPr>
            <w:tcW w:w="2126" w:type="dxa"/>
          </w:tcPr>
          <w:p w:rsidR="00A8542D" w:rsidRPr="00C3506D" w:rsidRDefault="00A8542D" w:rsidP="00A8542D">
            <w:pPr>
              <w:rPr>
                <w:szCs w:val="28"/>
              </w:rPr>
            </w:pPr>
            <w:r w:rsidRPr="00C3506D">
              <w:rPr>
                <w:szCs w:val="28"/>
              </w:rPr>
              <w:t>Оркиш Ольга Владимировна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</w:t>
            </w:r>
            <w:r w:rsidRPr="00C3506D">
              <w:rPr>
                <w:szCs w:val="28"/>
              </w:rPr>
              <w:t>86377</w:t>
            </w:r>
            <w:r>
              <w:rPr>
                <w:szCs w:val="28"/>
              </w:rPr>
              <w:t>)</w:t>
            </w:r>
            <w:r w:rsidRPr="00C3506D">
              <w:rPr>
                <w:szCs w:val="28"/>
              </w:rPr>
              <w:t>20488</w:t>
            </w:r>
          </w:p>
        </w:tc>
        <w:tc>
          <w:tcPr>
            <w:tcW w:w="1701" w:type="dxa"/>
          </w:tcPr>
          <w:p w:rsidR="00A8542D" w:rsidRPr="007D36E2" w:rsidRDefault="00A8542D" w:rsidP="00A8542D">
            <w:pPr>
              <w:rPr>
                <w:szCs w:val="28"/>
              </w:rPr>
            </w:pPr>
            <w:r w:rsidRPr="007D36E2">
              <w:rPr>
                <w:szCs w:val="28"/>
                <w:lang w:val="en-US"/>
              </w:rPr>
              <w:t>GKH6930@mail.ru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Егорлыкский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2976FF">
              <w:rPr>
                <w:szCs w:val="28"/>
              </w:rPr>
              <w:t>Отдел строительства, архитектуры и территориального развития Администрации Егорлыкского района</w:t>
            </w:r>
          </w:p>
        </w:tc>
        <w:tc>
          <w:tcPr>
            <w:tcW w:w="2977" w:type="dxa"/>
          </w:tcPr>
          <w:p w:rsidR="00A8542D" w:rsidRPr="002B7CB1" w:rsidRDefault="00A8542D" w:rsidP="002B7CB1">
            <w:pPr>
              <w:pStyle w:val="4"/>
              <w:numPr>
                <w:ilvl w:val="0"/>
                <w:numId w:val="0"/>
              </w:numPr>
              <w:spacing w:before="0" w:after="0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7CB1">
              <w:rPr>
                <w:rFonts w:ascii="Times New Roman" w:hAnsi="Times New Roman"/>
                <w:sz w:val="28"/>
                <w:szCs w:val="28"/>
              </w:rPr>
              <w:t>347660</w:t>
            </w:r>
            <w:r w:rsidRPr="002B7CB1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2B7CB1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Pr="002B7CB1">
              <w:rPr>
                <w:rFonts w:ascii="Times New Roman" w:hAnsi="Times New Roman"/>
                <w:sz w:val="28"/>
                <w:szCs w:val="28"/>
              </w:rPr>
              <w:t>Ростовская область,</w:t>
            </w:r>
            <w:r w:rsidRPr="002B7CB1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Pr="002B7CB1">
              <w:rPr>
                <w:rFonts w:ascii="Times New Roman" w:hAnsi="Times New Roman"/>
                <w:sz w:val="28"/>
                <w:szCs w:val="28"/>
              </w:rPr>
              <w:t>Егорлыкский район, ст. Егорлыкская,</w:t>
            </w:r>
            <w:r w:rsidRPr="002B7CB1">
              <w:rPr>
                <w:rFonts w:ascii="Times New Roman" w:eastAsiaTheme="minorEastAsia" w:hAnsi="Times New Roman"/>
                <w:sz w:val="28"/>
                <w:szCs w:val="28"/>
              </w:rPr>
              <w:t xml:space="preserve"> ул. Мира, 90</w:t>
            </w:r>
          </w:p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2976FF" w:rsidRDefault="00A8542D" w:rsidP="00A8542D">
            <w:pPr>
              <w:ind w:right="-124"/>
              <w:rPr>
                <w:szCs w:val="28"/>
              </w:rPr>
            </w:pPr>
            <w:r w:rsidRPr="002976FF">
              <w:rPr>
                <w:szCs w:val="28"/>
              </w:rPr>
              <w:t>Заиченко Олег Александрович</w:t>
            </w:r>
          </w:p>
          <w:p w:rsidR="00A8542D" w:rsidRPr="001B3DE6" w:rsidRDefault="00A8542D" w:rsidP="00A8542D">
            <w:pPr>
              <w:ind w:right="-124"/>
              <w:rPr>
                <w:szCs w:val="28"/>
              </w:rPr>
            </w:pPr>
            <w:r>
              <w:rPr>
                <w:szCs w:val="28"/>
              </w:rPr>
              <w:t>8(86370)</w:t>
            </w:r>
            <w:r w:rsidRPr="002976FF">
              <w:rPr>
                <w:szCs w:val="28"/>
              </w:rPr>
              <w:t>22</w:t>
            </w:r>
            <w:r>
              <w:rPr>
                <w:szCs w:val="28"/>
              </w:rPr>
              <w:t>3</w:t>
            </w:r>
            <w:r w:rsidRPr="002976FF">
              <w:rPr>
                <w:szCs w:val="28"/>
              </w:rPr>
              <w:t>57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2976FF">
              <w:rPr>
                <w:szCs w:val="28"/>
                <w:lang w:val="en-US"/>
              </w:rPr>
              <w:t>isogdeg@egor.donpac.ru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Заветинский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063992">
              <w:rPr>
                <w:color w:val="000000"/>
                <w:szCs w:val="28"/>
              </w:rPr>
              <w:t>Отдел строительства, архитектуры и жилищно-коммунального хозяйства</w:t>
            </w:r>
            <w:r w:rsidRPr="00063992">
              <w:rPr>
                <w:color w:val="000000"/>
                <w:sz w:val="20"/>
              </w:rPr>
              <w:t xml:space="preserve"> </w:t>
            </w:r>
            <w:r w:rsidRPr="00063992">
              <w:rPr>
                <w:color w:val="000000"/>
                <w:szCs w:val="28"/>
              </w:rPr>
              <w:t>Администрации Заветинского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iCs/>
                <w:color w:val="000000"/>
                <w:szCs w:val="28"/>
              </w:rPr>
              <w:t>Ростовская</w:t>
            </w:r>
            <w:r w:rsidRPr="00063992">
              <w:rPr>
                <w:iCs/>
                <w:color w:val="000000"/>
                <w:szCs w:val="28"/>
              </w:rPr>
              <w:t xml:space="preserve"> област</w:t>
            </w:r>
            <w:r>
              <w:rPr>
                <w:iCs/>
                <w:color w:val="000000"/>
                <w:szCs w:val="28"/>
              </w:rPr>
              <w:t>ь,</w:t>
            </w:r>
            <w:r w:rsidRPr="00063992">
              <w:rPr>
                <w:iCs/>
                <w:color w:val="000000"/>
                <w:szCs w:val="28"/>
              </w:rPr>
              <w:t xml:space="preserve"> с.Заветное</w:t>
            </w:r>
            <w:r>
              <w:rPr>
                <w:iCs/>
                <w:color w:val="000000"/>
                <w:szCs w:val="28"/>
              </w:rPr>
              <w:t xml:space="preserve">, </w:t>
            </w:r>
            <w:r w:rsidRPr="00063992">
              <w:rPr>
                <w:iCs/>
                <w:color w:val="000000"/>
                <w:szCs w:val="28"/>
              </w:rPr>
              <w:t>ул.Ломоносова, 24</w:t>
            </w:r>
          </w:p>
        </w:tc>
        <w:tc>
          <w:tcPr>
            <w:tcW w:w="2126" w:type="dxa"/>
          </w:tcPr>
          <w:p w:rsidR="00A8542D" w:rsidRPr="00063992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Морковская Елена Викторовна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063992">
              <w:rPr>
                <w:szCs w:val="28"/>
              </w:rPr>
              <w:t>8(86378)21475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063992">
              <w:rPr>
                <w:szCs w:val="28"/>
                <w:lang w:val="en-US"/>
              </w:rPr>
              <w:t>zavetnoe</w:t>
            </w:r>
            <w:r w:rsidRPr="00063992">
              <w:rPr>
                <w:szCs w:val="28"/>
              </w:rPr>
              <w:t>13@</w:t>
            </w:r>
            <w:r w:rsidRPr="00063992">
              <w:rPr>
                <w:szCs w:val="28"/>
                <w:lang w:val="en-US"/>
              </w:rPr>
              <w:t>gmail</w:t>
            </w:r>
            <w:r w:rsidRPr="00063992">
              <w:rPr>
                <w:szCs w:val="28"/>
              </w:rPr>
              <w:t>.</w:t>
            </w:r>
            <w:r w:rsidRPr="00063992">
              <w:rPr>
                <w:szCs w:val="28"/>
                <w:lang w:val="en-US"/>
              </w:rPr>
              <w:t>com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Зерноградский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имуществом Администрации Зерноградского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347740, Ростовская область, г. Зерноград, ул. Мира, 18</w:t>
            </w:r>
          </w:p>
        </w:tc>
        <w:tc>
          <w:tcPr>
            <w:tcW w:w="2126" w:type="dxa"/>
          </w:tcPr>
          <w:p w:rsidR="00A8542D" w:rsidRDefault="00C62F8B" w:rsidP="00A8542D">
            <w:pPr>
              <w:rPr>
                <w:szCs w:val="28"/>
              </w:rPr>
            </w:pPr>
            <w:r>
              <w:rPr>
                <w:szCs w:val="28"/>
              </w:rPr>
              <w:t>Чернышенко Татьяна Николаевна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8(86359)34976</w:t>
            </w:r>
          </w:p>
        </w:tc>
        <w:tc>
          <w:tcPr>
            <w:tcW w:w="1701" w:type="dxa"/>
          </w:tcPr>
          <w:p w:rsidR="00A8542D" w:rsidRPr="00DE269C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kui_zer@mail.ru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Зимовниковский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Зимовниковского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Зимовниковский район, п. Зимовники, ул. Ленина, 114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Огурцова Марина Владимировна 8(86376)31167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Молчанова Вера Евгеньевна 8(86376)31448</w:t>
            </w:r>
          </w:p>
        </w:tc>
        <w:tc>
          <w:tcPr>
            <w:tcW w:w="1701" w:type="dxa"/>
          </w:tcPr>
          <w:p w:rsidR="00A8542D" w:rsidRPr="00A56E62" w:rsidRDefault="004263F0" w:rsidP="00A8542D">
            <w:pPr>
              <w:rPr>
                <w:szCs w:val="28"/>
              </w:rPr>
            </w:pPr>
            <w:hyperlink r:id="rId19" w:history="1"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sektorisogd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@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mail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.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ru</w:t>
              </w:r>
            </w:hyperlink>
          </w:p>
          <w:p w:rsidR="00A8542D" w:rsidRPr="00A56E62" w:rsidRDefault="00A8542D" w:rsidP="00A8542D">
            <w:pPr>
              <w:rPr>
                <w:szCs w:val="28"/>
              </w:rPr>
            </w:pPr>
          </w:p>
          <w:p w:rsidR="00A8542D" w:rsidRPr="00A56E62" w:rsidRDefault="00A8542D" w:rsidP="00A8542D">
            <w:pPr>
              <w:rPr>
                <w:szCs w:val="28"/>
              </w:rPr>
            </w:pPr>
          </w:p>
          <w:p w:rsidR="00A8542D" w:rsidRPr="00A56E62" w:rsidRDefault="00A8542D" w:rsidP="00A8542D">
            <w:pPr>
              <w:rPr>
                <w:szCs w:val="28"/>
              </w:rPr>
            </w:pPr>
          </w:p>
          <w:p w:rsidR="00A8542D" w:rsidRPr="00A56E62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zima</w:t>
            </w:r>
            <w:r w:rsidRPr="00A56E62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sio</w:t>
            </w:r>
            <w:r w:rsidRPr="00A56E62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A56E62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Кагальницкий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BE7041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Сектор архитектуры Администрации Кагальницкого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BE7041">
              <w:rPr>
                <w:szCs w:val="28"/>
              </w:rPr>
              <w:t>347700</w:t>
            </w:r>
            <w:r>
              <w:rPr>
                <w:szCs w:val="28"/>
              </w:rPr>
              <w:t>, Ростовская область, ст.Кагальницкая, ул.Калинина, 101</w:t>
            </w:r>
          </w:p>
        </w:tc>
        <w:tc>
          <w:tcPr>
            <w:tcW w:w="2126" w:type="dxa"/>
          </w:tcPr>
          <w:p w:rsidR="00A8542D" w:rsidRDefault="00A8542D" w:rsidP="005650C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Моргунов Андрей Владимирович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8(86345)96140</w:t>
            </w:r>
          </w:p>
        </w:tc>
        <w:tc>
          <w:tcPr>
            <w:tcW w:w="1701" w:type="dxa"/>
          </w:tcPr>
          <w:p w:rsidR="00A8542D" w:rsidRPr="00BE7041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kaglarch@mail.ru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Каменский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FB6783" w:rsidRDefault="00A8542D" w:rsidP="00A8542D">
            <w:pPr>
              <w:rPr>
                <w:szCs w:val="28"/>
              </w:rPr>
            </w:pPr>
            <w:r w:rsidRPr="00FB6783">
              <w:rPr>
                <w:szCs w:val="28"/>
              </w:rPr>
              <w:t>Администрация Каменского района</w:t>
            </w:r>
          </w:p>
        </w:tc>
        <w:tc>
          <w:tcPr>
            <w:tcW w:w="2977" w:type="dxa"/>
          </w:tcPr>
          <w:p w:rsidR="00A8542D" w:rsidRPr="00FB6783" w:rsidRDefault="00A8542D" w:rsidP="00A8542D">
            <w:pPr>
              <w:ind w:right="76"/>
              <w:rPr>
                <w:szCs w:val="28"/>
              </w:rPr>
            </w:pPr>
            <w:r w:rsidRPr="00FB6783">
              <w:rPr>
                <w:szCs w:val="28"/>
              </w:rPr>
              <w:t xml:space="preserve">Ростовская область, Каменский район, </w:t>
            </w:r>
          </w:p>
          <w:p w:rsidR="00A8542D" w:rsidRPr="00FB6783" w:rsidRDefault="00A8542D" w:rsidP="00A8542D">
            <w:pPr>
              <w:ind w:right="76"/>
              <w:rPr>
                <w:szCs w:val="28"/>
              </w:rPr>
            </w:pPr>
            <w:r w:rsidRPr="00FB6783">
              <w:rPr>
                <w:szCs w:val="28"/>
              </w:rPr>
              <w:t>р.п. Глубокий,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FB6783">
              <w:rPr>
                <w:szCs w:val="28"/>
              </w:rPr>
              <w:t>пер. Чкалова, 22</w:t>
            </w:r>
          </w:p>
        </w:tc>
        <w:tc>
          <w:tcPr>
            <w:tcW w:w="2126" w:type="dxa"/>
          </w:tcPr>
          <w:p w:rsidR="00A8542D" w:rsidRPr="00FB6783" w:rsidRDefault="00A8542D" w:rsidP="00A8542D">
            <w:pPr>
              <w:ind w:right="76"/>
              <w:rPr>
                <w:szCs w:val="28"/>
                <w:lang w:val="en-US"/>
              </w:rPr>
            </w:pPr>
            <w:r w:rsidRPr="00FB6783">
              <w:rPr>
                <w:szCs w:val="28"/>
              </w:rPr>
              <w:t xml:space="preserve">Ванин </w:t>
            </w:r>
          </w:p>
          <w:p w:rsidR="00A8542D" w:rsidRPr="00FB6783" w:rsidRDefault="00A8542D" w:rsidP="00A8542D">
            <w:pPr>
              <w:ind w:right="76"/>
              <w:rPr>
                <w:szCs w:val="28"/>
                <w:lang w:val="en-US"/>
              </w:rPr>
            </w:pPr>
            <w:r w:rsidRPr="00FB6783">
              <w:rPr>
                <w:szCs w:val="28"/>
              </w:rPr>
              <w:t>Валерий Алексеевич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8(86365)95</w:t>
            </w:r>
            <w:r w:rsidRPr="00FB6783">
              <w:rPr>
                <w:szCs w:val="28"/>
                <w:lang w:val="en-US"/>
              </w:rPr>
              <w:t>022</w:t>
            </w:r>
          </w:p>
        </w:tc>
        <w:tc>
          <w:tcPr>
            <w:tcW w:w="1701" w:type="dxa"/>
          </w:tcPr>
          <w:p w:rsidR="00A8542D" w:rsidRPr="00A3047A" w:rsidRDefault="004263F0" w:rsidP="00A8542D">
            <w:pPr>
              <w:ind w:right="76"/>
              <w:rPr>
                <w:szCs w:val="28"/>
              </w:rPr>
            </w:pPr>
            <w:hyperlink r:id="rId20" w:history="1"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archkam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@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yandex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.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ru</w:t>
              </w:r>
            </w:hyperlink>
          </w:p>
          <w:p w:rsidR="00A8542D" w:rsidRPr="001B3DE6" w:rsidRDefault="004263F0" w:rsidP="00A8542D">
            <w:pPr>
              <w:rPr>
                <w:szCs w:val="28"/>
              </w:rPr>
            </w:pPr>
            <w:hyperlink r:id="rId21" w:history="1"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akr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@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kamensk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.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donpac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.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ru</w:t>
              </w:r>
            </w:hyperlink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Кашарский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по вопросам муниципального хозяйства Администрации Кашарского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Кашарский район, сл.Кашары,  ул.Ленина, 58</w:t>
            </w:r>
          </w:p>
        </w:tc>
        <w:tc>
          <w:tcPr>
            <w:tcW w:w="2126" w:type="dxa"/>
          </w:tcPr>
          <w:p w:rsidR="00A8542D" w:rsidRDefault="00A8542D" w:rsidP="005650C1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Федоров Сергей Александрович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8(86388)21459</w:t>
            </w:r>
          </w:p>
        </w:tc>
        <w:tc>
          <w:tcPr>
            <w:tcW w:w="1701" w:type="dxa"/>
          </w:tcPr>
          <w:p w:rsidR="00A8542D" w:rsidRPr="00745E03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Константиновский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CD29E8" w:rsidRDefault="00A8542D" w:rsidP="00A8542D">
            <w:pPr>
              <w:rPr>
                <w:szCs w:val="28"/>
              </w:rPr>
            </w:pPr>
            <w:r w:rsidRPr="00CD29E8">
              <w:rPr>
                <w:szCs w:val="28"/>
              </w:rPr>
              <w:t>Отдел архитектуры, градостроительства, дорожного строитель</w:t>
            </w:r>
            <w:r w:rsidRPr="00CD29E8">
              <w:rPr>
                <w:szCs w:val="28"/>
                <w:lang w:val="en-US"/>
              </w:rPr>
              <w:t>c</w:t>
            </w:r>
            <w:r w:rsidRPr="00CD29E8">
              <w:rPr>
                <w:szCs w:val="28"/>
              </w:rPr>
              <w:t>тва, электро-, газоснабжения, транспорта и связи Администрация Константиновского района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</w:t>
            </w:r>
          </w:p>
          <w:p w:rsidR="00A8542D" w:rsidRPr="001C074F" w:rsidRDefault="00A8542D" w:rsidP="00A8542D">
            <w:pPr>
              <w:rPr>
                <w:szCs w:val="28"/>
              </w:rPr>
            </w:pPr>
            <w:r w:rsidRPr="001C074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1C074F">
              <w:rPr>
                <w:szCs w:val="28"/>
              </w:rPr>
              <w:t>Константиновск, ул.25 Октября,70</w:t>
            </w:r>
          </w:p>
        </w:tc>
        <w:tc>
          <w:tcPr>
            <w:tcW w:w="2126" w:type="dxa"/>
          </w:tcPr>
          <w:p w:rsidR="00A8542D" w:rsidRPr="001C074F" w:rsidRDefault="00A8542D" w:rsidP="00A8542D">
            <w:pPr>
              <w:tabs>
                <w:tab w:val="left" w:pos="0"/>
              </w:tabs>
              <w:rPr>
                <w:szCs w:val="28"/>
              </w:rPr>
            </w:pPr>
            <w:r w:rsidRPr="001C074F">
              <w:rPr>
                <w:szCs w:val="28"/>
              </w:rPr>
              <w:t>Старцев С</w:t>
            </w:r>
            <w:r>
              <w:rPr>
                <w:szCs w:val="28"/>
              </w:rPr>
              <w:t xml:space="preserve">ергей </w:t>
            </w:r>
            <w:r w:rsidRPr="001C074F">
              <w:rPr>
                <w:szCs w:val="28"/>
              </w:rPr>
              <w:t>А</w:t>
            </w:r>
            <w:r>
              <w:rPr>
                <w:szCs w:val="28"/>
              </w:rPr>
              <w:t>лексеевич</w:t>
            </w:r>
            <w:r w:rsidRPr="001C074F">
              <w:rPr>
                <w:szCs w:val="28"/>
              </w:rPr>
              <w:t xml:space="preserve"> 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1C074F">
              <w:rPr>
                <w:szCs w:val="28"/>
              </w:rPr>
              <w:t>8(86393)2</w:t>
            </w:r>
            <w:r>
              <w:rPr>
                <w:szCs w:val="28"/>
              </w:rPr>
              <w:t>11</w:t>
            </w:r>
            <w:r w:rsidRPr="001C074F">
              <w:rPr>
                <w:szCs w:val="28"/>
              </w:rPr>
              <w:t>80</w:t>
            </w:r>
          </w:p>
        </w:tc>
        <w:tc>
          <w:tcPr>
            <w:tcW w:w="1701" w:type="dxa"/>
          </w:tcPr>
          <w:p w:rsidR="00A8542D" w:rsidRPr="0070440C" w:rsidRDefault="00A8542D" w:rsidP="00A8542D">
            <w:pPr>
              <w:rPr>
                <w:szCs w:val="28"/>
              </w:rPr>
            </w:pPr>
            <w:r w:rsidRPr="0070440C">
              <w:rPr>
                <w:szCs w:val="28"/>
                <w:lang w:val="en-US"/>
              </w:rPr>
              <w:t>admstroy@yandex.ru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Красносулинский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77768C" w:rsidRDefault="00A8542D" w:rsidP="00A8542D">
            <w:pPr>
              <w:rPr>
                <w:szCs w:val="28"/>
              </w:rPr>
            </w:pPr>
            <w:r w:rsidRPr="0077768C">
              <w:rPr>
                <w:szCs w:val="28"/>
              </w:rPr>
              <w:t>Администрация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77768C">
              <w:rPr>
                <w:szCs w:val="28"/>
              </w:rPr>
              <w:t>Красносулинского района</w:t>
            </w:r>
          </w:p>
        </w:tc>
        <w:tc>
          <w:tcPr>
            <w:tcW w:w="2977" w:type="dxa"/>
          </w:tcPr>
          <w:p w:rsidR="00A8542D" w:rsidRPr="0077768C" w:rsidRDefault="00A8542D" w:rsidP="00A8542D">
            <w:pPr>
              <w:rPr>
                <w:szCs w:val="28"/>
              </w:rPr>
            </w:pPr>
            <w:r w:rsidRPr="0077768C">
              <w:rPr>
                <w:szCs w:val="28"/>
              </w:rPr>
              <w:t>Ростовская область,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77768C">
              <w:rPr>
                <w:szCs w:val="28"/>
              </w:rPr>
              <w:t>Красносулинский район, г. Красный Сулин, ул. Ленина, 11</w:t>
            </w:r>
          </w:p>
        </w:tc>
        <w:tc>
          <w:tcPr>
            <w:tcW w:w="2126" w:type="dxa"/>
          </w:tcPr>
          <w:p w:rsidR="00A8542D" w:rsidRPr="0077768C" w:rsidRDefault="005650C1" w:rsidP="00A8542D">
            <w:pPr>
              <w:rPr>
                <w:szCs w:val="28"/>
              </w:rPr>
            </w:pPr>
            <w:r>
              <w:rPr>
                <w:szCs w:val="28"/>
              </w:rPr>
              <w:t>Ревин Сергей Петрович, 8(863</w:t>
            </w:r>
            <w:r w:rsidR="00A8542D">
              <w:rPr>
                <w:szCs w:val="28"/>
              </w:rPr>
              <w:t>67)523</w:t>
            </w:r>
            <w:r w:rsidR="00A8542D" w:rsidRPr="0077768C">
              <w:rPr>
                <w:szCs w:val="28"/>
              </w:rPr>
              <w:t>47</w:t>
            </w:r>
          </w:p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77768C">
              <w:rPr>
                <w:szCs w:val="28"/>
              </w:rPr>
              <w:t>arhrajon@mail.ru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Куйбышевский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Куйбышевского района сектор архитектуры и градостроительства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Куйбышевский район, с.Куйбышево, ул.Куйбышевская, 24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Джаяни Мария Николаевна</w:t>
            </w:r>
          </w:p>
          <w:p w:rsidR="00A8542D" w:rsidRPr="00754A85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8(86348)31669</w:t>
            </w:r>
          </w:p>
        </w:tc>
        <w:tc>
          <w:tcPr>
            <w:tcW w:w="1701" w:type="dxa"/>
          </w:tcPr>
          <w:p w:rsidR="00A8542D" w:rsidRPr="00754A85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upravkuib@mail.ru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Куйбышевского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Куйбышевский район, с.Куйбышево, ул.Пролетарская, 26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Сумец Елена Николаевна</w:t>
            </w:r>
          </w:p>
          <w:p w:rsidR="00A8542D" w:rsidRPr="00754A85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8(86348)</w:t>
            </w:r>
            <w:r>
              <w:rPr>
                <w:szCs w:val="28"/>
              </w:rPr>
              <w:t>32025</w:t>
            </w:r>
          </w:p>
        </w:tc>
        <w:tc>
          <w:tcPr>
            <w:tcW w:w="1701" w:type="dxa"/>
          </w:tcPr>
          <w:p w:rsidR="00A8542D" w:rsidRPr="00754A85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sp19204@donpak.ru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Кринично-Лугского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Куйбышевский район, х. Кринично-Лугский, ул.Советская, 5а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Билый Роман Витальевич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8(86348)</w:t>
            </w:r>
            <w:r>
              <w:rPr>
                <w:szCs w:val="28"/>
              </w:rPr>
              <w:t>35530</w:t>
            </w:r>
          </w:p>
        </w:tc>
        <w:tc>
          <w:tcPr>
            <w:tcW w:w="1701" w:type="dxa"/>
          </w:tcPr>
          <w:p w:rsidR="00A8542D" w:rsidRPr="00754A85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sp1920</w:t>
            </w: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@donpak.ru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Лысогорского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Куйбышевский район, с. Лысогорка, ул.Кооперативная, 8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Блажко Екатерина Алексеевна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8(86348)</w:t>
            </w:r>
            <w:r>
              <w:rPr>
                <w:szCs w:val="28"/>
              </w:rPr>
              <w:t>36345</w:t>
            </w:r>
          </w:p>
        </w:tc>
        <w:tc>
          <w:tcPr>
            <w:tcW w:w="1701" w:type="dxa"/>
          </w:tcPr>
          <w:p w:rsidR="00A8542D" w:rsidRPr="00397902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sp1920</w:t>
            </w: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@donpak.ru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Мартыновский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7BE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архитектуры, градостроительства, реализации инвестиционных проектов Администрации Мартыновского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Мартыновский район, сл. Б.Мартыновка, пер. Думенко, 35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Корчига Александр Васильевич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8(86395)21448</w:t>
            </w:r>
          </w:p>
        </w:tc>
        <w:tc>
          <w:tcPr>
            <w:tcW w:w="1701" w:type="dxa"/>
          </w:tcPr>
          <w:p w:rsidR="00A8542D" w:rsidRPr="00250B4B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Arhitekt295@rambler.ru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Матвеево</w:t>
            </w:r>
            <w:r>
              <w:rPr>
                <w:szCs w:val="28"/>
              </w:rPr>
              <w:t>-</w:t>
            </w:r>
            <w:r w:rsidRPr="004C3429">
              <w:rPr>
                <w:b/>
                <w:szCs w:val="28"/>
              </w:rPr>
              <w:t>Курганский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D2395F">
              <w:rPr>
                <w:szCs w:val="28"/>
              </w:rPr>
              <w:t>Сект</w:t>
            </w:r>
            <w:r>
              <w:rPr>
                <w:szCs w:val="28"/>
              </w:rPr>
              <w:t>ор архитектуры и градостроитель</w:t>
            </w:r>
            <w:r w:rsidRPr="00D2395F">
              <w:rPr>
                <w:szCs w:val="28"/>
              </w:rPr>
              <w:t>ства Администрации Матвеево-</w:t>
            </w:r>
            <w:r>
              <w:rPr>
                <w:szCs w:val="28"/>
              </w:rPr>
              <w:t>Курганского</w:t>
            </w:r>
            <w:r w:rsidRPr="00D2395F">
              <w:rPr>
                <w:szCs w:val="28"/>
              </w:rPr>
              <w:t xml:space="preserve"> района</w:t>
            </w:r>
          </w:p>
        </w:tc>
        <w:tc>
          <w:tcPr>
            <w:tcW w:w="2977" w:type="dxa"/>
          </w:tcPr>
          <w:p w:rsidR="00A8542D" w:rsidRPr="00B90606" w:rsidRDefault="00A8542D" w:rsidP="00A8542D">
            <w:pPr>
              <w:rPr>
                <w:szCs w:val="28"/>
              </w:rPr>
            </w:pPr>
            <w:r w:rsidRPr="00B90606">
              <w:rPr>
                <w:szCs w:val="28"/>
              </w:rPr>
              <w:t>346970</w:t>
            </w:r>
            <w:r>
              <w:rPr>
                <w:szCs w:val="28"/>
              </w:rPr>
              <w:t>,</w:t>
            </w:r>
            <w:r w:rsidRPr="00B90606">
              <w:rPr>
                <w:szCs w:val="28"/>
              </w:rPr>
              <w:t xml:space="preserve"> Ростовская область</w:t>
            </w:r>
            <w:r>
              <w:rPr>
                <w:szCs w:val="28"/>
              </w:rPr>
              <w:t>, Матвеево-Курганский район, п.</w:t>
            </w:r>
            <w:r w:rsidRPr="00B90606">
              <w:rPr>
                <w:szCs w:val="28"/>
              </w:rPr>
              <w:t>Матвеев Кур</w:t>
            </w:r>
            <w:r>
              <w:rPr>
                <w:szCs w:val="28"/>
              </w:rPr>
              <w:t xml:space="preserve">ган, </w:t>
            </w:r>
            <w:r w:rsidRPr="00B90606">
              <w:rPr>
                <w:szCs w:val="28"/>
              </w:rPr>
              <w:t>ул.1-я Пятилетка, 108</w:t>
            </w:r>
          </w:p>
        </w:tc>
        <w:tc>
          <w:tcPr>
            <w:tcW w:w="2126" w:type="dxa"/>
          </w:tcPr>
          <w:p w:rsidR="00A8542D" w:rsidRPr="009A125D" w:rsidRDefault="00A8542D" w:rsidP="00A8542D">
            <w:pPr>
              <w:rPr>
                <w:szCs w:val="28"/>
              </w:rPr>
            </w:pPr>
            <w:r w:rsidRPr="009A125D">
              <w:rPr>
                <w:szCs w:val="28"/>
              </w:rPr>
              <w:t>Наумова О</w:t>
            </w:r>
            <w:r>
              <w:rPr>
                <w:szCs w:val="28"/>
              </w:rPr>
              <w:t>ксана Владимировна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9A125D">
              <w:rPr>
                <w:szCs w:val="28"/>
              </w:rPr>
              <w:t>(86341)31839</w:t>
            </w:r>
          </w:p>
        </w:tc>
        <w:tc>
          <w:tcPr>
            <w:tcW w:w="1701" w:type="dxa"/>
          </w:tcPr>
          <w:p w:rsidR="00A8542D" w:rsidRPr="009A125D" w:rsidRDefault="00A8542D" w:rsidP="00A8542D">
            <w:pPr>
              <w:rPr>
                <w:szCs w:val="28"/>
              </w:rPr>
            </w:pPr>
            <w:r w:rsidRPr="009A125D">
              <w:rPr>
                <w:szCs w:val="28"/>
                <w:lang w:val="en-US"/>
              </w:rPr>
              <w:t>arhitektura_41@mail.ru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Миллеровский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B3035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по вопросам градостроительства и архитектуры Администрации Миллеровского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346130, Ростовская область, Миллеровский район, г. Миллерово, ул.Ленина, 6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Ковалева Евгения Ивановна 8(86385)28061</w:t>
            </w:r>
          </w:p>
        </w:tc>
        <w:tc>
          <w:tcPr>
            <w:tcW w:w="1701" w:type="dxa"/>
          </w:tcPr>
          <w:p w:rsidR="00A8542D" w:rsidRPr="008B3035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arh_millerovo@mail.ru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Милютинский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CF65FD" w:rsidRDefault="00A8542D" w:rsidP="00A8542D">
            <w:pPr>
              <w:rPr>
                <w:szCs w:val="28"/>
              </w:rPr>
            </w:pPr>
            <w:r w:rsidRPr="00CF65FD">
              <w:rPr>
                <w:szCs w:val="28"/>
              </w:rPr>
              <w:t>Отдел координации работ отраслей ЖКХ, архитектуры, строительства, транспорта, энергетики и связи Администрации Милютинского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CF65FD">
              <w:rPr>
                <w:szCs w:val="28"/>
              </w:rPr>
              <w:t>Ростовская область</w:t>
            </w:r>
            <w:r>
              <w:rPr>
                <w:szCs w:val="28"/>
              </w:rPr>
              <w:t>,</w:t>
            </w:r>
            <w:r w:rsidRPr="00CF65FD">
              <w:rPr>
                <w:szCs w:val="28"/>
              </w:rPr>
              <w:t xml:space="preserve"> ст. Милютинская, ул.Комсомольская, 30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Скирдин Алексей Петрович</w:t>
            </w:r>
          </w:p>
          <w:p w:rsidR="00A8542D" w:rsidRPr="00CF65FD" w:rsidRDefault="00A8542D" w:rsidP="00A8542D">
            <w:pPr>
              <w:rPr>
                <w:szCs w:val="28"/>
              </w:rPr>
            </w:pPr>
            <w:r w:rsidRPr="00CF65FD">
              <w:rPr>
                <w:szCs w:val="28"/>
              </w:rPr>
              <w:t>8(86389)23107</w:t>
            </w:r>
          </w:p>
        </w:tc>
        <w:tc>
          <w:tcPr>
            <w:tcW w:w="1701" w:type="dxa"/>
          </w:tcPr>
          <w:p w:rsidR="00A8542D" w:rsidRPr="00CF65FD" w:rsidRDefault="00A8542D" w:rsidP="00A8542D">
            <w:pPr>
              <w:rPr>
                <w:szCs w:val="28"/>
              </w:rPr>
            </w:pPr>
            <w:r w:rsidRPr="00CF65FD">
              <w:rPr>
                <w:szCs w:val="28"/>
                <w:lang w:val="en-US"/>
              </w:rPr>
              <w:t>mumagb@yandex.ru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Морозовский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pStyle w:val="Con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B65C84">
              <w:rPr>
                <w:rFonts w:ascii="Times New Roman" w:hAnsi="Times New Roman" w:cs="Times New Roman"/>
                <w:sz w:val="28"/>
                <w:szCs w:val="28"/>
              </w:rPr>
              <w:t xml:space="preserve">Сектор архитектуры, </w:t>
            </w:r>
            <w:r w:rsidRPr="00B65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жилищных социальных программ </w:t>
            </w:r>
            <w:r w:rsidRPr="00B65C8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5C84">
              <w:rPr>
                <w:rFonts w:ascii="Times New Roman" w:hAnsi="Times New Roman" w:cs="Times New Roman"/>
                <w:sz w:val="28"/>
                <w:szCs w:val="28"/>
              </w:rPr>
              <w:t xml:space="preserve"> Морозовского района</w:t>
            </w:r>
          </w:p>
        </w:tc>
        <w:tc>
          <w:tcPr>
            <w:tcW w:w="2977" w:type="dxa"/>
          </w:tcPr>
          <w:p w:rsidR="00A8542D" w:rsidRPr="00252CA0" w:rsidRDefault="00A8542D" w:rsidP="00A8542D">
            <w:pPr>
              <w:rPr>
                <w:szCs w:val="28"/>
              </w:rPr>
            </w:pPr>
            <w:r w:rsidRPr="00252CA0">
              <w:rPr>
                <w:szCs w:val="28"/>
              </w:rPr>
              <w:lastRenderedPageBreak/>
              <w:t>Ростовская обл.,</w:t>
            </w:r>
          </w:p>
          <w:p w:rsidR="00A8542D" w:rsidRPr="00252CA0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г. Морозовск, ул.</w:t>
            </w:r>
            <w:r w:rsidRPr="00252CA0">
              <w:rPr>
                <w:szCs w:val="28"/>
              </w:rPr>
              <w:t>Ленина, 204</w:t>
            </w:r>
          </w:p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252CA0" w:rsidRDefault="00A8542D" w:rsidP="00A8542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r w:rsidRPr="00252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сектором архитектуры, градостроительства и жилищных социальных программ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252CA0">
              <w:rPr>
                <w:szCs w:val="28"/>
              </w:rPr>
              <w:t>8</w:t>
            </w:r>
            <w:r>
              <w:rPr>
                <w:szCs w:val="28"/>
              </w:rPr>
              <w:t>(</w:t>
            </w:r>
            <w:r w:rsidRPr="00252CA0">
              <w:rPr>
                <w:szCs w:val="28"/>
              </w:rPr>
              <w:t>86384</w:t>
            </w:r>
            <w:r>
              <w:rPr>
                <w:szCs w:val="28"/>
              </w:rPr>
              <w:t>)5</w:t>
            </w:r>
            <w:r w:rsidRPr="00252CA0">
              <w:rPr>
                <w:szCs w:val="28"/>
              </w:rPr>
              <w:t>108</w:t>
            </w: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A8542D" w:rsidRPr="00C27180" w:rsidRDefault="00A8542D" w:rsidP="00A8542D">
            <w:pPr>
              <w:rPr>
                <w:szCs w:val="28"/>
              </w:rPr>
            </w:pPr>
            <w:r w:rsidRPr="00C27180">
              <w:rPr>
                <w:szCs w:val="28"/>
                <w:lang w:val="en-US"/>
              </w:rPr>
              <w:lastRenderedPageBreak/>
              <w:t>adm.bisaino</w:t>
            </w:r>
            <w:r w:rsidRPr="00C27180">
              <w:rPr>
                <w:szCs w:val="28"/>
                <w:lang w:val="en-US"/>
              </w:rPr>
              <w:lastRenderedPageBreak/>
              <w:t>v@mail.ru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Мясниковский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Администрации Мясниковского района, отдел координации работы отраслей строительства, архитектуры, ЖКХ, транспорта и связи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Мясниковский район, с.Чалтырь,   ул.Ленина, 33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Харахашян Андрей Русланович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8(86349)21726</w:t>
            </w:r>
          </w:p>
        </w:tc>
        <w:tc>
          <w:tcPr>
            <w:tcW w:w="1701" w:type="dxa"/>
          </w:tcPr>
          <w:p w:rsidR="00A8542D" w:rsidRPr="005C702B" w:rsidRDefault="00A8542D" w:rsidP="00A8542D">
            <w:pPr>
              <w:rPr>
                <w:szCs w:val="28"/>
              </w:rPr>
            </w:pPr>
            <w:r w:rsidRPr="00BD6401">
              <w:rPr>
                <w:szCs w:val="28"/>
              </w:rPr>
              <w:t>radmin@chalt.donpac.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Неклиновский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Неклиновского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Неклиновский район, с. Покровское, пер.Парковый, 1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Тимошева Юлия Павловна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8(86347)20394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Морец Галина Николаевна 8(86347)32033</w:t>
            </w:r>
          </w:p>
        </w:tc>
        <w:tc>
          <w:tcPr>
            <w:tcW w:w="1701" w:type="dxa"/>
          </w:tcPr>
          <w:p w:rsidR="00A8542D" w:rsidRPr="007732C7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Arhitektura.nekl@mail.ru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Обливский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муниципального хозяйства и градостроительства</w:t>
            </w:r>
          </w:p>
          <w:p w:rsidR="00A8542D" w:rsidRPr="00AD1A0F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Администрации Обливского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Обливский район, ст.Обливская, ул.Ленина, 61</w:t>
            </w:r>
          </w:p>
        </w:tc>
        <w:tc>
          <w:tcPr>
            <w:tcW w:w="2126" w:type="dxa"/>
          </w:tcPr>
          <w:p w:rsidR="00A8542D" w:rsidRDefault="00A8542D" w:rsidP="005650C1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Писаренков Михаил Александрович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8(86396)21242</w:t>
            </w:r>
          </w:p>
        </w:tc>
        <w:tc>
          <w:tcPr>
            <w:tcW w:w="1701" w:type="dxa"/>
          </w:tcPr>
          <w:p w:rsidR="00A8542D" w:rsidRPr="00AD1A0F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stroyotdel_garik@mai.ru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Октябрьский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E631E7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архитектуры и сопровождения проектов Администрации Октябрьского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346480, Ростовская облас</w:t>
            </w:r>
            <w:r w:rsidR="006E29F0">
              <w:rPr>
                <w:szCs w:val="28"/>
              </w:rPr>
              <w:t>ть, Октябрьский (с) район, р.п.</w:t>
            </w:r>
            <w:r>
              <w:rPr>
                <w:szCs w:val="28"/>
              </w:rPr>
              <w:t>Каменоломни, пер.Шоссейный, 4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Доценко Ольга Алексеевна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8(86360)20982</w:t>
            </w:r>
          </w:p>
        </w:tc>
        <w:tc>
          <w:tcPr>
            <w:tcW w:w="1701" w:type="dxa"/>
          </w:tcPr>
          <w:p w:rsidR="00A8542D" w:rsidRPr="00494957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arhi.octob@mail.ru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29.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Орловский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DD2A0D" w:rsidRDefault="00A8542D" w:rsidP="00A8542D">
            <w:pPr>
              <w:rPr>
                <w:szCs w:val="28"/>
              </w:rPr>
            </w:pPr>
            <w:r w:rsidRPr="00DD2A0D">
              <w:rPr>
                <w:szCs w:val="28"/>
              </w:rPr>
              <w:t>Сектор архитектуры и градостроительства Администрации Орловского района</w:t>
            </w:r>
          </w:p>
        </w:tc>
        <w:tc>
          <w:tcPr>
            <w:tcW w:w="2977" w:type="dxa"/>
          </w:tcPr>
          <w:p w:rsidR="00A8542D" w:rsidRPr="00DD2A0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Орловский район, п.Орловский, ул.</w:t>
            </w:r>
            <w:r w:rsidRPr="00DD2A0D">
              <w:rPr>
                <w:szCs w:val="28"/>
              </w:rPr>
              <w:t>Пионерская, 70, каб. 30</w:t>
            </w:r>
          </w:p>
        </w:tc>
        <w:tc>
          <w:tcPr>
            <w:tcW w:w="2126" w:type="dxa"/>
          </w:tcPr>
          <w:p w:rsidR="00A8542D" w:rsidRPr="00DD2A0D" w:rsidRDefault="00A8542D" w:rsidP="005650C1">
            <w:pPr>
              <w:ind w:left="-108" w:firstLine="108"/>
              <w:rPr>
                <w:szCs w:val="28"/>
                <w:highlight w:val="yellow"/>
              </w:rPr>
            </w:pPr>
            <w:r w:rsidRPr="006F6E3B">
              <w:rPr>
                <w:szCs w:val="28"/>
              </w:rPr>
              <w:t>Лебедева Н</w:t>
            </w:r>
            <w:r w:rsidR="00D81A57">
              <w:rPr>
                <w:szCs w:val="28"/>
              </w:rPr>
              <w:t xml:space="preserve">адежда </w:t>
            </w:r>
            <w:r w:rsidRPr="006F6E3B">
              <w:rPr>
                <w:szCs w:val="28"/>
              </w:rPr>
              <w:t>А</w:t>
            </w:r>
            <w:r w:rsidR="00D81A57">
              <w:rPr>
                <w:szCs w:val="28"/>
              </w:rPr>
              <w:t>лександровна</w:t>
            </w:r>
            <w:r w:rsidRPr="006F6E3B">
              <w:rPr>
                <w:szCs w:val="28"/>
              </w:rPr>
              <w:t xml:space="preserve"> 8(86375)32196</w:t>
            </w:r>
          </w:p>
        </w:tc>
        <w:tc>
          <w:tcPr>
            <w:tcW w:w="1701" w:type="dxa"/>
          </w:tcPr>
          <w:p w:rsidR="00A8542D" w:rsidRPr="00DD2A0D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o</w:t>
            </w:r>
            <w:r w:rsidRPr="00DD2A0D">
              <w:rPr>
                <w:szCs w:val="28"/>
                <w:lang w:val="en-US"/>
              </w:rPr>
              <w:t>rlovskSAIG@yandex.ru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Песчанокопский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3906C2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Сектор по вопросам архитектуры и градостроительства Администрации Песчанокопского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347570, Ростовская область, Песчанокопский район, с.Песчанокопское, ул.Суворова, 4, каб.21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Митина Елена Викторовна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8(86373)96173 (доб. 223)</w:t>
            </w:r>
          </w:p>
        </w:tc>
        <w:tc>
          <w:tcPr>
            <w:tcW w:w="1701" w:type="dxa"/>
          </w:tcPr>
          <w:p w:rsidR="00A8542D" w:rsidRPr="003906C2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arhitek273@donland.ru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Пролетарский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Главный архитектор Пролетарский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г.Пролетарск, ул.Пионерская, 120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Беляев Роман Васильевич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8(86374)96264</w:t>
            </w:r>
          </w:p>
        </w:tc>
        <w:tc>
          <w:tcPr>
            <w:tcW w:w="1701" w:type="dxa"/>
          </w:tcPr>
          <w:p w:rsidR="00A8542D" w:rsidRPr="009108A4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arxitektura2008@yndex.ru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Ремонтненский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CC32D9" w:rsidRDefault="00A8542D" w:rsidP="00A8542D">
            <w:pPr>
              <w:rPr>
                <w:szCs w:val="28"/>
              </w:rPr>
            </w:pPr>
            <w:r w:rsidRPr="00CC32D9">
              <w:rPr>
                <w:szCs w:val="28"/>
              </w:rPr>
              <w:t>Администрация Ремонтненского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Ростовская область,</w:t>
            </w:r>
          </w:p>
          <w:p w:rsidR="00A8542D" w:rsidRPr="002C6C86" w:rsidRDefault="00A8542D" w:rsidP="00A8542D">
            <w:pPr>
              <w:rPr>
                <w:szCs w:val="28"/>
              </w:rPr>
            </w:pPr>
            <w:r w:rsidRPr="002C6C86">
              <w:rPr>
                <w:bCs/>
                <w:szCs w:val="28"/>
              </w:rPr>
              <w:t>Ремонтненский район, с.Ремонтное, ул.Ленинская, № 94</w:t>
            </w:r>
          </w:p>
        </w:tc>
        <w:tc>
          <w:tcPr>
            <w:tcW w:w="2126" w:type="dxa"/>
          </w:tcPr>
          <w:p w:rsidR="00A8542D" w:rsidRPr="00A3047A" w:rsidRDefault="00A8542D" w:rsidP="00A854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Яковенко Алексей Яковлевич</w:t>
            </w:r>
          </w:p>
          <w:p w:rsidR="00A8542D" w:rsidRPr="00A3047A" w:rsidRDefault="00A8542D" w:rsidP="00A8542D">
            <w:pPr>
              <w:rPr>
                <w:szCs w:val="28"/>
              </w:rPr>
            </w:pPr>
            <w:r w:rsidRPr="00A3047A">
              <w:rPr>
                <w:bCs/>
                <w:szCs w:val="28"/>
              </w:rPr>
              <w:t>8(86379)</w:t>
            </w:r>
            <w:r>
              <w:rPr>
                <w:bCs/>
                <w:szCs w:val="28"/>
              </w:rPr>
              <w:t>314</w:t>
            </w:r>
            <w:r w:rsidRPr="00A3047A">
              <w:rPr>
                <w:bCs/>
                <w:szCs w:val="28"/>
              </w:rPr>
              <w:t>04</w:t>
            </w:r>
          </w:p>
        </w:tc>
        <w:tc>
          <w:tcPr>
            <w:tcW w:w="1701" w:type="dxa"/>
          </w:tcPr>
          <w:p w:rsidR="00A8542D" w:rsidRPr="00F726DE" w:rsidRDefault="004263F0" w:rsidP="00A8542D">
            <w:pPr>
              <w:rPr>
                <w:szCs w:val="28"/>
              </w:rPr>
            </w:pPr>
            <w:hyperlink r:id="rId22" w:history="1"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sp32347@donpac.ru</w:t>
              </w:r>
            </w:hyperlink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CC32D9" w:rsidRDefault="00A8542D" w:rsidP="00A8542D">
            <w:pPr>
              <w:rPr>
                <w:szCs w:val="28"/>
              </w:rPr>
            </w:pPr>
            <w:r w:rsidRPr="00CC32D9">
              <w:rPr>
                <w:szCs w:val="28"/>
              </w:rPr>
              <w:t>Администрация Валуевского сельского поселения</w:t>
            </w:r>
          </w:p>
        </w:tc>
        <w:tc>
          <w:tcPr>
            <w:tcW w:w="2977" w:type="dxa"/>
          </w:tcPr>
          <w:p w:rsidR="00A8542D" w:rsidRPr="002C6C86" w:rsidRDefault="00A8542D" w:rsidP="00A8542D">
            <w:pPr>
              <w:rPr>
                <w:bCs/>
                <w:szCs w:val="28"/>
              </w:rPr>
            </w:pPr>
            <w:r w:rsidRPr="002C6C86">
              <w:rPr>
                <w:bCs/>
                <w:szCs w:val="28"/>
              </w:rPr>
              <w:t>Ростовская область,</w:t>
            </w:r>
          </w:p>
          <w:p w:rsidR="00A8542D" w:rsidRPr="002C6C86" w:rsidRDefault="00A8542D" w:rsidP="00A8542D">
            <w:pPr>
              <w:rPr>
                <w:szCs w:val="28"/>
              </w:rPr>
            </w:pPr>
            <w:r w:rsidRPr="002C6C86">
              <w:rPr>
                <w:bCs/>
                <w:szCs w:val="28"/>
              </w:rPr>
              <w:t>Ремонтненский район, с.Валуевка, пер.Школьный № 4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A3047A">
              <w:rPr>
                <w:bCs/>
                <w:szCs w:val="28"/>
              </w:rPr>
              <w:t>Курбатова Татьяна Ильинична 8(86379)</w:t>
            </w:r>
            <w:r>
              <w:rPr>
                <w:bCs/>
                <w:szCs w:val="28"/>
              </w:rPr>
              <w:t>392</w:t>
            </w:r>
            <w:r w:rsidRPr="00A3047A">
              <w:rPr>
                <w:bCs/>
                <w:szCs w:val="28"/>
              </w:rPr>
              <w:t>65</w:t>
            </w:r>
          </w:p>
        </w:tc>
        <w:tc>
          <w:tcPr>
            <w:tcW w:w="1701" w:type="dxa"/>
          </w:tcPr>
          <w:p w:rsidR="00A8542D" w:rsidRPr="00F726DE" w:rsidRDefault="00A8542D" w:rsidP="00A8542D">
            <w:pPr>
              <w:rPr>
                <w:szCs w:val="28"/>
              </w:rPr>
            </w:pPr>
            <w:r w:rsidRPr="00F726DE">
              <w:rPr>
                <w:szCs w:val="28"/>
              </w:rPr>
              <w:t>sp32338@donpac.ru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CC32D9" w:rsidRDefault="00A8542D" w:rsidP="00A8542D">
            <w:pPr>
              <w:rPr>
                <w:szCs w:val="28"/>
              </w:rPr>
            </w:pPr>
            <w:r w:rsidRPr="00CC32D9">
              <w:rPr>
                <w:szCs w:val="28"/>
              </w:rPr>
              <w:t>Администрация Краснопартизанского сельского поселения</w:t>
            </w:r>
          </w:p>
        </w:tc>
        <w:tc>
          <w:tcPr>
            <w:tcW w:w="2977" w:type="dxa"/>
          </w:tcPr>
          <w:p w:rsidR="00A8542D" w:rsidRPr="002C6C86" w:rsidRDefault="00A8542D" w:rsidP="00A8542D">
            <w:pPr>
              <w:rPr>
                <w:bCs/>
                <w:szCs w:val="28"/>
              </w:rPr>
            </w:pPr>
            <w:r w:rsidRPr="002C6C86">
              <w:rPr>
                <w:bCs/>
                <w:szCs w:val="28"/>
              </w:rPr>
              <w:t>Ростовская область,</w:t>
            </w:r>
          </w:p>
          <w:p w:rsidR="00A8542D" w:rsidRPr="002C6C86" w:rsidRDefault="00A8542D" w:rsidP="00A8542D">
            <w:pPr>
              <w:rPr>
                <w:bCs/>
                <w:szCs w:val="28"/>
              </w:rPr>
            </w:pPr>
            <w:r w:rsidRPr="002C6C86">
              <w:rPr>
                <w:bCs/>
                <w:szCs w:val="28"/>
              </w:rPr>
              <w:t>Ремонтненский район, п.Краснопартизанский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2C6C86">
              <w:rPr>
                <w:bCs/>
                <w:szCs w:val="28"/>
              </w:rPr>
              <w:t>ул.</w:t>
            </w:r>
            <w:r>
              <w:rPr>
                <w:bCs/>
                <w:szCs w:val="28"/>
              </w:rPr>
              <w:t xml:space="preserve"> </w:t>
            </w:r>
            <w:r w:rsidRPr="002C6C86">
              <w:rPr>
                <w:bCs/>
                <w:szCs w:val="28"/>
              </w:rPr>
              <w:t xml:space="preserve">Центральная, </w:t>
            </w:r>
            <w:r>
              <w:rPr>
                <w:bCs/>
                <w:szCs w:val="28"/>
              </w:rPr>
              <w:t>13</w:t>
            </w:r>
            <w:r w:rsidRPr="002C6C86">
              <w:rPr>
                <w:bCs/>
                <w:szCs w:val="28"/>
              </w:rPr>
              <w:t>а</w:t>
            </w:r>
          </w:p>
        </w:tc>
        <w:tc>
          <w:tcPr>
            <w:tcW w:w="2126" w:type="dxa"/>
          </w:tcPr>
          <w:p w:rsidR="00A8542D" w:rsidRPr="00A3047A" w:rsidRDefault="00A8542D" w:rsidP="00A854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Сидоренко Павел Яковлевич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A3047A">
              <w:rPr>
                <w:bCs/>
                <w:szCs w:val="28"/>
              </w:rPr>
              <w:t>8(86379)33533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F726DE">
              <w:rPr>
                <w:szCs w:val="28"/>
              </w:rPr>
              <w:t>sp32343@donpac.ru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CC32D9" w:rsidRDefault="00A8542D" w:rsidP="00A8542D">
            <w:pPr>
              <w:rPr>
                <w:szCs w:val="28"/>
              </w:rPr>
            </w:pPr>
            <w:r w:rsidRPr="00CC32D9">
              <w:rPr>
                <w:szCs w:val="28"/>
              </w:rPr>
              <w:t>Администрация Кормовского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Ростовская область,</w:t>
            </w:r>
          </w:p>
          <w:p w:rsidR="00A8542D" w:rsidRPr="00E93744" w:rsidRDefault="00A8542D" w:rsidP="00A8542D">
            <w:pPr>
              <w:rPr>
                <w:bCs/>
                <w:szCs w:val="28"/>
              </w:rPr>
            </w:pPr>
            <w:r w:rsidRPr="00E93744">
              <w:rPr>
                <w:bCs/>
                <w:szCs w:val="28"/>
              </w:rPr>
              <w:t>Ремонтненский район,</w:t>
            </w:r>
          </w:p>
          <w:p w:rsidR="00A8542D" w:rsidRPr="00E93744" w:rsidRDefault="00A8542D" w:rsidP="00A8542D">
            <w:pPr>
              <w:rPr>
                <w:bCs/>
                <w:szCs w:val="28"/>
              </w:rPr>
            </w:pPr>
            <w:r w:rsidRPr="00E93744">
              <w:rPr>
                <w:bCs/>
                <w:szCs w:val="28"/>
              </w:rPr>
              <w:t xml:space="preserve">с.Кормовое, 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E93744">
              <w:rPr>
                <w:bCs/>
                <w:szCs w:val="28"/>
              </w:rPr>
              <w:t>ул.Комсомольская, 1</w:t>
            </w:r>
          </w:p>
        </w:tc>
        <w:tc>
          <w:tcPr>
            <w:tcW w:w="2126" w:type="dxa"/>
          </w:tcPr>
          <w:p w:rsidR="00A8542D" w:rsidRPr="00016029" w:rsidRDefault="00A8542D" w:rsidP="00A8542D">
            <w:pPr>
              <w:rPr>
                <w:bCs/>
                <w:szCs w:val="28"/>
              </w:rPr>
            </w:pPr>
            <w:r w:rsidRPr="00016029">
              <w:rPr>
                <w:bCs/>
                <w:szCs w:val="28"/>
              </w:rPr>
              <w:t>Пасечников Евгений</w:t>
            </w:r>
            <w:r>
              <w:rPr>
                <w:bCs/>
                <w:szCs w:val="28"/>
              </w:rPr>
              <w:t xml:space="preserve"> Иванович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bCs/>
                <w:szCs w:val="28"/>
              </w:rPr>
              <w:t>8(86379)33</w:t>
            </w:r>
            <w:r w:rsidRPr="00016029">
              <w:rPr>
                <w:bCs/>
                <w:szCs w:val="28"/>
              </w:rPr>
              <w:t>466</w:t>
            </w:r>
          </w:p>
        </w:tc>
        <w:tc>
          <w:tcPr>
            <w:tcW w:w="1701" w:type="dxa"/>
          </w:tcPr>
          <w:p w:rsidR="00A8542D" w:rsidRPr="00F726DE" w:rsidRDefault="00A8542D" w:rsidP="00A8542D">
            <w:pPr>
              <w:rPr>
                <w:szCs w:val="28"/>
              </w:rPr>
            </w:pPr>
            <w:r w:rsidRPr="00F726DE">
              <w:rPr>
                <w:szCs w:val="28"/>
              </w:rPr>
              <w:t>sp32342@donpac.ru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2C6C86" w:rsidRDefault="00A8542D" w:rsidP="00A8542D">
            <w:pPr>
              <w:rPr>
                <w:szCs w:val="28"/>
              </w:rPr>
            </w:pPr>
            <w:r w:rsidRPr="002C6C86">
              <w:rPr>
                <w:szCs w:val="28"/>
              </w:rPr>
              <w:t>Администрация Киевского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Ростовская область,</w:t>
            </w:r>
          </w:p>
          <w:p w:rsidR="00A8542D" w:rsidRPr="003B3E3F" w:rsidRDefault="00A8542D" w:rsidP="00A8542D">
            <w:pPr>
              <w:rPr>
                <w:bCs/>
                <w:szCs w:val="28"/>
              </w:rPr>
            </w:pPr>
            <w:r w:rsidRPr="003B3E3F">
              <w:rPr>
                <w:bCs/>
                <w:szCs w:val="28"/>
              </w:rPr>
              <w:t>Ремонтненский район,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3B3E3F">
              <w:rPr>
                <w:bCs/>
                <w:szCs w:val="28"/>
              </w:rPr>
              <w:t>с.Киевка, ул.Ленинская, 97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bCs/>
                <w:szCs w:val="28"/>
              </w:rPr>
              <w:t>Пасечников Евгений  Иванович 8(86379)</w:t>
            </w:r>
            <w:r w:rsidRPr="00B92C07">
              <w:rPr>
                <w:bCs/>
                <w:szCs w:val="28"/>
              </w:rPr>
              <w:t>33</w:t>
            </w:r>
            <w:r>
              <w:rPr>
                <w:bCs/>
                <w:szCs w:val="28"/>
              </w:rPr>
              <w:t>1</w:t>
            </w:r>
            <w:r w:rsidRPr="00B92C07">
              <w:rPr>
                <w:bCs/>
                <w:szCs w:val="28"/>
              </w:rPr>
              <w:t>66</w:t>
            </w:r>
          </w:p>
        </w:tc>
        <w:tc>
          <w:tcPr>
            <w:tcW w:w="1701" w:type="dxa"/>
          </w:tcPr>
          <w:p w:rsidR="00A8542D" w:rsidRPr="00F726DE" w:rsidRDefault="00A8542D" w:rsidP="00A8542D">
            <w:pPr>
              <w:rPr>
                <w:szCs w:val="28"/>
              </w:rPr>
            </w:pPr>
            <w:r w:rsidRPr="00F726DE">
              <w:rPr>
                <w:szCs w:val="28"/>
              </w:rPr>
              <w:t>sp32341@donpac.ru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F2069A" w:rsidRDefault="00A8542D" w:rsidP="00A8542D">
            <w:pPr>
              <w:rPr>
                <w:b/>
                <w:szCs w:val="28"/>
              </w:rPr>
            </w:pPr>
            <w:r w:rsidRPr="00F2069A">
              <w:rPr>
                <w:rStyle w:val="aa"/>
                <w:b w:val="0"/>
                <w:szCs w:val="28"/>
              </w:rPr>
              <w:t xml:space="preserve">Администрация Калининского </w:t>
            </w:r>
            <w:r w:rsidRPr="00F2069A">
              <w:rPr>
                <w:rStyle w:val="aa"/>
                <w:b w:val="0"/>
                <w:szCs w:val="28"/>
              </w:rPr>
              <w:lastRenderedPageBreak/>
              <w:t>сельского поселения</w:t>
            </w:r>
          </w:p>
        </w:tc>
        <w:tc>
          <w:tcPr>
            <w:tcW w:w="2977" w:type="dxa"/>
          </w:tcPr>
          <w:p w:rsidR="00A8542D" w:rsidRPr="003B3E3F" w:rsidRDefault="00A8542D" w:rsidP="00A8542D">
            <w:pPr>
              <w:rPr>
                <w:bCs/>
                <w:szCs w:val="28"/>
              </w:rPr>
            </w:pPr>
            <w:r w:rsidRPr="003B3E3F">
              <w:rPr>
                <w:bCs/>
                <w:szCs w:val="28"/>
              </w:rPr>
              <w:lastRenderedPageBreak/>
              <w:t>Ростовская область,</w:t>
            </w:r>
          </w:p>
          <w:p w:rsidR="00A8542D" w:rsidRPr="003B3E3F" w:rsidRDefault="00A8542D" w:rsidP="00A8542D">
            <w:pPr>
              <w:rPr>
                <w:bCs/>
                <w:szCs w:val="28"/>
              </w:rPr>
            </w:pPr>
            <w:r w:rsidRPr="003B3E3F">
              <w:rPr>
                <w:bCs/>
                <w:szCs w:val="28"/>
              </w:rPr>
              <w:t>Ремонтненский район,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3B3E3F">
              <w:rPr>
                <w:bCs/>
                <w:szCs w:val="28"/>
              </w:rPr>
              <w:lastRenderedPageBreak/>
              <w:t>с</w:t>
            </w:r>
            <w:r>
              <w:rPr>
                <w:bCs/>
                <w:szCs w:val="28"/>
              </w:rPr>
              <w:t xml:space="preserve">.Большое Ремонтное, ул.Ленина, </w:t>
            </w:r>
            <w:r w:rsidRPr="003B3E3F">
              <w:rPr>
                <w:bCs/>
                <w:szCs w:val="28"/>
              </w:rPr>
              <w:t>19</w:t>
            </w:r>
          </w:p>
        </w:tc>
        <w:tc>
          <w:tcPr>
            <w:tcW w:w="2126" w:type="dxa"/>
          </w:tcPr>
          <w:p w:rsidR="00A8542D" w:rsidRPr="00B92C07" w:rsidRDefault="00A8542D" w:rsidP="00A8542D">
            <w:pPr>
              <w:rPr>
                <w:bCs/>
                <w:szCs w:val="28"/>
              </w:rPr>
            </w:pPr>
            <w:r w:rsidRPr="00B92C07">
              <w:rPr>
                <w:bCs/>
                <w:szCs w:val="28"/>
              </w:rPr>
              <w:lastRenderedPageBreak/>
              <w:t>Сухов Иван Иванович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bCs/>
                <w:szCs w:val="28"/>
              </w:rPr>
              <w:lastRenderedPageBreak/>
              <w:t>8(86379)</w:t>
            </w:r>
            <w:r w:rsidRPr="00B92C07">
              <w:rPr>
                <w:bCs/>
                <w:szCs w:val="28"/>
              </w:rPr>
              <w:t>36516</w:t>
            </w:r>
          </w:p>
        </w:tc>
        <w:tc>
          <w:tcPr>
            <w:tcW w:w="1701" w:type="dxa"/>
          </w:tcPr>
          <w:p w:rsidR="00A8542D" w:rsidRPr="00F726DE" w:rsidRDefault="00A8542D" w:rsidP="00A8542D">
            <w:pPr>
              <w:rPr>
                <w:szCs w:val="28"/>
              </w:rPr>
            </w:pPr>
            <w:r w:rsidRPr="00F726DE">
              <w:rPr>
                <w:szCs w:val="28"/>
              </w:rPr>
              <w:lastRenderedPageBreak/>
              <w:t>sp32340@donpac.ru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F2069A" w:rsidRDefault="00A8542D" w:rsidP="00A8542D">
            <w:pPr>
              <w:rPr>
                <w:b/>
                <w:szCs w:val="28"/>
              </w:rPr>
            </w:pPr>
            <w:r w:rsidRPr="00F2069A">
              <w:rPr>
                <w:rStyle w:val="aa"/>
                <w:b w:val="0"/>
                <w:szCs w:val="28"/>
              </w:rPr>
              <w:t>Администрация Привольненского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Ростовская область,</w:t>
            </w:r>
          </w:p>
          <w:p w:rsidR="00A8542D" w:rsidRPr="00CD2C2C" w:rsidRDefault="00A8542D" w:rsidP="00A8542D">
            <w:pPr>
              <w:rPr>
                <w:bCs/>
                <w:szCs w:val="28"/>
              </w:rPr>
            </w:pPr>
            <w:r w:rsidRPr="00CD2C2C">
              <w:rPr>
                <w:bCs/>
                <w:szCs w:val="28"/>
              </w:rPr>
              <w:t>Ремонтненский район,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bCs/>
                <w:szCs w:val="28"/>
              </w:rPr>
              <w:t>п.Привольный, ул.Советская,</w:t>
            </w:r>
            <w:r w:rsidRPr="00CD2C2C">
              <w:rPr>
                <w:bCs/>
                <w:szCs w:val="28"/>
              </w:rPr>
              <w:t xml:space="preserve"> 21</w:t>
            </w:r>
          </w:p>
        </w:tc>
        <w:tc>
          <w:tcPr>
            <w:tcW w:w="2126" w:type="dxa"/>
          </w:tcPr>
          <w:p w:rsidR="00A8542D" w:rsidRPr="00B92C07" w:rsidRDefault="00A8542D" w:rsidP="00A854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Мироненко Василий Николаевич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bCs/>
                <w:szCs w:val="28"/>
              </w:rPr>
              <w:t>8(86379)</w:t>
            </w:r>
            <w:r w:rsidRPr="00B92C07">
              <w:rPr>
                <w:bCs/>
                <w:szCs w:val="28"/>
              </w:rPr>
              <w:t>36291</w:t>
            </w:r>
          </w:p>
        </w:tc>
        <w:tc>
          <w:tcPr>
            <w:tcW w:w="1701" w:type="dxa"/>
          </w:tcPr>
          <w:p w:rsidR="00A8542D" w:rsidRPr="00F726DE" w:rsidRDefault="00A8542D" w:rsidP="00A8542D">
            <w:pPr>
              <w:rPr>
                <w:szCs w:val="28"/>
              </w:rPr>
            </w:pPr>
            <w:r w:rsidRPr="00F726DE">
              <w:rPr>
                <w:szCs w:val="28"/>
              </w:rPr>
              <w:t>sp32346@donpac.ru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F2069A" w:rsidRDefault="00A8542D" w:rsidP="00A8542D">
            <w:pPr>
              <w:rPr>
                <w:b/>
                <w:szCs w:val="28"/>
              </w:rPr>
            </w:pPr>
            <w:r w:rsidRPr="00F2069A">
              <w:rPr>
                <w:rStyle w:val="aa"/>
                <w:b w:val="0"/>
                <w:szCs w:val="28"/>
              </w:rPr>
              <w:t>Администрация Денисовского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Ростовская область,</w:t>
            </w:r>
          </w:p>
          <w:p w:rsidR="00A8542D" w:rsidRPr="00A94CB0" w:rsidRDefault="00A8542D" w:rsidP="00A8542D">
            <w:pPr>
              <w:rPr>
                <w:szCs w:val="28"/>
              </w:rPr>
            </w:pPr>
            <w:r w:rsidRPr="00A94CB0">
              <w:rPr>
                <w:bCs/>
                <w:szCs w:val="28"/>
              </w:rPr>
              <w:t>Ремонтненский район,</w:t>
            </w:r>
            <w:r>
              <w:rPr>
                <w:bCs/>
                <w:szCs w:val="28"/>
              </w:rPr>
              <w:t xml:space="preserve"> п.Денисовский ул.Октябрьская, 1</w:t>
            </w:r>
            <w:r w:rsidRPr="00A94CB0">
              <w:rPr>
                <w:bCs/>
                <w:szCs w:val="28"/>
              </w:rPr>
              <w:t>8</w:t>
            </w:r>
          </w:p>
        </w:tc>
        <w:tc>
          <w:tcPr>
            <w:tcW w:w="2126" w:type="dxa"/>
          </w:tcPr>
          <w:p w:rsidR="00A8542D" w:rsidRPr="00185640" w:rsidRDefault="00A8542D" w:rsidP="00A8542D">
            <w:pPr>
              <w:rPr>
                <w:bCs/>
                <w:szCs w:val="28"/>
              </w:rPr>
            </w:pPr>
            <w:r w:rsidRPr="00185640">
              <w:rPr>
                <w:bCs/>
                <w:szCs w:val="28"/>
              </w:rPr>
              <w:t xml:space="preserve">Апанасенко </w:t>
            </w:r>
            <w:r>
              <w:rPr>
                <w:bCs/>
                <w:szCs w:val="28"/>
              </w:rPr>
              <w:t>Олеся Аркадьевна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bCs/>
                <w:szCs w:val="28"/>
              </w:rPr>
              <w:t>8(86379)</w:t>
            </w:r>
            <w:r w:rsidRPr="00185640">
              <w:rPr>
                <w:bCs/>
                <w:szCs w:val="28"/>
              </w:rPr>
              <w:t>37468</w:t>
            </w:r>
          </w:p>
        </w:tc>
        <w:tc>
          <w:tcPr>
            <w:tcW w:w="1701" w:type="dxa"/>
          </w:tcPr>
          <w:p w:rsidR="00A8542D" w:rsidRPr="00F726DE" w:rsidRDefault="00A8542D" w:rsidP="00A8542D">
            <w:pPr>
              <w:rPr>
                <w:szCs w:val="28"/>
              </w:rPr>
            </w:pPr>
            <w:r w:rsidRPr="00F726DE">
              <w:rPr>
                <w:szCs w:val="28"/>
              </w:rPr>
              <w:t>sp32339@donpac.ru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F2069A" w:rsidRDefault="00A8542D" w:rsidP="00A8542D">
            <w:pPr>
              <w:rPr>
                <w:rStyle w:val="aa"/>
                <w:b w:val="0"/>
                <w:szCs w:val="28"/>
              </w:rPr>
            </w:pPr>
            <w:r w:rsidRPr="00F2069A">
              <w:rPr>
                <w:rStyle w:val="aa"/>
                <w:b w:val="0"/>
                <w:szCs w:val="28"/>
              </w:rPr>
              <w:t>Администрация Подгорненского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Ростовская область,</w:t>
            </w:r>
          </w:p>
          <w:p w:rsidR="00A8542D" w:rsidRPr="008A3310" w:rsidRDefault="00A8542D" w:rsidP="00A8542D">
            <w:pPr>
              <w:rPr>
                <w:bCs/>
                <w:szCs w:val="28"/>
              </w:rPr>
            </w:pPr>
            <w:r w:rsidRPr="008A3310">
              <w:rPr>
                <w:bCs/>
                <w:szCs w:val="28"/>
              </w:rPr>
              <w:t xml:space="preserve">Ремонтненский район, с.Подгорное. 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ул.Советская, </w:t>
            </w:r>
            <w:r w:rsidRPr="008A3310">
              <w:rPr>
                <w:bCs/>
                <w:szCs w:val="28"/>
              </w:rPr>
              <w:t>47</w:t>
            </w:r>
          </w:p>
        </w:tc>
        <w:tc>
          <w:tcPr>
            <w:tcW w:w="2126" w:type="dxa"/>
          </w:tcPr>
          <w:p w:rsidR="00A8542D" w:rsidRPr="00185640" w:rsidRDefault="00A8542D" w:rsidP="00A854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Горбатенко Лариса Валентиновна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bCs/>
                <w:szCs w:val="28"/>
              </w:rPr>
              <w:t>8(86379)</w:t>
            </w:r>
            <w:r w:rsidRPr="00185640">
              <w:rPr>
                <w:bCs/>
                <w:szCs w:val="28"/>
              </w:rPr>
              <w:t>35268</w:t>
            </w:r>
          </w:p>
        </w:tc>
        <w:tc>
          <w:tcPr>
            <w:tcW w:w="1701" w:type="dxa"/>
          </w:tcPr>
          <w:p w:rsidR="00A8542D" w:rsidRPr="001A0E01" w:rsidRDefault="00A8542D" w:rsidP="00A8542D">
            <w:pPr>
              <w:rPr>
                <w:szCs w:val="28"/>
              </w:rPr>
            </w:pPr>
            <w:r w:rsidRPr="001A0E01">
              <w:rPr>
                <w:szCs w:val="28"/>
              </w:rPr>
              <w:t>sp32345@donpac.ru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2C6C86" w:rsidRDefault="00A8542D" w:rsidP="00A8542D">
            <w:pPr>
              <w:rPr>
                <w:szCs w:val="28"/>
              </w:rPr>
            </w:pPr>
            <w:r w:rsidRPr="002C6C86">
              <w:rPr>
                <w:szCs w:val="28"/>
              </w:rPr>
              <w:t>Администрация Первомайского сельского поселения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Ростовская область,</w:t>
            </w:r>
          </w:p>
          <w:p w:rsidR="00A8542D" w:rsidRPr="005735C6" w:rsidRDefault="00A8542D" w:rsidP="00A8542D">
            <w:pPr>
              <w:rPr>
                <w:bCs/>
                <w:szCs w:val="28"/>
              </w:rPr>
            </w:pPr>
            <w:r w:rsidRPr="005735C6">
              <w:rPr>
                <w:bCs/>
                <w:szCs w:val="28"/>
              </w:rPr>
              <w:t>Ремонтненский район,</w:t>
            </w:r>
          </w:p>
          <w:p w:rsidR="00A8542D" w:rsidRPr="005735C6" w:rsidRDefault="00A8542D" w:rsidP="00A8542D">
            <w:pPr>
              <w:rPr>
                <w:bCs/>
                <w:szCs w:val="28"/>
              </w:rPr>
            </w:pPr>
            <w:r w:rsidRPr="005735C6">
              <w:rPr>
                <w:bCs/>
                <w:szCs w:val="28"/>
              </w:rPr>
              <w:t>с.Первомайское,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5735C6">
              <w:rPr>
                <w:bCs/>
                <w:szCs w:val="28"/>
              </w:rPr>
              <w:t>ул. Богданова, 70</w:t>
            </w:r>
          </w:p>
        </w:tc>
        <w:tc>
          <w:tcPr>
            <w:tcW w:w="2126" w:type="dxa"/>
          </w:tcPr>
          <w:p w:rsidR="00A8542D" w:rsidRPr="00F726DE" w:rsidRDefault="00A8542D" w:rsidP="00A854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Шептухин Виктор Федорович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bCs/>
                <w:szCs w:val="28"/>
              </w:rPr>
              <w:t>8(86379)</w:t>
            </w:r>
            <w:r w:rsidRPr="00F726DE">
              <w:rPr>
                <w:bCs/>
                <w:szCs w:val="28"/>
              </w:rPr>
              <w:t>34290</w:t>
            </w:r>
          </w:p>
        </w:tc>
        <w:tc>
          <w:tcPr>
            <w:tcW w:w="1701" w:type="dxa"/>
          </w:tcPr>
          <w:p w:rsidR="00A8542D" w:rsidRPr="001A0E01" w:rsidRDefault="004263F0" w:rsidP="00A8542D">
            <w:pPr>
              <w:rPr>
                <w:szCs w:val="28"/>
              </w:rPr>
            </w:pPr>
            <w:hyperlink r:id="rId23" w:history="1"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sp32344@donpac.ru</w:t>
              </w:r>
            </w:hyperlink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B24C1" w:rsidRDefault="00A8542D" w:rsidP="00A8542D">
            <w:pPr>
              <w:rPr>
                <w:bCs/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A8542D" w:rsidRPr="008B24C1" w:rsidRDefault="00A8542D" w:rsidP="00A8542D">
            <w:pPr>
              <w:rPr>
                <w:bCs/>
                <w:szCs w:val="28"/>
              </w:rPr>
            </w:pPr>
          </w:p>
        </w:tc>
        <w:tc>
          <w:tcPr>
            <w:tcW w:w="1701" w:type="dxa"/>
          </w:tcPr>
          <w:p w:rsidR="00A8542D" w:rsidRPr="008B24C1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Родионово-Несветайский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8286A" w:rsidRDefault="00A8542D" w:rsidP="00A8542D">
            <w:pPr>
              <w:rPr>
                <w:szCs w:val="28"/>
              </w:rPr>
            </w:pPr>
            <w:r w:rsidRPr="0018286A">
              <w:rPr>
                <w:szCs w:val="28"/>
              </w:rPr>
              <w:t>Отдел строительства и архитектуры Администрации Родионово-Несветайского района</w:t>
            </w:r>
          </w:p>
        </w:tc>
        <w:tc>
          <w:tcPr>
            <w:tcW w:w="2977" w:type="dxa"/>
          </w:tcPr>
          <w:p w:rsidR="00A8542D" w:rsidRPr="0018286A" w:rsidRDefault="00A8542D" w:rsidP="00A8542D">
            <w:pPr>
              <w:rPr>
                <w:szCs w:val="28"/>
              </w:rPr>
            </w:pPr>
            <w:r w:rsidRPr="0018286A">
              <w:rPr>
                <w:szCs w:val="28"/>
              </w:rPr>
              <w:t xml:space="preserve">Ростовская область, 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18286A">
              <w:rPr>
                <w:szCs w:val="28"/>
              </w:rPr>
              <w:t>Родионово-Несветайский район, сл.Родионово- Несветайская, ул.Московская, 19</w:t>
            </w:r>
          </w:p>
        </w:tc>
        <w:tc>
          <w:tcPr>
            <w:tcW w:w="2126" w:type="dxa"/>
          </w:tcPr>
          <w:p w:rsidR="00A8542D" w:rsidRPr="0018286A" w:rsidRDefault="005650C1" w:rsidP="00A8542D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8542D" w:rsidRPr="0018286A">
              <w:rPr>
                <w:szCs w:val="28"/>
              </w:rPr>
              <w:t>(86340)30941</w:t>
            </w:r>
          </w:p>
        </w:tc>
        <w:tc>
          <w:tcPr>
            <w:tcW w:w="1701" w:type="dxa"/>
          </w:tcPr>
          <w:p w:rsidR="00A8542D" w:rsidRPr="0018286A" w:rsidRDefault="00A8542D" w:rsidP="00A8542D">
            <w:pPr>
              <w:rPr>
                <w:szCs w:val="28"/>
              </w:rPr>
            </w:pPr>
            <w:r w:rsidRPr="0018286A">
              <w:rPr>
                <w:szCs w:val="28"/>
                <w:lang w:val="en-US"/>
              </w:rPr>
              <w:t>arhitektura_rodinovonesvetyask@mail.ru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Сальский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Сальского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район, г.Сальск, ул. Ленина, 22</w:t>
            </w:r>
          </w:p>
        </w:tc>
        <w:tc>
          <w:tcPr>
            <w:tcW w:w="2126" w:type="dxa"/>
          </w:tcPr>
          <w:p w:rsidR="00A8542D" w:rsidRDefault="00A8542D" w:rsidP="005650C1">
            <w:pPr>
              <w:ind w:left="-108" w:firstLine="108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Алешин Александр Васильевич </w:t>
            </w:r>
            <w:r>
              <w:rPr>
                <w:color w:val="000000"/>
                <w:szCs w:val="28"/>
                <w:shd w:val="clear" w:color="auto" w:fill="FFFFFF"/>
              </w:rPr>
              <w:t>8(86372)</w:t>
            </w:r>
            <w:r w:rsidRPr="00B457B2">
              <w:rPr>
                <w:color w:val="000000"/>
                <w:szCs w:val="28"/>
                <w:shd w:val="clear" w:color="auto" w:fill="FFFFFF"/>
              </w:rPr>
              <w:t>50316, 50654</w:t>
            </w:r>
          </w:p>
          <w:p w:rsidR="00A8542D" w:rsidRPr="00B457B2" w:rsidRDefault="00A8542D" w:rsidP="00A8542D">
            <w:pPr>
              <w:rPr>
                <w:szCs w:val="28"/>
              </w:rPr>
            </w:pPr>
          </w:p>
          <w:p w:rsidR="00A8542D" w:rsidRDefault="00A8542D" w:rsidP="00965A1E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 xml:space="preserve">Гречко Юрий Владимирович 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8(86372)72377</w:t>
            </w:r>
          </w:p>
          <w:p w:rsidR="00A8542D" w:rsidRPr="00B457B2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A3047A" w:rsidRDefault="004263F0" w:rsidP="00A8542D">
            <w:pPr>
              <w:rPr>
                <w:szCs w:val="28"/>
              </w:rPr>
            </w:pPr>
            <w:hyperlink r:id="rId24" w:history="1"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Aleshin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-410@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yandex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.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ru</w:t>
              </w:r>
            </w:hyperlink>
          </w:p>
          <w:p w:rsidR="00A8542D" w:rsidRPr="00A3047A" w:rsidRDefault="00A8542D" w:rsidP="00A8542D">
            <w:pPr>
              <w:rPr>
                <w:szCs w:val="28"/>
              </w:rPr>
            </w:pPr>
          </w:p>
          <w:p w:rsidR="00A8542D" w:rsidRPr="00A3047A" w:rsidRDefault="00A8542D" w:rsidP="00A8542D">
            <w:pPr>
              <w:rPr>
                <w:szCs w:val="28"/>
              </w:rPr>
            </w:pPr>
          </w:p>
          <w:p w:rsidR="00A8542D" w:rsidRPr="00A3047A" w:rsidRDefault="00A8542D" w:rsidP="00A8542D">
            <w:pPr>
              <w:rPr>
                <w:szCs w:val="28"/>
              </w:rPr>
            </w:pPr>
          </w:p>
          <w:p w:rsidR="00A8542D" w:rsidRPr="00A3047A" w:rsidRDefault="00A8542D" w:rsidP="00A8542D">
            <w:pPr>
              <w:rPr>
                <w:szCs w:val="28"/>
              </w:rPr>
            </w:pPr>
          </w:p>
          <w:p w:rsidR="00A8542D" w:rsidRPr="00A3047A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salsk</w:t>
            </w:r>
            <w:r w:rsidRPr="00A3047A">
              <w:rPr>
                <w:szCs w:val="28"/>
              </w:rPr>
              <w:t>_</w:t>
            </w:r>
            <w:r>
              <w:rPr>
                <w:szCs w:val="28"/>
                <w:lang w:val="en-US"/>
              </w:rPr>
              <w:t>arhitektura</w:t>
            </w:r>
            <w:r w:rsidRPr="00A3047A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A3047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Семикаракорский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D33DEA" w:rsidRDefault="00A8542D" w:rsidP="00A8542D">
            <w:pPr>
              <w:rPr>
                <w:szCs w:val="28"/>
              </w:rPr>
            </w:pPr>
            <w:r w:rsidRPr="00D33DEA">
              <w:rPr>
                <w:szCs w:val="28"/>
              </w:rPr>
              <w:t xml:space="preserve">Отдел архитектуры и градостроительства </w:t>
            </w:r>
            <w:r w:rsidRPr="00D33DEA">
              <w:rPr>
                <w:szCs w:val="28"/>
              </w:rPr>
              <w:lastRenderedPageBreak/>
              <w:t>Администрации Семикаракорского района</w:t>
            </w:r>
          </w:p>
        </w:tc>
        <w:tc>
          <w:tcPr>
            <w:tcW w:w="2977" w:type="dxa"/>
          </w:tcPr>
          <w:p w:rsidR="00A8542D" w:rsidRPr="00D33DEA" w:rsidRDefault="00A8542D" w:rsidP="00A8542D">
            <w:pPr>
              <w:rPr>
                <w:szCs w:val="28"/>
              </w:rPr>
            </w:pPr>
            <w:r w:rsidRPr="00D33DEA">
              <w:rPr>
                <w:szCs w:val="28"/>
              </w:rPr>
              <w:lastRenderedPageBreak/>
              <w:t xml:space="preserve">Ростовская область, Семикаракорский </w:t>
            </w:r>
            <w:r w:rsidRPr="00D33DEA">
              <w:rPr>
                <w:szCs w:val="28"/>
              </w:rPr>
              <w:lastRenderedPageBreak/>
              <w:t>район, г.Семикаракорск, пр.В.А. Закруткина, 18</w:t>
            </w:r>
            <w:r>
              <w:rPr>
                <w:szCs w:val="28"/>
              </w:rPr>
              <w:t xml:space="preserve"> </w:t>
            </w:r>
            <w:r w:rsidRPr="00D33DEA">
              <w:rPr>
                <w:szCs w:val="28"/>
              </w:rPr>
              <w:t>(2 этаж).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Зенина Оксана Михайловна 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8(86356)47144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D33DEA">
              <w:rPr>
                <w:szCs w:val="28"/>
              </w:rPr>
              <w:t>8(86356)</w:t>
            </w:r>
            <w:r>
              <w:rPr>
                <w:szCs w:val="28"/>
              </w:rPr>
              <w:t>4</w:t>
            </w:r>
            <w:r w:rsidRPr="00D33DEA">
              <w:rPr>
                <w:szCs w:val="28"/>
              </w:rPr>
              <w:t>7145</w:t>
            </w:r>
          </w:p>
        </w:tc>
        <w:tc>
          <w:tcPr>
            <w:tcW w:w="1701" w:type="dxa"/>
          </w:tcPr>
          <w:p w:rsidR="00A8542D" w:rsidRPr="00F264FC" w:rsidRDefault="00A8542D" w:rsidP="00A8542D">
            <w:pPr>
              <w:rPr>
                <w:szCs w:val="28"/>
              </w:rPr>
            </w:pPr>
            <w:r w:rsidRPr="00F264FC">
              <w:rPr>
                <w:szCs w:val="28"/>
              </w:rPr>
              <w:lastRenderedPageBreak/>
              <w:t>otdelarch@mail.ru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36.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Советский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0"/>
              </w:rPr>
              <w:t>Администрация Советского района Ростовской области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0"/>
              </w:rPr>
              <w:t xml:space="preserve">Ростовская область,  Советский район, ст.Советская, ул.Орджоникидзе, 14 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0"/>
              </w:rPr>
            </w:pPr>
            <w:r>
              <w:rPr>
                <w:szCs w:val="20"/>
              </w:rPr>
              <w:t>Чултакова Гульжан Мамантаевна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0"/>
              </w:rPr>
              <w:t>8(86363)23500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0"/>
                <w:lang w:val="en-US"/>
              </w:rPr>
              <w:t>ssp_ro@mail.ru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Тарасовский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8286A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Тарасовского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Тарасовский район, п.Тарасовский, ул.Ленина, 67</w:t>
            </w:r>
          </w:p>
        </w:tc>
        <w:tc>
          <w:tcPr>
            <w:tcW w:w="2126" w:type="dxa"/>
          </w:tcPr>
          <w:p w:rsidR="00A8542D" w:rsidRDefault="00A8542D" w:rsidP="005650C1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Муженский Владимир Александрович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8(86386)32104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Pr="001B3DE6" w:rsidRDefault="00A8542D" w:rsidP="00BB1022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Иваненко Светлана Александровна 8(86386)32104</w:t>
            </w:r>
          </w:p>
        </w:tc>
        <w:tc>
          <w:tcPr>
            <w:tcW w:w="1701" w:type="dxa"/>
          </w:tcPr>
          <w:p w:rsidR="00A8542D" w:rsidRPr="00524C3A" w:rsidRDefault="00524C3A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architektura.tar@mail.ru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Тацинский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имущественных и земельных отношений Администрации Тацинского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347060, Ростовская область, Тацинский район, ст. Тацинская, ул. Ленина, 45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Курличенко Роман Павлович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8(86397)22175</w:t>
            </w:r>
          </w:p>
        </w:tc>
        <w:tc>
          <w:tcPr>
            <w:tcW w:w="1701" w:type="dxa"/>
          </w:tcPr>
          <w:p w:rsidR="00A8542D" w:rsidRPr="005849C0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oitac@yandex.ru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Усть-Донецкий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7B6B94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градостроительства и жилищного контроля Администрации Усть-Донецкого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Усть-Донецкий район, р.п. Усть-Донецкий, ул.Ленина, 18</w:t>
            </w:r>
          </w:p>
        </w:tc>
        <w:tc>
          <w:tcPr>
            <w:tcW w:w="2126" w:type="dxa"/>
          </w:tcPr>
          <w:p w:rsidR="00A8542D" w:rsidRPr="001B3DE6" w:rsidRDefault="00A8542D" w:rsidP="005650C1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Шапошников Антон Александрович 8(86351)91407</w:t>
            </w:r>
          </w:p>
        </w:tc>
        <w:tc>
          <w:tcPr>
            <w:tcW w:w="1701" w:type="dxa"/>
          </w:tcPr>
          <w:p w:rsidR="00A8542D" w:rsidRPr="007B6B94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arxra-ust@donland.ru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Целинский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92726A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Сектор территориального развития архитектуры и градостроительства администрации Целинского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347760, Ростовская область, Целинский район, п. Целина, ул.Советская, 7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Юрин Михаил Павлович 8(86371)97507</w:t>
            </w:r>
          </w:p>
        </w:tc>
        <w:tc>
          <w:tcPr>
            <w:tcW w:w="1701" w:type="dxa"/>
          </w:tcPr>
          <w:p w:rsidR="00A8542D" w:rsidRPr="00FE2584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arx271@mail.ru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Цимлянский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Цимлянского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г.Цимлянск, ул.Ленина, 24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 w:rsidRPr="00544F14">
              <w:rPr>
                <w:szCs w:val="28"/>
              </w:rPr>
              <w:t>Харитонова М</w:t>
            </w:r>
            <w:r>
              <w:rPr>
                <w:szCs w:val="28"/>
              </w:rPr>
              <w:t>ария</w:t>
            </w:r>
            <w:r w:rsidRPr="00544F14">
              <w:rPr>
                <w:szCs w:val="28"/>
              </w:rPr>
              <w:t xml:space="preserve"> П</w:t>
            </w:r>
            <w:r>
              <w:rPr>
                <w:szCs w:val="28"/>
              </w:rPr>
              <w:t xml:space="preserve">етровна 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8(86391)21054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Порублев Александр Николаевич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8(86391)51142</w:t>
            </w:r>
          </w:p>
        </w:tc>
        <w:tc>
          <w:tcPr>
            <w:tcW w:w="1701" w:type="dxa"/>
          </w:tcPr>
          <w:p w:rsidR="00A8542D" w:rsidRDefault="00A8542D" w:rsidP="00A8542D">
            <w:pPr>
              <w:rPr>
                <w:szCs w:val="28"/>
              </w:rPr>
            </w:pPr>
            <w:r w:rsidRPr="00D43D39">
              <w:rPr>
                <w:szCs w:val="28"/>
              </w:rPr>
              <w:t>http://cimlyanck.</w:t>
            </w:r>
          </w:p>
          <w:p w:rsidR="00A8542D" w:rsidRDefault="00A8542D" w:rsidP="00A8542D">
            <w:pPr>
              <w:rPr>
                <w:szCs w:val="28"/>
              </w:rPr>
            </w:pPr>
            <w:r w:rsidRPr="00D43D39">
              <w:rPr>
                <w:szCs w:val="28"/>
              </w:rPr>
              <w:t>donland.ru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Default="00A8542D" w:rsidP="00A8542D">
            <w:pPr>
              <w:rPr>
                <w:szCs w:val="28"/>
              </w:rPr>
            </w:pPr>
            <w:r w:rsidRPr="00D43D39">
              <w:rPr>
                <w:szCs w:val="28"/>
              </w:rPr>
              <w:t>http://cimlyanck.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D43D39">
              <w:rPr>
                <w:szCs w:val="28"/>
              </w:rPr>
              <w:t>donland.ru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Чертковский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Чертковского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Чертковский район, п.Чертково, ул.Петровского, 115</w:t>
            </w: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Меняйлов Владимир Николаевич 8(86387)21822</w:t>
            </w:r>
          </w:p>
        </w:tc>
        <w:tc>
          <w:tcPr>
            <w:tcW w:w="1701" w:type="dxa"/>
          </w:tcPr>
          <w:p w:rsidR="00A8542D" w:rsidRPr="00F66990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ra-217@chert.donpac.ru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Шолоховский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Шолоховского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Шолоховский район, ст. Вешенская, ул.Шолохова, 54</w:t>
            </w:r>
          </w:p>
        </w:tc>
        <w:tc>
          <w:tcPr>
            <w:tcW w:w="2126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Середа Роман Алексеевич 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8(86353)22196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Самойлова Елена Владимировна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8(86353)21191</w:t>
            </w:r>
          </w:p>
        </w:tc>
        <w:tc>
          <w:tcPr>
            <w:tcW w:w="1701" w:type="dxa"/>
          </w:tcPr>
          <w:p w:rsidR="00A8542D" w:rsidRPr="00BC1A1B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ra-211@veshki.donpac.ru</w:t>
            </w:r>
          </w:p>
        </w:tc>
      </w:tr>
      <w:tr w:rsidR="00A8542D" w:rsidRPr="001B3DE6" w:rsidTr="007D2114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</w:tbl>
    <w:p w:rsidR="0061224F" w:rsidRDefault="0061224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5650C1" w:rsidRDefault="005650C1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5650C1" w:rsidRDefault="005650C1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5650C1" w:rsidRDefault="005650C1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5650C1" w:rsidRDefault="005650C1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5650C1" w:rsidRDefault="005650C1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5650C1" w:rsidRDefault="005650C1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5650C1" w:rsidRDefault="005650C1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5650C1" w:rsidRDefault="005650C1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5650C1" w:rsidRDefault="005650C1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5650C1" w:rsidRDefault="005650C1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5650C1" w:rsidRDefault="005650C1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E3D3C" w:rsidRDefault="00DE3D3C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E3D3C" w:rsidRDefault="00DE3D3C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1224F" w:rsidRDefault="0061224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1224F" w:rsidRDefault="0061224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1224F" w:rsidRDefault="0061224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A8542D" w:rsidRDefault="00A8542D" w:rsidP="00A8542D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A8542D" w:rsidRPr="00971DF8" w:rsidRDefault="00A8542D" w:rsidP="00A8542D">
      <w:pPr>
        <w:shd w:val="clear" w:color="auto" w:fill="FFFFFF"/>
        <w:ind w:right="327"/>
        <w:jc w:val="center"/>
        <w:rPr>
          <w:szCs w:val="28"/>
        </w:rPr>
      </w:pPr>
      <w:r w:rsidRPr="00971DF8">
        <w:rPr>
          <w:szCs w:val="28"/>
        </w:rPr>
        <w:t>Контактная информация</w:t>
      </w:r>
    </w:p>
    <w:p w:rsidR="00A8542D" w:rsidRPr="00971DF8" w:rsidRDefault="00A8542D" w:rsidP="00A8542D">
      <w:pPr>
        <w:shd w:val="clear" w:color="auto" w:fill="FFFFFF"/>
        <w:ind w:right="327"/>
        <w:jc w:val="center"/>
        <w:rPr>
          <w:szCs w:val="28"/>
        </w:rPr>
      </w:pPr>
      <w:r w:rsidRPr="00971DF8">
        <w:rPr>
          <w:szCs w:val="28"/>
        </w:rPr>
        <w:t xml:space="preserve">органов местного самоуправления муниципальных образований Ростовской области, </w:t>
      </w:r>
      <w:r>
        <w:rPr>
          <w:szCs w:val="28"/>
        </w:rPr>
        <w:t xml:space="preserve">предоставляющих муниципальную услугу по предоставлению земельных участков </w:t>
      </w:r>
      <w:r w:rsidRPr="00FF3ECD">
        <w:rPr>
          <w:szCs w:val="28"/>
        </w:rPr>
        <w:t>для строительства при наличии утвержденных материалов предварительного согласования места размещения объекта</w:t>
      </w:r>
      <w:r w:rsidRPr="00971DF8">
        <w:rPr>
          <w:szCs w:val="28"/>
        </w:rPr>
        <w:t xml:space="preserve"> в рамках разрешительных процедур</w:t>
      </w:r>
    </w:p>
    <w:p w:rsidR="00A8542D" w:rsidRDefault="00A8542D" w:rsidP="00A8542D">
      <w:pPr>
        <w:shd w:val="clear" w:color="auto" w:fill="FFFFFF"/>
        <w:jc w:val="right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977"/>
        <w:gridCol w:w="1984"/>
        <w:gridCol w:w="1701"/>
      </w:tblGrid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1B3DE6">
              <w:rPr>
                <w:szCs w:val="28"/>
              </w:rPr>
              <w:t>№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1B3DE6">
              <w:rPr>
                <w:szCs w:val="28"/>
              </w:rPr>
              <w:t>п/п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1B3DE6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органа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1B3DE6">
              <w:rPr>
                <w:szCs w:val="28"/>
              </w:rPr>
              <w:t xml:space="preserve">Адрес </w:t>
            </w:r>
            <w:r>
              <w:rPr>
                <w:szCs w:val="28"/>
              </w:rPr>
              <w:t>органа</w:t>
            </w: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ФИО и т</w:t>
            </w:r>
            <w:r w:rsidRPr="001B3DE6">
              <w:rPr>
                <w:szCs w:val="28"/>
              </w:rPr>
              <w:t xml:space="preserve">елефон </w:t>
            </w:r>
            <w:r>
              <w:rPr>
                <w:szCs w:val="28"/>
              </w:rPr>
              <w:t xml:space="preserve">контактного лица 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Адрес электронной почты органа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8542D" w:rsidRPr="001B3DE6" w:rsidTr="00A8542D">
        <w:tc>
          <w:tcPr>
            <w:tcW w:w="10314" w:type="dxa"/>
            <w:gridSpan w:val="5"/>
          </w:tcPr>
          <w:p w:rsidR="00A8542D" w:rsidRPr="00A0516F" w:rsidRDefault="00A8542D" w:rsidP="00A8542D">
            <w:pPr>
              <w:jc w:val="center"/>
              <w:rPr>
                <w:b/>
                <w:szCs w:val="28"/>
              </w:rPr>
            </w:pPr>
            <w:r w:rsidRPr="00A0516F">
              <w:rPr>
                <w:b/>
                <w:szCs w:val="28"/>
              </w:rPr>
              <w:t>Городские округа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1B3DE6">
              <w:rPr>
                <w:szCs w:val="28"/>
              </w:rPr>
              <w:t>1.</w:t>
            </w:r>
          </w:p>
        </w:tc>
        <w:tc>
          <w:tcPr>
            <w:tcW w:w="9639" w:type="dxa"/>
            <w:gridSpan w:val="4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Ростов-на-Дону</w:t>
            </w:r>
          </w:p>
        </w:tc>
      </w:tr>
      <w:tr w:rsidR="00A8542D" w:rsidRPr="00CB6FFD" w:rsidTr="00A8542D">
        <w:tc>
          <w:tcPr>
            <w:tcW w:w="675" w:type="dxa"/>
          </w:tcPr>
          <w:p w:rsidR="00A8542D" w:rsidRPr="00A56E62" w:rsidRDefault="00A8542D" w:rsidP="00A8542D">
            <w:pPr>
              <w:rPr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A8542D" w:rsidRPr="00F147C4" w:rsidRDefault="00A8542D" w:rsidP="00A8542D">
            <w:pPr>
              <w:rPr>
                <w:szCs w:val="28"/>
              </w:rPr>
            </w:pPr>
            <w:r w:rsidRPr="00F147C4">
              <w:rPr>
                <w:szCs w:val="28"/>
              </w:rPr>
              <w:t>Департамент архитектуры и градостроительства города Ростова-на-Дону</w:t>
            </w:r>
          </w:p>
        </w:tc>
        <w:tc>
          <w:tcPr>
            <w:tcW w:w="2977" w:type="dxa"/>
          </w:tcPr>
          <w:p w:rsidR="00A8542D" w:rsidRPr="00F147C4" w:rsidRDefault="00A8542D" w:rsidP="00A8542D">
            <w:pPr>
              <w:rPr>
                <w:szCs w:val="28"/>
              </w:rPr>
            </w:pPr>
            <w:r w:rsidRPr="00F147C4">
              <w:rPr>
                <w:szCs w:val="28"/>
              </w:rPr>
              <w:t>344002, г. Ростов-на-Дону, ул.Большая Садовая, 72</w:t>
            </w:r>
          </w:p>
        </w:tc>
        <w:tc>
          <w:tcPr>
            <w:tcW w:w="1984" w:type="dxa"/>
          </w:tcPr>
          <w:p w:rsidR="00A8542D" w:rsidRPr="00F147C4" w:rsidRDefault="00A8542D" w:rsidP="00A8542D">
            <w:pPr>
              <w:rPr>
                <w:szCs w:val="28"/>
              </w:rPr>
            </w:pPr>
            <w:r w:rsidRPr="00F147C4">
              <w:rPr>
                <w:szCs w:val="28"/>
              </w:rPr>
              <w:t>Мульченко Евгений Игоревич</w:t>
            </w:r>
          </w:p>
          <w:p w:rsidR="00A8542D" w:rsidRPr="0084154B" w:rsidRDefault="005650C1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 w:rsidR="00A8542D" w:rsidRPr="00F147C4">
              <w:rPr>
                <w:szCs w:val="28"/>
                <w:lang w:val="en-US"/>
              </w:rPr>
              <w:t>(863)</w:t>
            </w:r>
            <w:r w:rsidR="00A8542D" w:rsidRPr="00F147C4">
              <w:rPr>
                <w:szCs w:val="28"/>
              </w:rPr>
              <w:t>2404890</w:t>
            </w:r>
          </w:p>
        </w:tc>
        <w:tc>
          <w:tcPr>
            <w:tcW w:w="1701" w:type="dxa"/>
          </w:tcPr>
          <w:p w:rsidR="00A8542D" w:rsidRPr="00F147C4" w:rsidRDefault="00A8542D" w:rsidP="00A8542D">
            <w:pPr>
              <w:rPr>
                <w:szCs w:val="28"/>
                <w:lang w:val="en-US"/>
              </w:rPr>
            </w:pPr>
            <w:r w:rsidRPr="00F147C4">
              <w:rPr>
                <w:szCs w:val="28"/>
                <w:lang w:val="en-US"/>
              </w:rPr>
              <w:t>E-mail: cityarch@rostov-gorod.ru</w:t>
            </w:r>
          </w:p>
        </w:tc>
      </w:tr>
      <w:tr w:rsidR="00A8542D" w:rsidRPr="00CB6FFD" w:rsidTr="00A8542D">
        <w:tc>
          <w:tcPr>
            <w:tcW w:w="675" w:type="dxa"/>
          </w:tcPr>
          <w:p w:rsidR="00A8542D" w:rsidRPr="00F147C4" w:rsidRDefault="00A8542D" w:rsidP="00A8542D">
            <w:pPr>
              <w:rPr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A8542D" w:rsidRPr="00D33DEA" w:rsidRDefault="00A8542D" w:rsidP="00A8542D">
            <w:pPr>
              <w:rPr>
                <w:szCs w:val="28"/>
              </w:rPr>
            </w:pPr>
            <w:r w:rsidRPr="00F220A4">
              <w:rPr>
                <w:szCs w:val="28"/>
              </w:rPr>
              <w:t>Департамент имущественно</w:t>
            </w:r>
            <w:r>
              <w:rPr>
                <w:szCs w:val="28"/>
              </w:rPr>
              <w:t xml:space="preserve"> </w:t>
            </w:r>
            <w:r w:rsidRPr="00F220A4">
              <w:rPr>
                <w:szCs w:val="28"/>
              </w:rPr>
              <w:t>-земельных отношений</w:t>
            </w:r>
            <w:r>
              <w:rPr>
                <w:szCs w:val="28"/>
              </w:rPr>
              <w:t xml:space="preserve"> города Ростова-на-Дону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szCs w:val="28"/>
              </w:rPr>
            </w:pPr>
            <w:r w:rsidRPr="00F220A4">
              <w:rPr>
                <w:szCs w:val="28"/>
              </w:rPr>
              <w:t>344002</w:t>
            </w:r>
            <w:r>
              <w:rPr>
                <w:szCs w:val="28"/>
              </w:rPr>
              <w:t xml:space="preserve">, г. </w:t>
            </w:r>
            <w:r w:rsidRPr="00F220A4">
              <w:rPr>
                <w:szCs w:val="28"/>
              </w:rPr>
              <w:t>Ростов-на-Дону,</w:t>
            </w:r>
            <w:r>
              <w:rPr>
                <w:szCs w:val="28"/>
              </w:rPr>
              <w:t xml:space="preserve"> </w:t>
            </w:r>
            <w:r w:rsidRPr="00F220A4">
              <w:rPr>
                <w:szCs w:val="28"/>
              </w:rPr>
              <w:t>ул. Большая Садовая, 72</w:t>
            </w:r>
          </w:p>
        </w:tc>
        <w:tc>
          <w:tcPr>
            <w:tcW w:w="1984" w:type="dxa"/>
          </w:tcPr>
          <w:p w:rsidR="00A8542D" w:rsidRPr="0084154B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84154B" w:rsidRDefault="00A8542D" w:rsidP="00A8542D">
            <w:pPr>
              <w:rPr>
                <w:szCs w:val="28"/>
                <w:lang w:val="en-US"/>
              </w:rPr>
            </w:pPr>
            <w:r w:rsidRPr="00F220A4">
              <w:rPr>
                <w:szCs w:val="28"/>
                <w:lang w:val="en-US"/>
              </w:rPr>
              <w:t>E-mail:</w:t>
            </w:r>
            <w:r w:rsidR="005650C1" w:rsidRPr="005650C1">
              <w:rPr>
                <w:szCs w:val="28"/>
                <w:lang w:val="en-US"/>
              </w:rPr>
              <w:t xml:space="preserve"> </w:t>
            </w:r>
            <w:r w:rsidRPr="00F220A4">
              <w:rPr>
                <w:szCs w:val="28"/>
                <w:lang w:val="en-US"/>
              </w:rPr>
              <w:t>dizo@ rostov-gorod.ru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1B3DE6"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Азов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F33BD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по строительству и архитектуре Администрации города Азова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пл. Петровская, 4, каб.6</w:t>
            </w: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Гордов Сергей Валентинович </w:t>
            </w:r>
            <w:r w:rsidRPr="00F33BDD">
              <w:rPr>
                <w:szCs w:val="28"/>
              </w:rPr>
              <w:t>8(86342)</w:t>
            </w:r>
            <w:r w:rsidRPr="00F33BDD">
              <w:rPr>
                <w:szCs w:val="28"/>
                <w:shd w:val="clear" w:color="auto" w:fill="FFFFFF"/>
              </w:rPr>
              <w:t>40456</w:t>
            </w:r>
          </w:p>
        </w:tc>
        <w:tc>
          <w:tcPr>
            <w:tcW w:w="1701" w:type="dxa"/>
          </w:tcPr>
          <w:p w:rsidR="00A8542D" w:rsidRPr="00F33BDD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azovarh@yandex.ru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Батайск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имущества города Батайска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346880, Ростовская область, г. Батайск, ул.Энгельса, 189</w:t>
            </w: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Федорова Ярослава Алексеевна 8(86354)56894</w:t>
            </w:r>
          </w:p>
        </w:tc>
        <w:tc>
          <w:tcPr>
            <w:tcW w:w="1701" w:type="dxa"/>
          </w:tcPr>
          <w:p w:rsidR="00A8542D" w:rsidRPr="00421EBC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bat_kui@mail.ru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Волгодонск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A66FA7" w:rsidRDefault="00A8542D" w:rsidP="00A8542D">
            <w:pPr>
              <w:rPr>
                <w:szCs w:val="28"/>
              </w:rPr>
            </w:pPr>
            <w:r w:rsidRPr="00A66FA7">
              <w:rPr>
                <w:szCs w:val="28"/>
              </w:rPr>
              <w:t>Комитет по управлению имуществом города Волгодонска</w:t>
            </w:r>
          </w:p>
        </w:tc>
        <w:tc>
          <w:tcPr>
            <w:tcW w:w="2977" w:type="dxa"/>
          </w:tcPr>
          <w:p w:rsidR="00A8542D" w:rsidRPr="00BE0734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BE0734">
              <w:rPr>
                <w:szCs w:val="28"/>
              </w:rPr>
              <w:t>л. Ленинградская, 10</w:t>
            </w:r>
          </w:p>
        </w:tc>
        <w:tc>
          <w:tcPr>
            <w:tcW w:w="1984" w:type="dxa"/>
          </w:tcPr>
          <w:p w:rsidR="00A8542D" w:rsidRPr="00BE0734" w:rsidRDefault="00A8542D" w:rsidP="00A8542D">
            <w:pPr>
              <w:rPr>
                <w:szCs w:val="28"/>
              </w:rPr>
            </w:pPr>
            <w:r w:rsidRPr="00BE0734">
              <w:rPr>
                <w:szCs w:val="28"/>
              </w:rPr>
              <w:t>Ерохин Евгений Васильевич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8(8639)2396</w:t>
            </w:r>
            <w:r w:rsidRPr="00BE0734">
              <w:rPr>
                <w:szCs w:val="28"/>
              </w:rPr>
              <w:t>05</w:t>
            </w:r>
          </w:p>
        </w:tc>
        <w:tc>
          <w:tcPr>
            <w:tcW w:w="1701" w:type="dxa"/>
          </w:tcPr>
          <w:p w:rsidR="00A8542D" w:rsidRPr="006D6AAB" w:rsidRDefault="00A8542D" w:rsidP="00A8542D">
            <w:pPr>
              <w:rPr>
                <w:szCs w:val="28"/>
              </w:rPr>
            </w:pPr>
            <w:r w:rsidRPr="006D6AAB">
              <w:rPr>
                <w:szCs w:val="28"/>
              </w:rPr>
              <w:t>ozo_kuigv@vlgd61.ru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Гуково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Департамент имущественных отношений г. Гуково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г.Гуково, ул. Мира, 42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Гордейко Анна Алексеевна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8(86361)52550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guk</w:t>
            </w:r>
            <w:r w:rsidRPr="00AE1889">
              <w:rPr>
                <w:szCs w:val="28"/>
              </w:rPr>
              <w:t>_</w:t>
            </w:r>
            <w:r>
              <w:rPr>
                <w:szCs w:val="28"/>
                <w:lang w:val="en-US"/>
              </w:rPr>
              <w:t>kui</w:t>
            </w:r>
            <w:r w:rsidRPr="00AE1889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gukovo</w:t>
            </w:r>
            <w:r w:rsidRPr="00AE1889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donpac</w:t>
            </w:r>
            <w:r w:rsidRPr="00AE1889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Донецк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E84DDC" w:rsidRDefault="00A8542D" w:rsidP="00A8542D">
            <w:pPr>
              <w:rPr>
                <w:szCs w:val="28"/>
              </w:rPr>
            </w:pPr>
            <w:r w:rsidRPr="00E84DDC">
              <w:rPr>
                <w:szCs w:val="28"/>
              </w:rPr>
              <w:t>Комитет по управлению имуществом г. Донецка Ростовской области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E84DDC">
              <w:rPr>
                <w:szCs w:val="28"/>
              </w:rPr>
              <w:t>346330</w:t>
            </w:r>
            <w:r>
              <w:rPr>
                <w:szCs w:val="28"/>
              </w:rPr>
              <w:t>,</w:t>
            </w:r>
            <w:r w:rsidRPr="00E84DDC">
              <w:rPr>
                <w:szCs w:val="28"/>
              </w:rPr>
              <w:t xml:space="preserve"> Рос</w:t>
            </w:r>
            <w:r>
              <w:rPr>
                <w:szCs w:val="28"/>
              </w:rPr>
              <w:t>товская</w:t>
            </w:r>
            <w:r w:rsidRPr="00E84DDC">
              <w:rPr>
                <w:szCs w:val="28"/>
              </w:rPr>
              <w:t xml:space="preserve"> област</w:t>
            </w:r>
            <w:r>
              <w:rPr>
                <w:szCs w:val="28"/>
              </w:rPr>
              <w:t>ь,</w:t>
            </w:r>
            <w:r w:rsidRPr="00E84DDC">
              <w:rPr>
                <w:szCs w:val="28"/>
              </w:rPr>
              <w:t xml:space="preserve"> г.Донецк, пр</w:t>
            </w:r>
            <w:r>
              <w:rPr>
                <w:szCs w:val="28"/>
              </w:rPr>
              <w:t>.</w:t>
            </w:r>
            <w:r w:rsidRPr="00E84DDC">
              <w:rPr>
                <w:szCs w:val="28"/>
              </w:rPr>
              <w:t xml:space="preserve">Мира, </w:t>
            </w:r>
            <w:r>
              <w:rPr>
                <w:szCs w:val="28"/>
              </w:rPr>
              <w:t>39</w:t>
            </w: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DA769F">
              <w:rPr>
                <w:szCs w:val="28"/>
              </w:rPr>
              <w:t>Кошель Дмитрий Николаевич</w:t>
            </w:r>
            <w:r>
              <w:rPr>
                <w:szCs w:val="28"/>
              </w:rPr>
              <w:t xml:space="preserve"> 8(86368)</w:t>
            </w:r>
            <w:r w:rsidRPr="00DA769F">
              <w:rPr>
                <w:szCs w:val="28"/>
              </w:rPr>
              <w:t>20749</w:t>
            </w:r>
          </w:p>
        </w:tc>
        <w:tc>
          <w:tcPr>
            <w:tcW w:w="1701" w:type="dxa"/>
          </w:tcPr>
          <w:p w:rsidR="00A8542D" w:rsidRPr="00CB7B5A" w:rsidRDefault="00A8542D" w:rsidP="00A8542D">
            <w:pPr>
              <w:snapToGrid w:val="0"/>
              <w:rPr>
                <w:szCs w:val="28"/>
              </w:rPr>
            </w:pPr>
            <w:r w:rsidRPr="00CB7B5A">
              <w:rPr>
                <w:szCs w:val="28"/>
                <w:lang w:val="en-US"/>
              </w:rPr>
              <w:t>donkui@donetsk.donpac.ru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Зверево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имущественных и земельных отношений города Зверево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346311, Ростовская область, г. Зверево, ул.Обухова, 14, каб.404</w:t>
            </w:r>
          </w:p>
        </w:tc>
        <w:tc>
          <w:tcPr>
            <w:tcW w:w="1984" w:type="dxa"/>
          </w:tcPr>
          <w:p w:rsidR="00A8542D" w:rsidRPr="00803BCB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Карпушкина Светлана Викторовна 8(86355)43380</w:t>
            </w:r>
          </w:p>
        </w:tc>
        <w:tc>
          <w:tcPr>
            <w:tcW w:w="1701" w:type="dxa"/>
          </w:tcPr>
          <w:p w:rsidR="00A8542D" w:rsidRPr="00803BCB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oizogzverevo@yandex.ru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Каменск-Шахтинский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Сектор по вопросам архитектуры и градостроительства Администрации города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г.Каменск-Шахтинский, ул.Ленина, 70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Шапкина Наталья Николаевна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8(86365)72622</w:t>
            </w:r>
          </w:p>
        </w:tc>
        <w:tc>
          <w:tcPr>
            <w:tcW w:w="1701" w:type="dxa"/>
          </w:tcPr>
          <w:p w:rsidR="00A8542D" w:rsidRPr="00FA198E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natalyashapckina@yandex.ru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Новочеркасск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020320" w:rsidRDefault="00A8542D" w:rsidP="00A8542D">
            <w:pPr>
              <w:rPr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Комитет по управлению муниципальным имуществом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 Новочеркасска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346430, Ростовская область, г.Новочеркасск, пр.Платоновский, 59б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Папшой Максим Михайлович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8(8635)259853</w:t>
            </w:r>
          </w:p>
        </w:tc>
        <w:tc>
          <w:tcPr>
            <w:tcW w:w="1701" w:type="dxa"/>
          </w:tcPr>
          <w:p w:rsidR="00A8542D" w:rsidRPr="00A3047A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A3047A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A3047A">
              <w:rPr>
                <w:szCs w:val="28"/>
              </w:rPr>
              <w:t>: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nov</w:t>
            </w:r>
            <w:r w:rsidRPr="00A3047A">
              <w:rPr>
                <w:szCs w:val="28"/>
              </w:rPr>
              <w:t>_</w:t>
            </w:r>
            <w:r>
              <w:rPr>
                <w:szCs w:val="28"/>
                <w:lang w:val="en-US"/>
              </w:rPr>
              <w:t>kumi</w:t>
            </w:r>
            <w:r w:rsidRPr="00A3047A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novoch</w:t>
            </w:r>
            <w:r w:rsidRPr="00A3047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Новошахтинск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F66990" w:rsidRDefault="00A8542D" w:rsidP="00A8542D">
            <w:pPr>
              <w:rPr>
                <w:szCs w:val="28"/>
              </w:rPr>
            </w:pPr>
            <w:r w:rsidRPr="00F66990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F66990">
              <w:rPr>
                <w:szCs w:val="28"/>
              </w:rPr>
              <w:t>города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F66990">
              <w:rPr>
                <w:szCs w:val="28"/>
              </w:rPr>
              <w:t>Новошахтинска</w:t>
            </w:r>
          </w:p>
        </w:tc>
        <w:tc>
          <w:tcPr>
            <w:tcW w:w="2977" w:type="dxa"/>
          </w:tcPr>
          <w:p w:rsidR="00A8542D" w:rsidRPr="00F66990" w:rsidRDefault="00A8542D" w:rsidP="00A8542D">
            <w:pPr>
              <w:ind w:right="-151"/>
              <w:rPr>
                <w:szCs w:val="28"/>
              </w:rPr>
            </w:pPr>
            <w:r w:rsidRPr="00F66990">
              <w:rPr>
                <w:szCs w:val="28"/>
              </w:rPr>
              <w:t xml:space="preserve">Ростовская область, </w:t>
            </w:r>
          </w:p>
          <w:p w:rsidR="00A8542D" w:rsidRPr="00F66990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F66990">
              <w:rPr>
                <w:szCs w:val="28"/>
              </w:rPr>
              <w:t xml:space="preserve"> Новошахтинск, 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ул.</w:t>
            </w:r>
            <w:r w:rsidRPr="00F66990">
              <w:rPr>
                <w:szCs w:val="28"/>
              </w:rPr>
              <w:t xml:space="preserve"> Харьковская, 58</w:t>
            </w:r>
          </w:p>
        </w:tc>
        <w:tc>
          <w:tcPr>
            <w:tcW w:w="1984" w:type="dxa"/>
          </w:tcPr>
          <w:p w:rsidR="00A8542D" w:rsidRPr="00F66990" w:rsidRDefault="00A8542D" w:rsidP="005650C1">
            <w:pPr>
              <w:ind w:left="-108" w:firstLine="108"/>
              <w:rPr>
                <w:szCs w:val="28"/>
              </w:rPr>
            </w:pPr>
            <w:r w:rsidRPr="00F66990">
              <w:rPr>
                <w:szCs w:val="28"/>
              </w:rPr>
              <w:t>Солоницин Михаил Владимирович 8(86369)22820</w:t>
            </w:r>
          </w:p>
          <w:p w:rsidR="00A8542D" w:rsidRPr="00F66990" w:rsidRDefault="00A8542D" w:rsidP="005650C1">
            <w:pPr>
              <w:ind w:left="-108" w:firstLine="108"/>
              <w:rPr>
                <w:szCs w:val="28"/>
              </w:rPr>
            </w:pPr>
            <w:r w:rsidRPr="00F66990">
              <w:rPr>
                <w:szCs w:val="28"/>
              </w:rPr>
              <w:t xml:space="preserve">Хропот Николай </w:t>
            </w:r>
            <w:r w:rsidRPr="00F66990">
              <w:rPr>
                <w:szCs w:val="28"/>
              </w:rPr>
              <w:lastRenderedPageBreak/>
              <w:t>Владимирович 8(86369)21318</w:t>
            </w:r>
          </w:p>
        </w:tc>
        <w:tc>
          <w:tcPr>
            <w:tcW w:w="1701" w:type="dxa"/>
          </w:tcPr>
          <w:p w:rsidR="00A8542D" w:rsidRPr="00F66990" w:rsidRDefault="00A8542D" w:rsidP="00A8542D">
            <w:pPr>
              <w:rPr>
                <w:szCs w:val="28"/>
              </w:rPr>
            </w:pPr>
            <w:r w:rsidRPr="00F66990">
              <w:rPr>
                <w:szCs w:val="28"/>
                <w:lang w:val="en-US"/>
              </w:rPr>
              <w:lastRenderedPageBreak/>
              <w:t>admn</w:t>
            </w:r>
            <w:r w:rsidRPr="00F66990">
              <w:rPr>
                <w:szCs w:val="28"/>
              </w:rPr>
              <w:t>_</w:t>
            </w:r>
            <w:r w:rsidRPr="00F66990">
              <w:rPr>
                <w:szCs w:val="28"/>
                <w:lang w:val="en-US"/>
              </w:rPr>
              <w:t>nov</w:t>
            </w:r>
            <w:r w:rsidRPr="00F66990">
              <w:rPr>
                <w:szCs w:val="28"/>
              </w:rPr>
              <w:t>@</w:t>
            </w:r>
            <w:r w:rsidRPr="00F66990">
              <w:rPr>
                <w:szCs w:val="28"/>
                <w:lang w:val="en-US"/>
              </w:rPr>
              <w:t>mail</w:t>
            </w:r>
            <w:r w:rsidRPr="00F66990">
              <w:rPr>
                <w:szCs w:val="28"/>
              </w:rPr>
              <w:t>.</w:t>
            </w:r>
            <w:r w:rsidRPr="00F66990"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Таганрог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0A4D60" w:rsidRDefault="00A8542D" w:rsidP="00A8542D">
            <w:pPr>
              <w:rPr>
                <w:szCs w:val="28"/>
              </w:rPr>
            </w:pPr>
            <w:r w:rsidRPr="000A4D60">
              <w:rPr>
                <w:szCs w:val="28"/>
                <w:lang w:eastAsia="ar-SA"/>
              </w:rPr>
              <w:t>Комитет по управлению имуществом г. Таганрога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Ростовская область,</w:t>
            </w:r>
          </w:p>
          <w:p w:rsidR="00A8542D" w:rsidRPr="000A4D60" w:rsidRDefault="005650C1" w:rsidP="00A8542D">
            <w:pPr>
              <w:rPr>
                <w:szCs w:val="28"/>
              </w:rPr>
            </w:pPr>
            <w:r>
              <w:rPr>
                <w:szCs w:val="28"/>
                <w:lang w:eastAsia="ar-SA"/>
              </w:rPr>
              <w:t>г.</w:t>
            </w:r>
            <w:r w:rsidR="00A8542D" w:rsidRPr="000A4D60">
              <w:rPr>
                <w:szCs w:val="28"/>
                <w:lang w:eastAsia="ar-SA"/>
              </w:rPr>
              <w:t xml:space="preserve">Таганрог, </w:t>
            </w:r>
            <w:r w:rsidR="00A8542D" w:rsidRPr="000A4D60">
              <w:rPr>
                <w:szCs w:val="28"/>
                <w:lang w:eastAsia="ar-SA"/>
              </w:rPr>
              <w:br/>
              <w:t>ул. Греческая,58</w:t>
            </w:r>
          </w:p>
        </w:tc>
        <w:tc>
          <w:tcPr>
            <w:tcW w:w="1984" w:type="dxa"/>
          </w:tcPr>
          <w:p w:rsidR="00A8542D" w:rsidRPr="000A4D60" w:rsidRDefault="00A8542D" w:rsidP="00A8542D">
            <w:pPr>
              <w:suppressAutoHyphens/>
              <w:rPr>
                <w:szCs w:val="28"/>
                <w:lang w:eastAsia="ar-SA"/>
              </w:rPr>
            </w:pPr>
            <w:r w:rsidRPr="000A4D60">
              <w:rPr>
                <w:szCs w:val="28"/>
                <w:lang w:eastAsia="ar-SA"/>
              </w:rPr>
              <w:t>Ткаченко Георгий Борисович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eastAsia="ar-SA"/>
              </w:rPr>
              <w:t>8(8634)</w:t>
            </w:r>
            <w:r w:rsidRPr="000A4D60">
              <w:rPr>
                <w:szCs w:val="28"/>
                <w:lang w:eastAsia="ar-SA"/>
              </w:rPr>
              <w:t>613980</w:t>
            </w:r>
          </w:p>
        </w:tc>
        <w:tc>
          <w:tcPr>
            <w:tcW w:w="1701" w:type="dxa"/>
          </w:tcPr>
          <w:p w:rsidR="00A8542D" w:rsidRPr="000A4D60" w:rsidRDefault="00A8542D" w:rsidP="00A8542D">
            <w:pPr>
              <w:rPr>
                <w:szCs w:val="28"/>
              </w:rPr>
            </w:pPr>
            <w:r w:rsidRPr="000A4D60">
              <w:rPr>
                <w:szCs w:val="28"/>
                <w:lang w:val="en-US" w:eastAsia="ar-SA"/>
              </w:rPr>
              <w:t>kui</w:t>
            </w:r>
            <w:r w:rsidRPr="000A4D60">
              <w:rPr>
                <w:szCs w:val="28"/>
                <w:lang w:eastAsia="ar-SA"/>
              </w:rPr>
              <w:t>@</w:t>
            </w:r>
            <w:r w:rsidRPr="000A4D60">
              <w:rPr>
                <w:szCs w:val="28"/>
                <w:lang w:val="en-US" w:eastAsia="ar-SA"/>
              </w:rPr>
              <w:t>pbox</w:t>
            </w:r>
            <w:r w:rsidRPr="000A4D60">
              <w:rPr>
                <w:szCs w:val="28"/>
                <w:lang w:eastAsia="ar-SA"/>
              </w:rPr>
              <w:t>.</w:t>
            </w:r>
            <w:r w:rsidRPr="000A4D60">
              <w:rPr>
                <w:szCs w:val="28"/>
                <w:lang w:val="en-US" w:eastAsia="ar-SA"/>
              </w:rPr>
              <w:t>ttn</w:t>
            </w:r>
            <w:r w:rsidRPr="000A4D60">
              <w:rPr>
                <w:szCs w:val="28"/>
                <w:lang w:eastAsia="ar-SA"/>
              </w:rPr>
              <w:t>.</w:t>
            </w:r>
            <w:r w:rsidRPr="000A4D60">
              <w:rPr>
                <w:szCs w:val="28"/>
                <w:lang w:val="en-US" w:eastAsia="ar-SA"/>
              </w:rPr>
              <w:t>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977" w:type="dxa"/>
          </w:tcPr>
          <w:p w:rsidR="00A8542D" w:rsidRPr="0084154B" w:rsidRDefault="00A8542D" w:rsidP="00A8542D">
            <w:pPr>
              <w:rPr>
                <w:b/>
                <w:szCs w:val="28"/>
              </w:rPr>
            </w:pPr>
            <w:r w:rsidRPr="0084154B">
              <w:rPr>
                <w:b/>
                <w:szCs w:val="28"/>
              </w:rPr>
              <w:t>город Шахты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имуществом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Администрации г.Шахты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346500, Ростовская область, г. Шахты, ул.Советская, 187/189, кааб.220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Юрьев Андрей Геннадьевич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8(863)262660</w:t>
            </w:r>
          </w:p>
        </w:tc>
        <w:tc>
          <w:tcPr>
            <w:tcW w:w="1701" w:type="dxa"/>
          </w:tcPr>
          <w:p w:rsidR="00A8542D" w:rsidRPr="00FA198E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kui346500@rambler.ru</w:t>
            </w:r>
          </w:p>
        </w:tc>
      </w:tr>
      <w:tr w:rsidR="00A8542D" w:rsidRPr="001B3DE6" w:rsidTr="00A8542D">
        <w:tc>
          <w:tcPr>
            <w:tcW w:w="10314" w:type="dxa"/>
            <w:gridSpan w:val="5"/>
          </w:tcPr>
          <w:p w:rsidR="00A8542D" w:rsidRPr="00A0516F" w:rsidRDefault="00A8542D" w:rsidP="00A8542D">
            <w:pPr>
              <w:jc w:val="center"/>
              <w:rPr>
                <w:b/>
                <w:szCs w:val="28"/>
              </w:rPr>
            </w:pPr>
            <w:r w:rsidRPr="00A0516F">
              <w:rPr>
                <w:b/>
                <w:szCs w:val="28"/>
              </w:rPr>
              <w:t>Муниципальные районы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Азовский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Комитет имущественных отношений Азовского района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346780, Ростовская область, г. Азов, ул.Московская, 58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Юридический адрес: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346744, Ростовская область, Азовский район, с. Кулешовка, ул. Ленина, 164а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Багратян Марианна Багратовна 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8(86342)51116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Чубаренко Дарья Игоревна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8(86342)51116</w:t>
            </w:r>
          </w:p>
        </w:tc>
        <w:tc>
          <w:tcPr>
            <w:tcW w:w="1701" w:type="dxa"/>
          </w:tcPr>
          <w:p w:rsidR="00A8542D" w:rsidRPr="004D70FD" w:rsidRDefault="00A8542D" w:rsidP="006F6E3B">
            <w:pPr>
              <w:rPr>
                <w:szCs w:val="28"/>
                <w:lang w:val="en-US"/>
              </w:rPr>
            </w:pPr>
            <w:r w:rsidRPr="006F6E3B">
              <w:rPr>
                <w:szCs w:val="28"/>
                <w:lang w:val="en-US"/>
              </w:rPr>
              <w:t>February@</w:t>
            </w:r>
            <w:r w:rsidR="006F6E3B" w:rsidRPr="006F6E3B">
              <w:rPr>
                <w:szCs w:val="28"/>
                <w:lang w:val="en-US"/>
              </w:rPr>
              <w:t>azov.</w:t>
            </w:r>
            <w:r w:rsidRPr="006F6E3B">
              <w:rPr>
                <w:szCs w:val="28"/>
                <w:lang w:val="en-US"/>
              </w:rPr>
              <w:t>donpac.ru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Аксайский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Комитет по имущественным и земельным отношениям Администрации Аксайского района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г.Аксай, пер.Спортивный, 1</w:t>
            </w:r>
          </w:p>
        </w:tc>
        <w:tc>
          <w:tcPr>
            <w:tcW w:w="1984" w:type="dxa"/>
          </w:tcPr>
          <w:p w:rsidR="00A8542D" w:rsidRDefault="00A8542D" w:rsidP="005650C1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Старых Ольга Александровна 8(86350)52369</w:t>
            </w:r>
          </w:p>
        </w:tc>
        <w:tc>
          <w:tcPr>
            <w:tcW w:w="1701" w:type="dxa"/>
          </w:tcPr>
          <w:p w:rsidR="00A8542D" w:rsidRPr="007558F1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kizoaks@yandex.ru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Багаевский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Отдел по земельным и имущественным отношениям Администрации </w:t>
            </w:r>
            <w:r>
              <w:rPr>
                <w:szCs w:val="28"/>
              </w:rPr>
              <w:lastRenderedPageBreak/>
              <w:t>Багаевского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Ростовская область, Багаевский район, ст.Багаевская, ул.Подройкина, 10</w:t>
            </w: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Нестеров Юрий Иванович 8(86357)32879</w:t>
            </w:r>
          </w:p>
        </w:tc>
        <w:tc>
          <w:tcPr>
            <w:tcW w:w="1701" w:type="dxa"/>
          </w:tcPr>
          <w:p w:rsidR="00A8542D" w:rsidRPr="007A35DE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bagdelo@mail.ru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Белокалитвенский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220D22" w:rsidRDefault="00A8542D" w:rsidP="00A8542D">
            <w:pPr>
              <w:rPr>
                <w:szCs w:val="28"/>
              </w:rPr>
            </w:pPr>
            <w:r w:rsidRPr="00220D22">
              <w:rPr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2977" w:type="dxa"/>
          </w:tcPr>
          <w:p w:rsidR="00A8542D" w:rsidRPr="00220D22" w:rsidRDefault="00A8542D" w:rsidP="00A8542D">
            <w:pPr>
              <w:rPr>
                <w:szCs w:val="28"/>
              </w:rPr>
            </w:pPr>
            <w:r w:rsidRPr="00220D22">
              <w:rPr>
                <w:szCs w:val="28"/>
              </w:rPr>
              <w:t>347045</w:t>
            </w:r>
          </w:p>
          <w:p w:rsidR="00A8542D" w:rsidRPr="00220D22" w:rsidRDefault="00A8542D" w:rsidP="00A8542D">
            <w:pPr>
              <w:rPr>
                <w:szCs w:val="28"/>
              </w:rPr>
            </w:pPr>
            <w:r w:rsidRPr="00220D22">
              <w:rPr>
                <w:szCs w:val="28"/>
              </w:rPr>
              <w:t>Ростовская облас</w:t>
            </w:r>
            <w:r>
              <w:rPr>
                <w:szCs w:val="28"/>
              </w:rPr>
              <w:t>ть, г.</w:t>
            </w:r>
            <w:r w:rsidRPr="00220D22">
              <w:rPr>
                <w:szCs w:val="28"/>
              </w:rPr>
              <w:t>Белая Калитва</w:t>
            </w:r>
            <w:r>
              <w:rPr>
                <w:szCs w:val="28"/>
              </w:rPr>
              <w:t>, ул.К</w:t>
            </w:r>
            <w:r w:rsidRPr="00220D22">
              <w:rPr>
                <w:szCs w:val="28"/>
              </w:rPr>
              <w:t>осмонавтов, 3</w:t>
            </w:r>
          </w:p>
          <w:p w:rsidR="00A8542D" w:rsidRPr="00220D22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5C75CE" w:rsidRDefault="005C75CE" w:rsidP="00A8542D">
            <w:pPr>
              <w:rPr>
                <w:szCs w:val="28"/>
              </w:rPr>
            </w:pPr>
            <w:r>
              <w:rPr>
                <w:szCs w:val="28"/>
              </w:rPr>
              <w:t>Архипова Алла Борисовна</w:t>
            </w:r>
          </w:p>
          <w:p w:rsidR="00A8542D" w:rsidRPr="00220D22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</w:t>
            </w:r>
            <w:r w:rsidRPr="00220D22">
              <w:rPr>
                <w:szCs w:val="28"/>
              </w:rPr>
              <w:t>83)25797</w:t>
            </w:r>
            <w:r w:rsidR="005C75CE">
              <w:rPr>
                <w:szCs w:val="28"/>
              </w:rPr>
              <w:t xml:space="preserve"> 20178</w:t>
            </w:r>
          </w:p>
        </w:tc>
        <w:tc>
          <w:tcPr>
            <w:tcW w:w="1701" w:type="dxa"/>
          </w:tcPr>
          <w:p w:rsidR="00A8542D" w:rsidRPr="00220D22" w:rsidRDefault="00A8542D" w:rsidP="00A8542D">
            <w:pPr>
              <w:rPr>
                <w:szCs w:val="28"/>
                <w:lang w:val="en-US"/>
              </w:rPr>
            </w:pPr>
            <w:r w:rsidRPr="00220D22">
              <w:rPr>
                <w:szCs w:val="28"/>
                <w:lang w:val="en-US"/>
              </w:rPr>
              <w:t>komupr@mail.ru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Боковский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625B71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имущественных и земельных отношений Администрации Боковского района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Боковский район, ст.Боковская, пер.Теличенко, 32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Елховская Оксана Евгеньевна</w:t>
            </w:r>
          </w:p>
          <w:p w:rsidR="00A8542D" w:rsidRDefault="00A8542D" w:rsidP="005650C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8(86382)31309, 31196</w:t>
            </w:r>
          </w:p>
        </w:tc>
        <w:tc>
          <w:tcPr>
            <w:tcW w:w="1701" w:type="dxa"/>
          </w:tcPr>
          <w:p w:rsidR="00A8542D" w:rsidRPr="00625B71" w:rsidRDefault="004263F0" w:rsidP="00A8542D">
            <w:pPr>
              <w:rPr>
                <w:szCs w:val="28"/>
              </w:rPr>
            </w:pPr>
            <w:hyperlink r:id="rId25" w:history="1"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bokovsk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@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donland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.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ru</w:t>
              </w:r>
            </w:hyperlink>
            <w:r w:rsidR="00A8542D" w:rsidRPr="00F80AEC">
              <w:rPr>
                <w:szCs w:val="28"/>
              </w:rPr>
              <w:t>,</w:t>
            </w:r>
            <w:r w:rsidR="00A8542D">
              <w:rPr>
                <w:szCs w:val="28"/>
              </w:rPr>
              <w:t xml:space="preserve"> 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Верхнедонской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BE7DD5" w:rsidRDefault="00A8542D" w:rsidP="00A8542D">
            <w:pPr>
              <w:rPr>
                <w:szCs w:val="28"/>
              </w:rPr>
            </w:pPr>
            <w:r w:rsidRPr="00BE7DD5">
              <w:rPr>
                <w:bCs/>
                <w:szCs w:val="28"/>
              </w:rPr>
              <w:t xml:space="preserve">Отдел </w:t>
            </w:r>
            <w:r>
              <w:rPr>
                <w:bCs/>
                <w:szCs w:val="28"/>
              </w:rPr>
              <w:t>и</w:t>
            </w:r>
            <w:r w:rsidRPr="00BE7DD5">
              <w:rPr>
                <w:bCs/>
                <w:szCs w:val="28"/>
              </w:rPr>
              <w:t>мущественных и земельных отношений Администрации Верхнедонского района</w:t>
            </w:r>
            <w:r w:rsidRPr="00BE7DD5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346170, Ростовская область, Верхнедонской район, ст. Казанская, ул.Матросова, 12</w:t>
            </w:r>
          </w:p>
        </w:tc>
        <w:tc>
          <w:tcPr>
            <w:tcW w:w="1984" w:type="dxa"/>
          </w:tcPr>
          <w:p w:rsidR="00A8542D" w:rsidRPr="001B3DE6" w:rsidRDefault="00A8542D" w:rsidP="005650C1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Житников Алексей Владимирович 7(86364)31592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Веселовский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Сектор по имущественным и земельным отношениям Администрации Веселовского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347780, Ростовская область, п.</w:t>
            </w:r>
            <w:r w:rsidR="005650C1">
              <w:rPr>
                <w:szCs w:val="28"/>
              </w:rPr>
              <w:t xml:space="preserve"> </w:t>
            </w:r>
            <w:r>
              <w:rPr>
                <w:szCs w:val="28"/>
              </w:rPr>
              <w:t>Веселый, пер. Комсомольский, 61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Василевская Елена Николаевна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8(86358)61006</w:t>
            </w:r>
          </w:p>
        </w:tc>
        <w:tc>
          <w:tcPr>
            <w:tcW w:w="1701" w:type="dxa"/>
          </w:tcPr>
          <w:p w:rsidR="00A8542D" w:rsidRPr="00B136E0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vesSIZO@yandex.ru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Волгодонской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ED28D5" w:rsidRDefault="00A8542D" w:rsidP="00A8542D">
            <w:pPr>
              <w:rPr>
                <w:szCs w:val="28"/>
              </w:rPr>
            </w:pPr>
            <w:r w:rsidRPr="00ED28D5">
              <w:rPr>
                <w:color w:val="000000"/>
                <w:szCs w:val="28"/>
              </w:rPr>
              <w:t>Отдел имущественных отношений</w:t>
            </w:r>
            <w:r>
              <w:rPr>
                <w:szCs w:val="28"/>
              </w:rPr>
              <w:t xml:space="preserve"> Администрация Волгодонского района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Волгодонской район, ст. Романовская, ул.Почтовая, 13</w:t>
            </w:r>
          </w:p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Шамина Ирина Владимировна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8(86394)70395</w:t>
            </w:r>
          </w:p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Default="004263F0" w:rsidP="00A8542D">
            <w:pPr>
              <w:rPr>
                <w:szCs w:val="28"/>
                <w:lang w:val="en-US"/>
              </w:rPr>
            </w:pPr>
            <w:hyperlink r:id="rId26" w:history="1"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imu_avr@mail.ru</w:t>
              </w:r>
            </w:hyperlink>
          </w:p>
          <w:p w:rsidR="00A8542D" w:rsidRPr="00ED28D5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A3047A" w:rsidRDefault="00A8542D" w:rsidP="00A8542D">
            <w:pPr>
              <w:rPr>
                <w:rStyle w:val="aa"/>
                <w:b w:val="0"/>
                <w:color w:val="000000"/>
                <w:szCs w:val="28"/>
              </w:rPr>
            </w:pPr>
            <w:r w:rsidRPr="00ED28D5">
              <w:rPr>
                <w:rStyle w:val="aa"/>
                <w:b w:val="0"/>
                <w:color w:val="000000"/>
                <w:szCs w:val="28"/>
              </w:rPr>
              <w:t>Сектор правовой работы</w:t>
            </w:r>
          </w:p>
          <w:p w:rsidR="00A8542D" w:rsidRPr="00A3047A" w:rsidRDefault="00A8542D" w:rsidP="00A8542D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Волгодонского района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Волгодонской район, ст. Романовская ул.Почтовая, 9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Вифлянцев Петр Евсеевич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8(86394)70358</w:t>
            </w:r>
          </w:p>
        </w:tc>
        <w:tc>
          <w:tcPr>
            <w:tcW w:w="1701" w:type="dxa"/>
          </w:tcPr>
          <w:p w:rsidR="00A8542D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agro@vttc.donpac.ru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Дубовский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C3506D" w:rsidRDefault="00A8542D" w:rsidP="00A8542D">
            <w:pPr>
              <w:rPr>
                <w:szCs w:val="28"/>
              </w:rPr>
            </w:pPr>
            <w:r w:rsidRPr="00C3506D">
              <w:rPr>
                <w:szCs w:val="28"/>
              </w:rPr>
              <w:t>Отдел имущественных отношений Администрации Дубовского района Ростовской области</w:t>
            </w:r>
          </w:p>
        </w:tc>
        <w:tc>
          <w:tcPr>
            <w:tcW w:w="2977" w:type="dxa"/>
          </w:tcPr>
          <w:p w:rsidR="00A8542D" w:rsidRPr="00C3506D" w:rsidRDefault="00A8542D" w:rsidP="00A8542D">
            <w:pPr>
              <w:rPr>
                <w:szCs w:val="28"/>
              </w:rPr>
            </w:pPr>
            <w:r w:rsidRPr="00C3506D">
              <w:rPr>
                <w:szCs w:val="28"/>
              </w:rPr>
              <w:t>347410, Ростовская область, Дубовский район, с. Дубовское, площадь Павших борцов,</w:t>
            </w:r>
          </w:p>
        </w:tc>
        <w:tc>
          <w:tcPr>
            <w:tcW w:w="1984" w:type="dxa"/>
          </w:tcPr>
          <w:p w:rsidR="00A8542D" w:rsidRPr="00D16FE3" w:rsidRDefault="00A8542D" w:rsidP="00A8542D">
            <w:pPr>
              <w:rPr>
                <w:szCs w:val="28"/>
              </w:rPr>
            </w:pPr>
            <w:r w:rsidRPr="00D16FE3">
              <w:rPr>
                <w:szCs w:val="28"/>
              </w:rPr>
              <w:t>Ивакин Вячеслав Николаевич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D16FE3">
              <w:rPr>
                <w:szCs w:val="28"/>
              </w:rPr>
              <w:t>8(86377</w:t>
            </w:r>
            <w:r>
              <w:rPr>
                <w:szCs w:val="28"/>
              </w:rPr>
              <w:t>)</w:t>
            </w:r>
            <w:r w:rsidRPr="00D16FE3">
              <w:rPr>
                <w:szCs w:val="28"/>
              </w:rPr>
              <w:t>51480</w:t>
            </w:r>
          </w:p>
        </w:tc>
        <w:tc>
          <w:tcPr>
            <w:tcW w:w="1701" w:type="dxa"/>
          </w:tcPr>
          <w:p w:rsidR="00A8542D" w:rsidRPr="007D36E2" w:rsidRDefault="00A8542D" w:rsidP="00A8542D">
            <w:pPr>
              <w:rPr>
                <w:szCs w:val="28"/>
              </w:rPr>
            </w:pPr>
            <w:r w:rsidRPr="007D36E2">
              <w:rPr>
                <w:szCs w:val="28"/>
                <w:lang w:val="en-US"/>
              </w:rPr>
              <w:t>oiodyb@yandex.ru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Егорлыкский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2976FF">
              <w:rPr>
                <w:szCs w:val="28"/>
              </w:rPr>
              <w:t>Отдел имущественных отношений Администрации Егорлыкского района</w:t>
            </w:r>
          </w:p>
        </w:tc>
        <w:tc>
          <w:tcPr>
            <w:tcW w:w="2977" w:type="dxa"/>
          </w:tcPr>
          <w:p w:rsidR="00A8542D" w:rsidRPr="001B3DE6" w:rsidRDefault="00A8542D" w:rsidP="00306D2C">
            <w:pPr>
              <w:pStyle w:val="4"/>
              <w:numPr>
                <w:ilvl w:val="0"/>
                <w:numId w:val="0"/>
              </w:numPr>
              <w:spacing w:before="0" w:after="0"/>
              <w:ind w:left="34" w:right="-108"/>
              <w:jc w:val="left"/>
              <w:rPr>
                <w:szCs w:val="28"/>
              </w:rPr>
            </w:pPr>
            <w:r w:rsidRPr="00306D2C">
              <w:rPr>
                <w:rFonts w:ascii="Times New Roman" w:hAnsi="Times New Roman"/>
                <w:bCs/>
                <w:sz w:val="28"/>
                <w:szCs w:val="28"/>
              </w:rPr>
              <w:t>347660</w:t>
            </w:r>
            <w:r w:rsidRPr="00306D2C">
              <w:rPr>
                <w:rFonts w:ascii="Times New Roman" w:eastAsiaTheme="minorEastAsia" w:hAnsi="Times New Roman"/>
                <w:bCs/>
                <w:sz w:val="28"/>
                <w:szCs w:val="28"/>
              </w:rPr>
              <w:t>,</w:t>
            </w:r>
            <w:r w:rsidRPr="00306D2C"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 xml:space="preserve"> </w:t>
            </w:r>
            <w:r w:rsidRPr="00306D2C">
              <w:rPr>
                <w:rFonts w:ascii="Times New Roman" w:hAnsi="Times New Roman"/>
                <w:bCs/>
                <w:sz w:val="28"/>
                <w:szCs w:val="28"/>
              </w:rPr>
              <w:t>Ростовская область,</w:t>
            </w:r>
            <w:r w:rsidRPr="00306D2C">
              <w:rPr>
                <w:rFonts w:asciiTheme="minorHAnsi" w:eastAsiaTheme="minorEastAsia" w:hAnsiTheme="minorHAnsi" w:cstheme="minorBidi"/>
                <w:bCs/>
                <w:sz w:val="28"/>
                <w:szCs w:val="28"/>
              </w:rPr>
              <w:t xml:space="preserve"> </w:t>
            </w:r>
            <w:r w:rsidR="00306D2C">
              <w:rPr>
                <w:rFonts w:ascii="Times New Roman" w:hAnsi="Times New Roman"/>
                <w:bCs/>
                <w:sz w:val="28"/>
                <w:szCs w:val="28"/>
              </w:rPr>
              <w:t>Егорлыкский район, ст.</w:t>
            </w:r>
            <w:r w:rsidRPr="00306D2C">
              <w:rPr>
                <w:rFonts w:ascii="Times New Roman" w:hAnsi="Times New Roman"/>
                <w:bCs/>
                <w:sz w:val="28"/>
                <w:szCs w:val="28"/>
              </w:rPr>
              <w:t>Егорлыкская,</w:t>
            </w:r>
            <w:r w:rsidRPr="00306D2C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ул. Мира, 90</w:t>
            </w:r>
          </w:p>
        </w:tc>
        <w:tc>
          <w:tcPr>
            <w:tcW w:w="1984" w:type="dxa"/>
          </w:tcPr>
          <w:p w:rsidR="00A8542D" w:rsidRPr="002976FF" w:rsidRDefault="00A8542D" w:rsidP="00A8542D">
            <w:pPr>
              <w:rPr>
                <w:szCs w:val="28"/>
              </w:rPr>
            </w:pPr>
            <w:r w:rsidRPr="002976FF">
              <w:rPr>
                <w:szCs w:val="28"/>
              </w:rPr>
              <w:t>Оганесян Елена Викторовна</w:t>
            </w:r>
          </w:p>
          <w:p w:rsidR="00A8542D" w:rsidRPr="001B3DE6" w:rsidRDefault="00A8542D" w:rsidP="00A8542D">
            <w:pPr>
              <w:ind w:right="-108" w:firstLine="33"/>
              <w:rPr>
                <w:szCs w:val="28"/>
              </w:rPr>
            </w:pPr>
            <w:r>
              <w:rPr>
                <w:szCs w:val="28"/>
              </w:rPr>
              <w:t>8(</w:t>
            </w:r>
            <w:r w:rsidRPr="002976FF">
              <w:rPr>
                <w:szCs w:val="28"/>
              </w:rPr>
              <w:t>86370)</w:t>
            </w:r>
            <w:r>
              <w:rPr>
                <w:szCs w:val="28"/>
              </w:rPr>
              <w:t>21</w:t>
            </w:r>
            <w:r w:rsidRPr="002976FF">
              <w:rPr>
                <w:szCs w:val="28"/>
              </w:rPr>
              <w:t>581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2976FF">
              <w:rPr>
                <w:szCs w:val="28"/>
                <w:lang w:val="en-US"/>
              </w:rPr>
              <w:t>oio.egor@yandex.ru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Заветинский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063992">
              <w:rPr>
                <w:color w:val="000000"/>
                <w:szCs w:val="28"/>
              </w:rPr>
              <w:t>Отдел правовых и имущественных отношений Администрации Заветинского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iCs/>
                <w:color w:val="000000"/>
                <w:szCs w:val="28"/>
              </w:rPr>
              <w:t>Ростовская</w:t>
            </w:r>
            <w:r w:rsidRPr="00063992">
              <w:rPr>
                <w:iCs/>
                <w:color w:val="000000"/>
                <w:szCs w:val="28"/>
              </w:rPr>
              <w:t xml:space="preserve"> област</w:t>
            </w:r>
            <w:r>
              <w:rPr>
                <w:iCs/>
                <w:color w:val="000000"/>
                <w:szCs w:val="28"/>
              </w:rPr>
              <w:t>ь,</w:t>
            </w:r>
            <w:r w:rsidRPr="00063992">
              <w:rPr>
                <w:iCs/>
                <w:color w:val="000000"/>
                <w:szCs w:val="28"/>
              </w:rPr>
              <w:t xml:space="preserve"> с.Заветное</w:t>
            </w:r>
            <w:r>
              <w:rPr>
                <w:iCs/>
                <w:color w:val="000000"/>
                <w:szCs w:val="28"/>
              </w:rPr>
              <w:t xml:space="preserve">, </w:t>
            </w:r>
            <w:r w:rsidRPr="00063992">
              <w:rPr>
                <w:iCs/>
                <w:color w:val="000000"/>
                <w:szCs w:val="28"/>
              </w:rPr>
              <w:t>ул.Ломоносова, 24</w:t>
            </w:r>
          </w:p>
        </w:tc>
        <w:tc>
          <w:tcPr>
            <w:tcW w:w="1984" w:type="dxa"/>
          </w:tcPr>
          <w:p w:rsidR="00A8542D" w:rsidRPr="00063992" w:rsidRDefault="00A8542D" w:rsidP="00A8542D">
            <w:pPr>
              <w:rPr>
                <w:szCs w:val="28"/>
              </w:rPr>
            </w:pPr>
            <w:r w:rsidRPr="00063992">
              <w:rPr>
                <w:szCs w:val="28"/>
              </w:rPr>
              <w:t>Патрикеева С</w:t>
            </w:r>
            <w:r>
              <w:rPr>
                <w:szCs w:val="28"/>
              </w:rPr>
              <w:t xml:space="preserve">ветлана </w:t>
            </w:r>
            <w:r w:rsidRPr="00063992">
              <w:rPr>
                <w:szCs w:val="28"/>
              </w:rPr>
              <w:t>В</w:t>
            </w:r>
            <w:r>
              <w:rPr>
                <w:szCs w:val="28"/>
              </w:rPr>
              <w:t>асильевна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063992">
              <w:rPr>
                <w:szCs w:val="28"/>
              </w:rPr>
              <w:t>8(86378)21662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063992">
              <w:rPr>
                <w:szCs w:val="28"/>
                <w:lang w:val="en-US"/>
              </w:rPr>
              <w:t>zavetnoe</w:t>
            </w:r>
            <w:r w:rsidRPr="00063992">
              <w:rPr>
                <w:szCs w:val="28"/>
              </w:rPr>
              <w:t>28@</w:t>
            </w:r>
            <w:r w:rsidRPr="00063992">
              <w:rPr>
                <w:szCs w:val="28"/>
                <w:lang w:val="en-US"/>
              </w:rPr>
              <w:t>gmail</w:t>
            </w:r>
            <w:r w:rsidRPr="00063992">
              <w:rPr>
                <w:szCs w:val="28"/>
              </w:rPr>
              <w:t>.</w:t>
            </w:r>
            <w:r w:rsidRPr="00063992">
              <w:rPr>
                <w:szCs w:val="28"/>
                <w:lang w:val="en-US"/>
              </w:rPr>
              <w:t>com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Зерноградский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имуществом Администрации Зерноградского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347740, Ростовская область, г. Зерноград, ул. Мира, 18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Чернышенко Т.Н.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8(86359)34976</w:t>
            </w:r>
          </w:p>
        </w:tc>
        <w:tc>
          <w:tcPr>
            <w:tcW w:w="1701" w:type="dxa"/>
          </w:tcPr>
          <w:p w:rsidR="00A8542D" w:rsidRPr="00DE269C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kui_zer@mail.ru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Зимовниковский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Зимовниковского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Зимовниковский район, п. Зимовники, ул. Ленина, 114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Огурцова Марина Владимировна 8(86376)31167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Молчанова Вера Евгеньевна 8(86376)31448</w:t>
            </w:r>
          </w:p>
        </w:tc>
        <w:tc>
          <w:tcPr>
            <w:tcW w:w="1701" w:type="dxa"/>
          </w:tcPr>
          <w:p w:rsidR="00A8542D" w:rsidRPr="00A56E62" w:rsidRDefault="004263F0" w:rsidP="00A8542D">
            <w:pPr>
              <w:rPr>
                <w:szCs w:val="28"/>
              </w:rPr>
            </w:pPr>
            <w:hyperlink r:id="rId27" w:history="1"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sektorisogd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@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mail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.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ru</w:t>
              </w:r>
            </w:hyperlink>
          </w:p>
          <w:p w:rsidR="00A8542D" w:rsidRPr="00A56E62" w:rsidRDefault="00A8542D" w:rsidP="00A8542D">
            <w:pPr>
              <w:rPr>
                <w:szCs w:val="28"/>
              </w:rPr>
            </w:pPr>
          </w:p>
          <w:p w:rsidR="00A8542D" w:rsidRPr="00A56E62" w:rsidRDefault="00A8542D" w:rsidP="00A8542D">
            <w:pPr>
              <w:rPr>
                <w:szCs w:val="28"/>
              </w:rPr>
            </w:pPr>
          </w:p>
          <w:p w:rsidR="00A8542D" w:rsidRPr="00A56E62" w:rsidRDefault="00A8542D" w:rsidP="00A8542D">
            <w:pPr>
              <w:rPr>
                <w:szCs w:val="28"/>
              </w:rPr>
            </w:pPr>
          </w:p>
          <w:p w:rsidR="00A8542D" w:rsidRPr="00A56E62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zima</w:t>
            </w:r>
            <w:r w:rsidRPr="00A56E62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sio</w:t>
            </w:r>
            <w:r w:rsidRPr="00A56E62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A56E62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Кагальницкий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4B70C8" w:rsidRPr="001B3DE6" w:rsidTr="00A8542D">
        <w:tc>
          <w:tcPr>
            <w:tcW w:w="675" w:type="dxa"/>
          </w:tcPr>
          <w:p w:rsidR="004B70C8" w:rsidRDefault="004B70C8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4B70C8" w:rsidRPr="004C3429" w:rsidRDefault="004B70C8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4B70C8" w:rsidRPr="001B3DE6" w:rsidRDefault="004B70C8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4B70C8" w:rsidRPr="001B3DE6" w:rsidRDefault="004B70C8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4B70C8" w:rsidRPr="001B3DE6" w:rsidRDefault="004B70C8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имуществом Администрации Кагальницкого района</w:t>
            </w:r>
          </w:p>
        </w:tc>
        <w:tc>
          <w:tcPr>
            <w:tcW w:w="2977" w:type="dxa"/>
          </w:tcPr>
          <w:p w:rsidR="00A8542D" w:rsidRPr="00BE7041" w:rsidRDefault="00A8542D" w:rsidP="00A8542D">
            <w:pPr>
              <w:rPr>
                <w:szCs w:val="28"/>
              </w:rPr>
            </w:pPr>
            <w:r w:rsidRPr="00BE7041">
              <w:rPr>
                <w:szCs w:val="28"/>
              </w:rPr>
              <w:t>347700</w:t>
            </w:r>
            <w:r>
              <w:rPr>
                <w:szCs w:val="28"/>
              </w:rPr>
              <w:t>, Ростовская область, ст.Кагальницкая, ул.Калинина, 101</w:t>
            </w: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Лагутина Наталья Владимировна 8(86345)97218</w:t>
            </w:r>
          </w:p>
        </w:tc>
        <w:tc>
          <w:tcPr>
            <w:tcW w:w="1701" w:type="dxa"/>
          </w:tcPr>
          <w:p w:rsidR="00A8542D" w:rsidRPr="00BE7041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kaglkui@yandex.ru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Каменский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FB6783" w:rsidRDefault="00A8542D" w:rsidP="00A8542D">
            <w:pPr>
              <w:rPr>
                <w:szCs w:val="28"/>
              </w:rPr>
            </w:pPr>
            <w:r w:rsidRPr="00FB6783">
              <w:rPr>
                <w:szCs w:val="28"/>
              </w:rPr>
              <w:t>Комитет по управлению имуществом Каменского района</w:t>
            </w:r>
          </w:p>
        </w:tc>
        <w:tc>
          <w:tcPr>
            <w:tcW w:w="2977" w:type="dxa"/>
          </w:tcPr>
          <w:p w:rsidR="00A8542D" w:rsidRPr="00FB6783" w:rsidRDefault="00A8542D" w:rsidP="00A8542D">
            <w:pPr>
              <w:ind w:right="76"/>
              <w:rPr>
                <w:szCs w:val="28"/>
              </w:rPr>
            </w:pPr>
            <w:r w:rsidRPr="00FB6783">
              <w:rPr>
                <w:szCs w:val="28"/>
              </w:rPr>
              <w:t xml:space="preserve">Ростовская область, Каменский район, </w:t>
            </w:r>
          </w:p>
          <w:p w:rsidR="00A8542D" w:rsidRPr="00FB6783" w:rsidRDefault="00A8542D" w:rsidP="00A8542D">
            <w:pPr>
              <w:ind w:right="76"/>
              <w:rPr>
                <w:szCs w:val="28"/>
              </w:rPr>
            </w:pPr>
            <w:r w:rsidRPr="00FB6783">
              <w:rPr>
                <w:szCs w:val="28"/>
              </w:rPr>
              <w:t>р.п. Глубокий,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FB6783">
              <w:rPr>
                <w:szCs w:val="28"/>
              </w:rPr>
              <w:t>пер. Чкалова, 22</w:t>
            </w:r>
          </w:p>
        </w:tc>
        <w:tc>
          <w:tcPr>
            <w:tcW w:w="1984" w:type="dxa"/>
          </w:tcPr>
          <w:p w:rsidR="00A8542D" w:rsidRPr="00FB6783" w:rsidRDefault="00A8542D" w:rsidP="00A8542D">
            <w:pPr>
              <w:ind w:right="76"/>
              <w:rPr>
                <w:szCs w:val="28"/>
                <w:lang w:val="en-US"/>
              </w:rPr>
            </w:pPr>
            <w:r w:rsidRPr="00FB6783">
              <w:rPr>
                <w:szCs w:val="28"/>
              </w:rPr>
              <w:t>Руденко Людмила Михайловна</w:t>
            </w:r>
          </w:p>
          <w:p w:rsidR="00A8542D" w:rsidRPr="00FB6783" w:rsidRDefault="00A8542D" w:rsidP="00510AB6">
            <w:pPr>
              <w:ind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 w:rsidRPr="00FB6783">
              <w:rPr>
                <w:szCs w:val="28"/>
                <w:lang w:val="en-US"/>
              </w:rPr>
              <w:t>(86365)95580</w:t>
            </w:r>
            <w:r w:rsidRPr="00FB6783">
              <w:rPr>
                <w:szCs w:val="28"/>
              </w:rPr>
              <w:t>,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95</w:t>
            </w:r>
            <w:r w:rsidRPr="00FB6783">
              <w:rPr>
                <w:szCs w:val="28"/>
              </w:rPr>
              <w:t>014</w:t>
            </w:r>
          </w:p>
        </w:tc>
        <w:tc>
          <w:tcPr>
            <w:tcW w:w="1701" w:type="dxa"/>
          </w:tcPr>
          <w:p w:rsidR="00A8542D" w:rsidRPr="00FB6783" w:rsidRDefault="004263F0" w:rsidP="00A8542D">
            <w:pPr>
              <w:ind w:right="76"/>
              <w:rPr>
                <w:szCs w:val="28"/>
                <w:lang w:val="en-US"/>
              </w:rPr>
            </w:pPr>
            <w:hyperlink r:id="rId28" w:history="1"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http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://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www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.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kuikr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@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bk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.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ru</w:t>
              </w:r>
            </w:hyperlink>
          </w:p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Кашарский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745E03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земельных и имущественных отношений Администрации Кашарского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Кашарский район, сл.Кашары,  ул.Ленина, 58</w:t>
            </w: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Тимченко Александр Викторович 8(86388)21247</w:t>
            </w:r>
          </w:p>
        </w:tc>
        <w:tc>
          <w:tcPr>
            <w:tcW w:w="1701" w:type="dxa"/>
          </w:tcPr>
          <w:p w:rsidR="00A8542D" w:rsidRPr="00745E03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Константиновский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C074F" w:rsidRDefault="00A8542D" w:rsidP="00A8542D">
            <w:pPr>
              <w:rPr>
                <w:szCs w:val="28"/>
              </w:rPr>
            </w:pPr>
            <w:r w:rsidRPr="001C074F">
              <w:rPr>
                <w:szCs w:val="28"/>
              </w:rPr>
              <w:t>Отдел имущественных отношений Администрация Константиновского района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1C074F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1C074F">
              <w:rPr>
                <w:szCs w:val="28"/>
              </w:rPr>
              <w:t>Константиновск, ул.25 Октября,70</w:t>
            </w:r>
          </w:p>
        </w:tc>
        <w:tc>
          <w:tcPr>
            <w:tcW w:w="1984" w:type="dxa"/>
          </w:tcPr>
          <w:p w:rsidR="00A8542D" w:rsidRPr="001B3DE6" w:rsidRDefault="00A8542D" w:rsidP="00510AB6">
            <w:pPr>
              <w:ind w:left="-108"/>
              <w:jc w:val="left"/>
              <w:rPr>
                <w:szCs w:val="28"/>
              </w:rPr>
            </w:pPr>
            <w:r>
              <w:rPr>
                <w:szCs w:val="28"/>
              </w:rPr>
              <w:t>Жужнева Юлия Александровна8(86393)215</w:t>
            </w:r>
            <w:r w:rsidRPr="001C074F">
              <w:rPr>
                <w:szCs w:val="28"/>
              </w:rPr>
              <w:t>84</w:t>
            </w:r>
          </w:p>
        </w:tc>
        <w:tc>
          <w:tcPr>
            <w:tcW w:w="1701" w:type="dxa"/>
          </w:tcPr>
          <w:p w:rsidR="00A8542D" w:rsidRPr="0070440C" w:rsidRDefault="00A8542D" w:rsidP="00A8542D">
            <w:pPr>
              <w:rPr>
                <w:szCs w:val="28"/>
              </w:rPr>
            </w:pPr>
            <w:r w:rsidRPr="0070440C">
              <w:rPr>
                <w:szCs w:val="28"/>
                <w:lang w:val="en-US"/>
              </w:rPr>
              <w:t>konst.otd@rambler.ru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Красносулинский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77768C" w:rsidRDefault="00A8542D" w:rsidP="00A8542D">
            <w:pPr>
              <w:rPr>
                <w:szCs w:val="28"/>
              </w:rPr>
            </w:pPr>
            <w:r w:rsidRPr="0077768C">
              <w:rPr>
                <w:szCs w:val="28"/>
              </w:rPr>
              <w:t>Управление земельно-имущественных отношений и муниципального заказа</w:t>
            </w:r>
          </w:p>
        </w:tc>
        <w:tc>
          <w:tcPr>
            <w:tcW w:w="2977" w:type="dxa"/>
          </w:tcPr>
          <w:p w:rsidR="00A8542D" w:rsidRPr="0077768C" w:rsidRDefault="00A8542D" w:rsidP="00A8542D">
            <w:pPr>
              <w:rPr>
                <w:szCs w:val="28"/>
              </w:rPr>
            </w:pPr>
            <w:r w:rsidRPr="0077768C">
              <w:rPr>
                <w:szCs w:val="28"/>
              </w:rPr>
              <w:t>Ростовская область,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77768C">
              <w:rPr>
                <w:szCs w:val="28"/>
              </w:rPr>
              <w:t xml:space="preserve">Красносулинский район, г. Красный Сулин, ул. Ленина, </w:t>
            </w:r>
            <w:r>
              <w:rPr>
                <w:szCs w:val="28"/>
              </w:rPr>
              <w:t>7</w:t>
            </w:r>
          </w:p>
        </w:tc>
        <w:tc>
          <w:tcPr>
            <w:tcW w:w="1984" w:type="dxa"/>
          </w:tcPr>
          <w:p w:rsidR="00A8542D" w:rsidRPr="0077768C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Алешко Лариса Викторовна 8(863</w:t>
            </w:r>
            <w:r w:rsidRPr="0077768C">
              <w:rPr>
                <w:szCs w:val="28"/>
              </w:rPr>
              <w:t>67)52046</w:t>
            </w:r>
          </w:p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77768C">
              <w:rPr>
                <w:szCs w:val="28"/>
              </w:rPr>
              <w:t>komitetks@rambler.ru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Куйбышевский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Куйбышевского района отдел имущественных и земельных отношений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Куйбышевский район, с.Куйбышево, ул.Куйбышевская, 24</w:t>
            </w:r>
          </w:p>
        </w:tc>
        <w:tc>
          <w:tcPr>
            <w:tcW w:w="1984" w:type="dxa"/>
          </w:tcPr>
          <w:p w:rsidR="00A8542D" w:rsidRDefault="00A8542D" w:rsidP="005650C1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Голосовский Алексей Владимирович</w:t>
            </w:r>
          </w:p>
          <w:p w:rsidR="00A8542D" w:rsidRPr="00754A85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8(86348)3</w:t>
            </w:r>
            <w:r>
              <w:rPr>
                <w:szCs w:val="28"/>
              </w:rPr>
              <w:t>1389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upravkuib@mail.ru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Мартыновский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Отдел имущественных </w:t>
            </w:r>
            <w:r>
              <w:rPr>
                <w:szCs w:val="28"/>
              </w:rPr>
              <w:lastRenderedPageBreak/>
              <w:t>и земельных отношений Админист</w:t>
            </w:r>
            <w:r w:rsidR="005650C1">
              <w:rPr>
                <w:szCs w:val="28"/>
              </w:rPr>
              <w:t>-</w:t>
            </w:r>
            <w:r>
              <w:rPr>
                <w:szCs w:val="28"/>
              </w:rPr>
              <w:t>рации Мартыновского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Ростовская область, </w:t>
            </w:r>
            <w:r>
              <w:rPr>
                <w:szCs w:val="28"/>
              </w:rPr>
              <w:lastRenderedPageBreak/>
              <w:t>Мартыновский район, сл. Б.Мартыновка, ул.Советская, 61</w:t>
            </w: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Гунько </w:t>
            </w:r>
            <w:r>
              <w:rPr>
                <w:szCs w:val="28"/>
              </w:rPr>
              <w:lastRenderedPageBreak/>
              <w:t>Светлана Ивановна 8(86395)21031</w:t>
            </w:r>
          </w:p>
        </w:tc>
        <w:tc>
          <w:tcPr>
            <w:tcW w:w="1701" w:type="dxa"/>
          </w:tcPr>
          <w:p w:rsidR="00A8542D" w:rsidRPr="00250B4B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komitet_mar</w:t>
            </w:r>
            <w:r>
              <w:rPr>
                <w:szCs w:val="28"/>
                <w:lang w:val="en-US"/>
              </w:rPr>
              <w:lastRenderedPageBreak/>
              <w:t>t@donpac.ru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21.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Матвеево</w:t>
            </w:r>
            <w:r>
              <w:rPr>
                <w:szCs w:val="28"/>
              </w:rPr>
              <w:t>-</w:t>
            </w:r>
            <w:r w:rsidRPr="004C3429">
              <w:rPr>
                <w:b/>
                <w:szCs w:val="28"/>
              </w:rPr>
              <w:t>Курганский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B90606" w:rsidRDefault="00A8542D" w:rsidP="00A8542D">
            <w:pPr>
              <w:rPr>
                <w:szCs w:val="28"/>
              </w:rPr>
            </w:pPr>
            <w:r w:rsidRPr="00B90606">
              <w:rPr>
                <w:szCs w:val="28"/>
              </w:rPr>
              <w:t>Отдел имущественных и земельных отношений Администрации Матвеево-Курганского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B90606">
              <w:rPr>
                <w:szCs w:val="28"/>
              </w:rPr>
              <w:t>346970</w:t>
            </w:r>
            <w:r>
              <w:rPr>
                <w:szCs w:val="28"/>
              </w:rPr>
              <w:t>,</w:t>
            </w:r>
            <w:r w:rsidRPr="00B90606">
              <w:rPr>
                <w:szCs w:val="28"/>
              </w:rPr>
              <w:t xml:space="preserve"> Ростовская область</w:t>
            </w:r>
            <w:r>
              <w:rPr>
                <w:szCs w:val="28"/>
              </w:rPr>
              <w:t>, Матвеево-Курганский район, п.</w:t>
            </w:r>
            <w:r w:rsidRPr="00B90606">
              <w:rPr>
                <w:szCs w:val="28"/>
              </w:rPr>
              <w:t>Матвеев Кур</w:t>
            </w:r>
            <w:r>
              <w:rPr>
                <w:szCs w:val="28"/>
              </w:rPr>
              <w:t xml:space="preserve">ган, </w:t>
            </w:r>
            <w:r w:rsidRPr="00B90606">
              <w:rPr>
                <w:szCs w:val="28"/>
              </w:rPr>
              <w:t>ул.1-я Пятилетка, 108</w:t>
            </w:r>
          </w:p>
        </w:tc>
        <w:tc>
          <w:tcPr>
            <w:tcW w:w="1984" w:type="dxa"/>
          </w:tcPr>
          <w:p w:rsidR="00A8542D" w:rsidRPr="009A125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Сазонова Маргарита Николаевна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9A125D">
              <w:rPr>
                <w:szCs w:val="28"/>
              </w:rPr>
              <w:t>(86341)32568</w:t>
            </w:r>
          </w:p>
        </w:tc>
        <w:tc>
          <w:tcPr>
            <w:tcW w:w="1701" w:type="dxa"/>
          </w:tcPr>
          <w:p w:rsidR="00A8542D" w:rsidRPr="009A125D" w:rsidRDefault="00A8542D" w:rsidP="00A8542D">
            <w:pPr>
              <w:rPr>
                <w:szCs w:val="28"/>
              </w:rPr>
            </w:pPr>
            <w:r w:rsidRPr="009A125D">
              <w:rPr>
                <w:szCs w:val="28"/>
                <w:lang w:val="en-US"/>
              </w:rPr>
              <w:t>oizomk@mail.ru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Миллеровский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имуществом Администрации Миллеровского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346130, Ростовская область, Миллеровский район, г. Миллерово, ул.Ленина, 6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Малявко Сергей Васильевич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8(86385)26272</w:t>
            </w:r>
          </w:p>
        </w:tc>
        <w:tc>
          <w:tcPr>
            <w:tcW w:w="1701" w:type="dxa"/>
          </w:tcPr>
          <w:p w:rsidR="00A8542D" w:rsidRPr="008B3035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kui@millerovo.donpac.ru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Милютинский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CF65FD" w:rsidRDefault="00A8542D" w:rsidP="00A8542D">
            <w:pPr>
              <w:rPr>
                <w:szCs w:val="28"/>
              </w:rPr>
            </w:pPr>
            <w:r w:rsidRPr="00CF65FD">
              <w:rPr>
                <w:szCs w:val="28"/>
              </w:rPr>
              <w:t>Сектор по управлению муниципальным имуществом Администрации Милютинского района</w:t>
            </w:r>
          </w:p>
        </w:tc>
        <w:tc>
          <w:tcPr>
            <w:tcW w:w="2977" w:type="dxa"/>
          </w:tcPr>
          <w:p w:rsidR="00A8542D" w:rsidRPr="00CF65FD" w:rsidRDefault="00A8542D" w:rsidP="00A8542D">
            <w:pPr>
              <w:rPr>
                <w:szCs w:val="28"/>
              </w:rPr>
            </w:pPr>
            <w:r w:rsidRPr="00CF65FD">
              <w:rPr>
                <w:szCs w:val="28"/>
              </w:rPr>
              <w:t>Ростовская область</w:t>
            </w:r>
            <w:r>
              <w:rPr>
                <w:szCs w:val="28"/>
              </w:rPr>
              <w:t>,</w:t>
            </w:r>
            <w:r w:rsidRPr="00CF65FD">
              <w:rPr>
                <w:szCs w:val="28"/>
              </w:rPr>
              <w:t xml:space="preserve"> ст. Милютинская, ул.Комсомольская, 30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Слесарева Марина Юрьевна</w:t>
            </w:r>
          </w:p>
          <w:p w:rsidR="00A8542D" w:rsidRPr="00CF65F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8(86389)2</w:t>
            </w:r>
            <w:r w:rsidRPr="00CF65FD">
              <w:rPr>
                <w:szCs w:val="28"/>
              </w:rPr>
              <w:t>1694</w:t>
            </w:r>
          </w:p>
        </w:tc>
        <w:tc>
          <w:tcPr>
            <w:tcW w:w="1701" w:type="dxa"/>
          </w:tcPr>
          <w:p w:rsidR="00A8542D" w:rsidRPr="00CF65FD" w:rsidRDefault="00A8542D" w:rsidP="00A8542D">
            <w:pPr>
              <w:rPr>
                <w:szCs w:val="28"/>
              </w:rPr>
            </w:pPr>
            <w:r w:rsidRPr="00CF65FD">
              <w:rPr>
                <w:szCs w:val="28"/>
                <w:lang w:val="en-US"/>
              </w:rPr>
              <w:t>mil</w:t>
            </w:r>
            <w:r w:rsidRPr="00CF65FD">
              <w:rPr>
                <w:szCs w:val="28"/>
              </w:rPr>
              <w:t>_</w:t>
            </w:r>
            <w:r w:rsidRPr="00CF65FD">
              <w:rPr>
                <w:szCs w:val="28"/>
                <w:lang w:val="en-US"/>
              </w:rPr>
              <w:t>sumi</w:t>
            </w:r>
            <w:r w:rsidRPr="00CF65FD">
              <w:rPr>
                <w:szCs w:val="28"/>
              </w:rPr>
              <w:t>@</w:t>
            </w:r>
            <w:r w:rsidRPr="00CF65FD">
              <w:rPr>
                <w:szCs w:val="28"/>
                <w:lang w:val="en-US"/>
              </w:rPr>
              <w:t>donpac</w:t>
            </w:r>
            <w:r w:rsidRPr="00CF65FD">
              <w:rPr>
                <w:szCs w:val="28"/>
              </w:rPr>
              <w:t>.</w:t>
            </w:r>
            <w:r w:rsidRPr="00CF65FD"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Морозовский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5650C1">
            <w:pPr>
              <w:rPr>
                <w:b/>
                <w:szCs w:val="28"/>
              </w:rPr>
            </w:pPr>
            <w:r w:rsidRPr="00B65C84">
              <w:rPr>
                <w:szCs w:val="28"/>
              </w:rPr>
              <w:t>Комитет по управлению имуществом Администрации Морозовского района</w:t>
            </w:r>
          </w:p>
        </w:tc>
        <w:tc>
          <w:tcPr>
            <w:tcW w:w="2977" w:type="dxa"/>
          </w:tcPr>
          <w:p w:rsidR="00A8542D" w:rsidRPr="00252CA0" w:rsidRDefault="00A8542D" w:rsidP="00A8542D">
            <w:pPr>
              <w:rPr>
                <w:szCs w:val="28"/>
              </w:rPr>
            </w:pPr>
            <w:r w:rsidRPr="00252CA0">
              <w:rPr>
                <w:szCs w:val="28"/>
              </w:rPr>
              <w:t>Ростовская обл.,</w:t>
            </w:r>
          </w:p>
          <w:p w:rsidR="00A8542D" w:rsidRPr="00252CA0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г. Морозовск, ул.</w:t>
            </w:r>
            <w:r w:rsidRPr="00252CA0">
              <w:rPr>
                <w:szCs w:val="28"/>
              </w:rPr>
              <w:t>Ленина, 204</w:t>
            </w:r>
          </w:p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 w:rsidRPr="00252CA0">
              <w:rPr>
                <w:szCs w:val="28"/>
              </w:rPr>
              <w:t>Белова Ольга Викторовна</w:t>
            </w:r>
          </w:p>
          <w:p w:rsidR="00A8542D" w:rsidRPr="00252CA0" w:rsidRDefault="00A8542D" w:rsidP="00A8542D">
            <w:pPr>
              <w:rPr>
                <w:szCs w:val="28"/>
              </w:rPr>
            </w:pPr>
            <w:r w:rsidRPr="00252CA0">
              <w:rPr>
                <w:szCs w:val="28"/>
              </w:rPr>
              <w:t>8</w:t>
            </w:r>
            <w:r>
              <w:rPr>
                <w:szCs w:val="28"/>
              </w:rPr>
              <w:t>(</w:t>
            </w:r>
            <w:r w:rsidRPr="00252CA0">
              <w:rPr>
                <w:szCs w:val="28"/>
              </w:rPr>
              <w:t>86384</w:t>
            </w:r>
            <w:r>
              <w:rPr>
                <w:szCs w:val="28"/>
              </w:rPr>
              <w:t>)5</w:t>
            </w:r>
            <w:r w:rsidRPr="00252CA0">
              <w:rPr>
                <w:szCs w:val="28"/>
              </w:rPr>
              <w:t>0342</w:t>
            </w:r>
          </w:p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C27180" w:rsidRDefault="004263F0" w:rsidP="00A8542D">
            <w:pPr>
              <w:rPr>
                <w:szCs w:val="28"/>
              </w:rPr>
            </w:pPr>
            <w:hyperlink r:id="rId29" w:history="1"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kui@morozov.donpac.ru</w:t>
              </w:r>
            </w:hyperlink>
          </w:p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Мясниковский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Администрации Мясниковского района, отдел имущественных и земельных отношений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Мясниковский район, с. Чалтырь,   ул.Ленина, 33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Бабиян Мелкон Дзеронович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8(86349)23653</w:t>
            </w:r>
          </w:p>
        </w:tc>
        <w:tc>
          <w:tcPr>
            <w:tcW w:w="1701" w:type="dxa"/>
          </w:tcPr>
          <w:p w:rsidR="00A8542D" w:rsidRPr="00C033CC" w:rsidRDefault="00A8542D" w:rsidP="00A8542D">
            <w:pPr>
              <w:rPr>
                <w:szCs w:val="28"/>
                <w:lang w:val="en-US"/>
              </w:rPr>
            </w:pPr>
            <w:r w:rsidRPr="00BD6401">
              <w:rPr>
                <w:szCs w:val="28"/>
              </w:rPr>
              <w:t>radmin@chalt.donpac.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Неклиновский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Неклиновского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Неклиновский район, с. Покровское, пер.Парковый, 1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Тимошева Юлия Павловна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8(86347)20394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Морец Галина Николаевна 8(86347)32033</w:t>
            </w:r>
          </w:p>
        </w:tc>
        <w:tc>
          <w:tcPr>
            <w:tcW w:w="1701" w:type="dxa"/>
          </w:tcPr>
          <w:p w:rsidR="00A8542D" w:rsidRPr="007732C7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Arhitektura.nekl@mail.ru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Обливский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Сектор имущественных отношений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Администрации Обливского района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Обливский район, ст.Обливская, ул.Ленина, 61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Овчаренко Ольга Анатольевна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8(86396)21802</w:t>
            </w:r>
          </w:p>
        </w:tc>
        <w:tc>
          <w:tcPr>
            <w:tcW w:w="1701" w:type="dxa"/>
          </w:tcPr>
          <w:p w:rsidR="00A8542D" w:rsidRPr="00AD1A0F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imuhestvo@mai.ru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Октябрьский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E631E7" w:rsidRDefault="00D976FF" w:rsidP="00D976FF">
            <w:pPr>
              <w:rPr>
                <w:szCs w:val="28"/>
              </w:rPr>
            </w:pPr>
            <w:r w:rsidRPr="00DD2A0D">
              <w:rPr>
                <w:szCs w:val="28"/>
              </w:rPr>
              <w:t xml:space="preserve">Комитет по </w:t>
            </w:r>
            <w:r>
              <w:rPr>
                <w:szCs w:val="28"/>
              </w:rPr>
              <w:t>управлению имуществом</w:t>
            </w:r>
            <w:r w:rsidRPr="00DD2A0D">
              <w:rPr>
                <w:szCs w:val="28"/>
              </w:rPr>
              <w:t xml:space="preserve"> </w:t>
            </w:r>
            <w:r w:rsidR="00A8542D">
              <w:rPr>
                <w:szCs w:val="28"/>
              </w:rPr>
              <w:t>Октябрьского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346480, Ростовская область, Октябрьский (с) район, р.п. Каменоломни, пер.Шоссейный, 4</w:t>
            </w:r>
          </w:p>
        </w:tc>
        <w:tc>
          <w:tcPr>
            <w:tcW w:w="1984" w:type="dxa"/>
          </w:tcPr>
          <w:p w:rsidR="00A8542D" w:rsidRDefault="00222F87" w:rsidP="00A8542D">
            <w:pPr>
              <w:rPr>
                <w:szCs w:val="28"/>
              </w:rPr>
            </w:pPr>
            <w:r>
              <w:rPr>
                <w:szCs w:val="28"/>
              </w:rPr>
              <w:t>Григоров Олег Петрович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8(86360)20982</w:t>
            </w:r>
          </w:p>
        </w:tc>
        <w:tc>
          <w:tcPr>
            <w:tcW w:w="1701" w:type="dxa"/>
          </w:tcPr>
          <w:p w:rsidR="00A8542D" w:rsidRPr="00494957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arhi.octob@mail.ru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Орловский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DD2A0D" w:rsidRDefault="00A8542D" w:rsidP="00A8542D">
            <w:pPr>
              <w:rPr>
                <w:szCs w:val="28"/>
              </w:rPr>
            </w:pPr>
            <w:r w:rsidRPr="00DD2A0D">
              <w:rPr>
                <w:szCs w:val="28"/>
              </w:rPr>
              <w:t>Комитет по имуществу Орловского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Орловский район, п.Орловский, ул.</w:t>
            </w:r>
            <w:r w:rsidRPr="00DD2A0D">
              <w:rPr>
                <w:szCs w:val="28"/>
              </w:rPr>
              <w:t xml:space="preserve">Пионерская, 70, каб. </w:t>
            </w:r>
            <w:r>
              <w:rPr>
                <w:szCs w:val="28"/>
              </w:rPr>
              <w:t>28</w:t>
            </w:r>
          </w:p>
        </w:tc>
        <w:tc>
          <w:tcPr>
            <w:tcW w:w="1984" w:type="dxa"/>
          </w:tcPr>
          <w:p w:rsidR="00A8542D" w:rsidRPr="00F93C2B" w:rsidRDefault="00A8542D" w:rsidP="00A8542D">
            <w:pPr>
              <w:ind w:right="13"/>
              <w:rPr>
                <w:szCs w:val="28"/>
              </w:rPr>
            </w:pPr>
            <w:r w:rsidRPr="00F93C2B">
              <w:rPr>
                <w:szCs w:val="28"/>
              </w:rPr>
              <w:t>Псюкало П.П.</w:t>
            </w:r>
          </w:p>
          <w:p w:rsidR="00A8542D" w:rsidRPr="00DD2A0D" w:rsidRDefault="00A8542D" w:rsidP="00A8542D">
            <w:pPr>
              <w:rPr>
                <w:szCs w:val="28"/>
                <w:highlight w:val="yellow"/>
              </w:rPr>
            </w:pPr>
            <w:r w:rsidRPr="00F93C2B">
              <w:rPr>
                <w:szCs w:val="28"/>
              </w:rPr>
              <w:t>8(86375)31269</w:t>
            </w:r>
          </w:p>
        </w:tc>
        <w:tc>
          <w:tcPr>
            <w:tcW w:w="1701" w:type="dxa"/>
          </w:tcPr>
          <w:p w:rsidR="00A8542D" w:rsidRPr="005F267B" w:rsidRDefault="00A8542D" w:rsidP="00A8542D">
            <w:pPr>
              <w:rPr>
                <w:szCs w:val="28"/>
              </w:rPr>
            </w:pPr>
            <w:r w:rsidRPr="005F267B">
              <w:rPr>
                <w:szCs w:val="28"/>
                <w:lang w:val="en-US"/>
              </w:rPr>
              <w:t>admkui</w:t>
            </w:r>
            <w:r w:rsidRPr="005F267B">
              <w:rPr>
                <w:szCs w:val="28"/>
              </w:rPr>
              <w:t>@</w:t>
            </w:r>
            <w:r w:rsidRPr="005F267B">
              <w:rPr>
                <w:szCs w:val="28"/>
                <w:lang w:val="en-US"/>
              </w:rPr>
              <w:t>orlovskiy</w:t>
            </w:r>
            <w:r w:rsidRPr="005F267B">
              <w:rPr>
                <w:szCs w:val="28"/>
              </w:rPr>
              <w:t>.</w:t>
            </w:r>
            <w:r w:rsidRPr="005F267B">
              <w:rPr>
                <w:szCs w:val="28"/>
                <w:lang w:val="en-US"/>
              </w:rPr>
              <w:t>donpac</w:t>
            </w:r>
            <w:r w:rsidRPr="005F267B">
              <w:rPr>
                <w:szCs w:val="28"/>
              </w:rPr>
              <w:t>.</w:t>
            </w:r>
            <w:r w:rsidRPr="005F267B">
              <w:rPr>
                <w:szCs w:val="28"/>
                <w:lang w:val="en-US"/>
              </w:rPr>
              <w:t>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Песчанокопский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3906C2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имущественных и земельных отношений Администрации Песчанокопского района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347570, Ростовская область, Песчанокопский район, с.Песчанокопское, ул.Суворова, 4, каб.5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Кобылко Галина Ивановна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8(86373)91187</w:t>
            </w:r>
          </w:p>
        </w:tc>
        <w:tc>
          <w:tcPr>
            <w:tcW w:w="1701" w:type="dxa"/>
          </w:tcPr>
          <w:p w:rsidR="00A8542D" w:rsidRPr="003906C2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oizo273@yandex.ru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Пролетарский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9108A4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по управлению муниципальным имуществом </w:t>
            </w:r>
            <w:r>
              <w:rPr>
                <w:szCs w:val="28"/>
              </w:rPr>
              <w:lastRenderedPageBreak/>
              <w:t>Администрации Пролетарского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Ростовская область, г.Пролетарск, ул.Пионерская, 120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Великородная Светлана Владимировна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8(86374)99014</w:t>
            </w:r>
          </w:p>
        </w:tc>
        <w:tc>
          <w:tcPr>
            <w:tcW w:w="1701" w:type="dxa"/>
          </w:tcPr>
          <w:p w:rsidR="00A8542D" w:rsidRPr="00781DC7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proladm@prol.donpac.ru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32.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Ремонтненский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8B24C1" w:rsidRDefault="00A8542D" w:rsidP="00A8542D">
            <w:pPr>
              <w:rPr>
                <w:szCs w:val="28"/>
              </w:rPr>
            </w:pPr>
            <w:r w:rsidRPr="008B24C1">
              <w:rPr>
                <w:bCs/>
                <w:szCs w:val="28"/>
              </w:rPr>
              <w:t>Администрация Ремонтненского района</w:t>
            </w:r>
          </w:p>
        </w:tc>
        <w:tc>
          <w:tcPr>
            <w:tcW w:w="2977" w:type="dxa"/>
          </w:tcPr>
          <w:p w:rsidR="00A8542D" w:rsidRDefault="00A8542D" w:rsidP="00A854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Ростовская область,</w:t>
            </w:r>
          </w:p>
          <w:p w:rsidR="00A8542D" w:rsidRPr="008B24C1" w:rsidRDefault="00A8542D" w:rsidP="00A8542D">
            <w:pPr>
              <w:rPr>
                <w:szCs w:val="28"/>
              </w:rPr>
            </w:pPr>
            <w:r w:rsidRPr="008B24C1">
              <w:rPr>
                <w:bCs/>
                <w:szCs w:val="28"/>
              </w:rPr>
              <w:t xml:space="preserve">Ремонтненский </w:t>
            </w:r>
            <w:r>
              <w:rPr>
                <w:bCs/>
                <w:szCs w:val="28"/>
              </w:rPr>
              <w:t xml:space="preserve">район, с.Ремонтное, ул.Ленинская, </w:t>
            </w:r>
            <w:r w:rsidRPr="008B24C1">
              <w:rPr>
                <w:bCs/>
                <w:szCs w:val="28"/>
              </w:rPr>
              <w:t>67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bCs/>
                <w:szCs w:val="28"/>
              </w:rPr>
            </w:pPr>
            <w:r w:rsidRPr="008B24C1">
              <w:rPr>
                <w:bCs/>
                <w:szCs w:val="28"/>
              </w:rPr>
              <w:t>Пустоветов Анатолий Петрович</w:t>
            </w:r>
          </w:p>
          <w:p w:rsidR="00A8542D" w:rsidRPr="008B24C1" w:rsidRDefault="00A8542D" w:rsidP="00A8542D">
            <w:pPr>
              <w:rPr>
                <w:szCs w:val="28"/>
              </w:rPr>
            </w:pPr>
            <w:r>
              <w:rPr>
                <w:bCs/>
                <w:szCs w:val="28"/>
              </w:rPr>
              <w:t>8(86379)31630</w:t>
            </w:r>
          </w:p>
        </w:tc>
        <w:tc>
          <w:tcPr>
            <w:tcW w:w="1701" w:type="dxa"/>
          </w:tcPr>
          <w:p w:rsidR="00A8542D" w:rsidRPr="008B24C1" w:rsidRDefault="00A8542D" w:rsidP="00A8542D">
            <w:pPr>
              <w:rPr>
                <w:szCs w:val="28"/>
              </w:rPr>
            </w:pPr>
            <w:r w:rsidRPr="008B24C1">
              <w:rPr>
                <w:szCs w:val="28"/>
              </w:rPr>
              <w:t>remadmin@remont.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8B24C1">
              <w:rPr>
                <w:szCs w:val="28"/>
              </w:rPr>
              <w:t>donpac.ru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Родионово-Несветайский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8286A" w:rsidRDefault="00A8542D" w:rsidP="00A8542D">
            <w:pPr>
              <w:rPr>
                <w:szCs w:val="28"/>
              </w:rPr>
            </w:pPr>
            <w:r w:rsidRPr="0018286A">
              <w:rPr>
                <w:szCs w:val="28"/>
              </w:rPr>
              <w:t>Отдел строительства и архитектуры Администрации Родионово-Несветайского района</w:t>
            </w:r>
          </w:p>
        </w:tc>
        <w:tc>
          <w:tcPr>
            <w:tcW w:w="2977" w:type="dxa"/>
          </w:tcPr>
          <w:p w:rsidR="00A8542D" w:rsidRPr="0018286A" w:rsidRDefault="00A8542D" w:rsidP="00A8542D">
            <w:pPr>
              <w:rPr>
                <w:szCs w:val="28"/>
              </w:rPr>
            </w:pPr>
            <w:r w:rsidRPr="0018286A">
              <w:rPr>
                <w:szCs w:val="28"/>
              </w:rPr>
              <w:t xml:space="preserve">Ростовская область, 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 w:rsidRPr="0018286A">
              <w:rPr>
                <w:szCs w:val="28"/>
              </w:rPr>
              <w:t>Родионово-Несветайский район, сл.Родионово- Несветайская, ул.Московская, 19</w:t>
            </w:r>
          </w:p>
        </w:tc>
        <w:tc>
          <w:tcPr>
            <w:tcW w:w="1984" w:type="dxa"/>
          </w:tcPr>
          <w:p w:rsidR="00A8542D" w:rsidRPr="0018286A" w:rsidRDefault="005650C1" w:rsidP="00A8542D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8542D" w:rsidRPr="0018286A">
              <w:rPr>
                <w:szCs w:val="28"/>
              </w:rPr>
              <w:t>(86340)30941</w:t>
            </w:r>
          </w:p>
        </w:tc>
        <w:tc>
          <w:tcPr>
            <w:tcW w:w="1701" w:type="dxa"/>
          </w:tcPr>
          <w:p w:rsidR="00A8542D" w:rsidRPr="0018286A" w:rsidRDefault="00A8542D" w:rsidP="00A8542D">
            <w:pPr>
              <w:rPr>
                <w:szCs w:val="28"/>
              </w:rPr>
            </w:pPr>
            <w:r w:rsidRPr="0018286A">
              <w:rPr>
                <w:szCs w:val="28"/>
                <w:lang w:val="en-US"/>
              </w:rPr>
              <w:t>arhitektura_rodinovonesvetyask@mail.ru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Сальский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Сальского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</w:t>
            </w:r>
            <w:r w:rsidR="005650C1">
              <w:rPr>
                <w:szCs w:val="28"/>
              </w:rPr>
              <w:t>, Сальский район, г.Сальск, ул.</w:t>
            </w:r>
            <w:r>
              <w:rPr>
                <w:szCs w:val="28"/>
              </w:rPr>
              <w:t>Ленина, 22</w:t>
            </w:r>
          </w:p>
        </w:tc>
        <w:tc>
          <w:tcPr>
            <w:tcW w:w="1984" w:type="dxa"/>
          </w:tcPr>
          <w:p w:rsidR="00A8542D" w:rsidRDefault="005650C1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Алешин Александр Васильевич </w:t>
            </w:r>
          </w:p>
          <w:p w:rsidR="00A8542D" w:rsidRPr="00B457B2" w:rsidRDefault="00A8542D" w:rsidP="005650C1">
            <w:pPr>
              <w:ind w:left="-108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8(86372)</w:t>
            </w:r>
            <w:r w:rsidRPr="00B457B2">
              <w:rPr>
                <w:color w:val="000000"/>
                <w:szCs w:val="28"/>
                <w:shd w:val="clear" w:color="auto" w:fill="FFFFFF"/>
              </w:rPr>
              <w:t>50316, 50654</w:t>
            </w:r>
          </w:p>
        </w:tc>
        <w:tc>
          <w:tcPr>
            <w:tcW w:w="1701" w:type="dxa"/>
          </w:tcPr>
          <w:p w:rsidR="00A8542D" w:rsidRPr="00A3047A" w:rsidRDefault="004263F0" w:rsidP="00A8542D">
            <w:pPr>
              <w:rPr>
                <w:szCs w:val="28"/>
              </w:rPr>
            </w:pPr>
            <w:hyperlink r:id="rId30" w:history="1"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Aleshin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-410@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yandex</w:t>
              </w:r>
              <w:r w:rsidR="00A8542D" w:rsidRPr="00EE3AAA">
                <w:rPr>
                  <w:rStyle w:val="af9"/>
                  <w:color w:val="0000FF" w:themeColor="hyperlink"/>
                  <w:szCs w:val="28"/>
                </w:rPr>
                <w:t>.</w:t>
              </w:r>
              <w:r w:rsidR="00A8542D" w:rsidRPr="00EE3AAA">
                <w:rPr>
                  <w:rStyle w:val="af9"/>
                  <w:color w:val="0000FF" w:themeColor="hyperlink"/>
                  <w:szCs w:val="28"/>
                  <w:lang w:val="en-US"/>
                </w:rPr>
                <w:t>ru</w:t>
              </w:r>
            </w:hyperlink>
          </w:p>
          <w:p w:rsidR="00A8542D" w:rsidRPr="00A3047A" w:rsidRDefault="00A8542D" w:rsidP="00A8542D">
            <w:pPr>
              <w:rPr>
                <w:szCs w:val="28"/>
              </w:rPr>
            </w:pPr>
          </w:p>
          <w:p w:rsidR="00A8542D" w:rsidRPr="00A3047A" w:rsidRDefault="00A8542D" w:rsidP="00A8542D">
            <w:pPr>
              <w:rPr>
                <w:szCs w:val="28"/>
              </w:rPr>
            </w:pPr>
          </w:p>
          <w:p w:rsidR="00A8542D" w:rsidRPr="00A3047A" w:rsidRDefault="00A8542D" w:rsidP="00A8542D">
            <w:pPr>
              <w:rPr>
                <w:szCs w:val="28"/>
              </w:rPr>
            </w:pPr>
          </w:p>
          <w:p w:rsidR="00A8542D" w:rsidRPr="00A3047A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Семикаракорский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F264FC" w:rsidRDefault="00A8542D" w:rsidP="00A8542D">
            <w:pPr>
              <w:rPr>
                <w:szCs w:val="28"/>
              </w:rPr>
            </w:pPr>
            <w:r w:rsidRPr="00F264FC">
              <w:rPr>
                <w:szCs w:val="28"/>
              </w:rPr>
              <w:t>Отдел имущественных отношений Администрации Семикаракорского района</w:t>
            </w:r>
          </w:p>
        </w:tc>
        <w:tc>
          <w:tcPr>
            <w:tcW w:w="2977" w:type="dxa"/>
          </w:tcPr>
          <w:p w:rsidR="00A8542D" w:rsidRPr="00F264FC" w:rsidRDefault="00A8542D" w:rsidP="00A8542D">
            <w:pPr>
              <w:rPr>
                <w:szCs w:val="28"/>
              </w:rPr>
            </w:pPr>
            <w:r w:rsidRPr="00F264FC">
              <w:rPr>
                <w:szCs w:val="28"/>
              </w:rPr>
              <w:t>Ростовская область, Семикаракорский район, г.Семикаракорск, ул.Набережная, 13 (2 этаж).</w:t>
            </w:r>
          </w:p>
        </w:tc>
        <w:tc>
          <w:tcPr>
            <w:tcW w:w="1984" w:type="dxa"/>
          </w:tcPr>
          <w:p w:rsidR="00A8542D" w:rsidRPr="002D67DF" w:rsidRDefault="00A8542D" w:rsidP="00A8542D">
            <w:pPr>
              <w:rPr>
                <w:szCs w:val="28"/>
              </w:rPr>
            </w:pPr>
            <w:r w:rsidRPr="002D67DF">
              <w:rPr>
                <w:szCs w:val="28"/>
              </w:rPr>
              <w:t>Стерлев Михаил Васильевич</w:t>
            </w:r>
          </w:p>
          <w:p w:rsidR="00A8542D" w:rsidRPr="002D67DF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8(86356)42375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8(86356)</w:t>
            </w:r>
            <w:r w:rsidRPr="002D67DF">
              <w:rPr>
                <w:szCs w:val="28"/>
              </w:rPr>
              <w:t>42789</w:t>
            </w:r>
          </w:p>
        </w:tc>
        <w:tc>
          <w:tcPr>
            <w:tcW w:w="1701" w:type="dxa"/>
          </w:tcPr>
          <w:p w:rsidR="00A8542D" w:rsidRPr="002D67DF" w:rsidRDefault="00A8542D" w:rsidP="00A8542D">
            <w:pPr>
              <w:rPr>
                <w:szCs w:val="28"/>
              </w:rPr>
            </w:pPr>
            <w:r w:rsidRPr="002D67DF">
              <w:rPr>
                <w:rStyle w:val="addressbooksuggestitemhint"/>
                <w:szCs w:val="28"/>
              </w:rPr>
              <w:t>oiosem@yandex.ru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Советский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0"/>
              </w:rPr>
              <w:t>Администрация Советского района Ростовской области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0"/>
              </w:rPr>
              <w:t xml:space="preserve">Ростовская область,  Советский район, ст.Советская, ул.Орджоникидзе, 14 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0"/>
              </w:rPr>
            </w:pPr>
            <w:r>
              <w:rPr>
                <w:szCs w:val="20"/>
              </w:rPr>
              <w:t>Чултакова Гульжан Мамантаевна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0"/>
              </w:rPr>
              <w:t>8(86363)23500</w:t>
            </w: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0"/>
                <w:lang w:val="en-US"/>
              </w:rPr>
              <w:t>ssp_ro@mail.ru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Тарасовский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8286A" w:rsidRDefault="00A8542D" w:rsidP="00A8542D">
            <w:pPr>
              <w:rPr>
                <w:szCs w:val="28"/>
              </w:rPr>
            </w:pPr>
            <w:r w:rsidRPr="0018286A">
              <w:rPr>
                <w:szCs w:val="28"/>
              </w:rPr>
              <w:t xml:space="preserve">Комитет по </w:t>
            </w:r>
            <w:r w:rsidRPr="0018286A">
              <w:rPr>
                <w:szCs w:val="28"/>
              </w:rPr>
              <w:lastRenderedPageBreak/>
              <w:t>управлению имуществом Тарасовского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Ростовская область, </w:t>
            </w:r>
            <w:r>
              <w:rPr>
                <w:szCs w:val="28"/>
              </w:rPr>
              <w:lastRenderedPageBreak/>
              <w:t>Тарасовский район, п.Тарасовский, пер.Почтовый, 5</w:t>
            </w: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Колпакова </w:t>
            </w:r>
            <w:r>
              <w:rPr>
                <w:szCs w:val="28"/>
              </w:rPr>
              <w:lastRenderedPageBreak/>
              <w:t>Галина Алексеевна 8(86386)31689</w:t>
            </w:r>
          </w:p>
        </w:tc>
        <w:tc>
          <w:tcPr>
            <w:tcW w:w="1701" w:type="dxa"/>
          </w:tcPr>
          <w:p w:rsidR="00A8542D" w:rsidRPr="00997481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taraskui@m</w:t>
            </w:r>
            <w:r>
              <w:rPr>
                <w:szCs w:val="28"/>
                <w:lang w:val="en-US"/>
              </w:rPr>
              <w:lastRenderedPageBreak/>
              <w:t>ail.ru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38.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Тацинский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Отдел имущественных и земельных отношений Администрации Тацинского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347060, Ростовская область, Тацинский район, ст. Тацинская, ул. Ленина, 45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Курличенко Роман Павлович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8(86397)22175</w:t>
            </w:r>
          </w:p>
        </w:tc>
        <w:tc>
          <w:tcPr>
            <w:tcW w:w="1701" w:type="dxa"/>
          </w:tcPr>
          <w:p w:rsidR="00A8542D" w:rsidRPr="005849C0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oitac@yandex.ru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Усть-Донецкий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7B6B94" w:rsidRDefault="00A8542D" w:rsidP="00A8542D">
            <w:pPr>
              <w:rPr>
                <w:szCs w:val="28"/>
              </w:rPr>
            </w:pPr>
            <w:r w:rsidRPr="007B6B94">
              <w:rPr>
                <w:szCs w:val="28"/>
              </w:rPr>
              <w:t>У</w:t>
            </w:r>
            <w:r>
              <w:rPr>
                <w:szCs w:val="28"/>
              </w:rPr>
              <w:t>правление экономики земельно-имущественных отношений Администрации Усть-Донецкого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Усть-Донецкий район, р.п. Усть-Донецкий, ул.Ленина, 18</w:t>
            </w: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Болотных Владимир Ильич 8(86351)91801</w:t>
            </w:r>
          </w:p>
        </w:tc>
        <w:tc>
          <w:tcPr>
            <w:tcW w:w="1701" w:type="dxa"/>
          </w:tcPr>
          <w:p w:rsidR="00A8542D" w:rsidRPr="007B6B94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udonet@rambler.ru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  <w:r w:rsidRPr="004C3429">
              <w:rPr>
                <w:b/>
                <w:szCs w:val="28"/>
              </w:rPr>
              <w:t>Целинский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4C3429" w:rsidRDefault="00A8542D" w:rsidP="00A8542D">
            <w:pPr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Комитет по управлению муниципальным имуществом Целинского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347760, Ростовская область, Целинский район, п. Целина, ул. 2 линия, 105</w:t>
            </w:r>
          </w:p>
        </w:tc>
        <w:tc>
          <w:tcPr>
            <w:tcW w:w="1984" w:type="dxa"/>
          </w:tcPr>
          <w:p w:rsidR="00A8542D" w:rsidRPr="001B3DE6" w:rsidRDefault="00A8542D" w:rsidP="006C5E9F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>Костенко Татьяна Александровна 8(86371)91735</w:t>
            </w:r>
          </w:p>
        </w:tc>
        <w:tc>
          <w:tcPr>
            <w:tcW w:w="1701" w:type="dxa"/>
          </w:tcPr>
          <w:p w:rsidR="00A8542D" w:rsidRPr="00FE2584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celinakui@celinadonpac.ru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Цимлянский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Цимлянского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г.Цимлянск, ул.Ленина, 24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 w:rsidRPr="00544F14">
              <w:rPr>
                <w:szCs w:val="28"/>
              </w:rPr>
              <w:t>Харитонова М</w:t>
            </w:r>
            <w:r>
              <w:rPr>
                <w:szCs w:val="28"/>
              </w:rPr>
              <w:t>ария</w:t>
            </w:r>
            <w:r w:rsidRPr="00544F14">
              <w:rPr>
                <w:szCs w:val="28"/>
              </w:rPr>
              <w:t xml:space="preserve"> П</w:t>
            </w:r>
            <w:r>
              <w:rPr>
                <w:szCs w:val="28"/>
              </w:rPr>
              <w:t xml:space="preserve">етровна 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8(86391)21054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Порублев Александр Николаевич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8(86391)51142</w:t>
            </w:r>
          </w:p>
        </w:tc>
        <w:tc>
          <w:tcPr>
            <w:tcW w:w="1701" w:type="dxa"/>
          </w:tcPr>
          <w:p w:rsidR="00A8542D" w:rsidRDefault="00A8542D" w:rsidP="00A8542D">
            <w:pPr>
              <w:rPr>
                <w:szCs w:val="28"/>
              </w:rPr>
            </w:pPr>
            <w:r w:rsidRPr="00D43D39">
              <w:rPr>
                <w:szCs w:val="28"/>
              </w:rPr>
              <w:t>http://cimlyanck.donland.ru</w:t>
            </w: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Default="00A8542D" w:rsidP="00A8542D">
            <w:pPr>
              <w:rPr>
                <w:szCs w:val="28"/>
              </w:rPr>
            </w:pPr>
          </w:p>
          <w:p w:rsidR="00A8542D" w:rsidRPr="001B3DE6" w:rsidRDefault="00A8542D" w:rsidP="00A8542D">
            <w:pPr>
              <w:rPr>
                <w:szCs w:val="28"/>
              </w:rPr>
            </w:pPr>
            <w:r w:rsidRPr="00D43D39">
              <w:rPr>
                <w:szCs w:val="28"/>
              </w:rPr>
              <w:t>http://cimlyanck.donland.ru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Чертковский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Чертковского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Чертковский район, п.Чертково, ул.Петровского, 115</w:t>
            </w: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Меняйлов Владимир Николаевич 8(86387)21822</w:t>
            </w:r>
          </w:p>
        </w:tc>
        <w:tc>
          <w:tcPr>
            <w:tcW w:w="1701" w:type="dxa"/>
          </w:tcPr>
          <w:p w:rsidR="00A8542D" w:rsidRPr="00F66990" w:rsidRDefault="00A8542D" w:rsidP="00A8542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ra-217@chert.donpac.ru</w:t>
            </w: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 w:rsidRPr="004C3429">
              <w:rPr>
                <w:b/>
                <w:szCs w:val="28"/>
              </w:rPr>
              <w:t>Шолоховский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</w:tr>
      <w:tr w:rsidR="00A8542D" w:rsidRPr="001B3DE6" w:rsidTr="00A8542D">
        <w:tc>
          <w:tcPr>
            <w:tcW w:w="675" w:type="dxa"/>
          </w:tcPr>
          <w:p w:rsidR="00A8542D" w:rsidRPr="001B3DE6" w:rsidRDefault="00A8542D" w:rsidP="00A8542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Администрация Шолоховского района</w:t>
            </w:r>
          </w:p>
        </w:tc>
        <w:tc>
          <w:tcPr>
            <w:tcW w:w="2977" w:type="dxa"/>
          </w:tcPr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Шолоховский район, ст. Вешенская, ул.Шолохова, 54</w:t>
            </w:r>
          </w:p>
        </w:tc>
        <w:tc>
          <w:tcPr>
            <w:tcW w:w="1984" w:type="dxa"/>
          </w:tcPr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 xml:space="preserve">Середа Роман Алексеевич 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8(86353)22196</w:t>
            </w:r>
          </w:p>
          <w:p w:rsidR="00A8542D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Самойлова Елена Владимировна</w:t>
            </w:r>
          </w:p>
          <w:p w:rsidR="00A8542D" w:rsidRPr="001B3DE6" w:rsidRDefault="00A8542D" w:rsidP="00A8542D">
            <w:pPr>
              <w:rPr>
                <w:szCs w:val="28"/>
              </w:rPr>
            </w:pPr>
            <w:r>
              <w:rPr>
                <w:szCs w:val="28"/>
              </w:rPr>
              <w:t>8(86353)21191</w:t>
            </w:r>
          </w:p>
        </w:tc>
        <w:tc>
          <w:tcPr>
            <w:tcW w:w="1701" w:type="dxa"/>
          </w:tcPr>
          <w:p w:rsidR="00A8542D" w:rsidRPr="00BC1A1B" w:rsidRDefault="00A8542D" w:rsidP="00A8542D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ra-211@veshki.donpac.ru</w:t>
            </w:r>
          </w:p>
        </w:tc>
      </w:tr>
    </w:tbl>
    <w:p w:rsidR="0061224F" w:rsidRDefault="0061224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1224F" w:rsidRDefault="0061224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1224F" w:rsidRDefault="0061224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306D2C" w:rsidRDefault="00306D2C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306D2C" w:rsidRDefault="00306D2C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306D2C" w:rsidRDefault="00306D2C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306D2C" w:rsidRDefault="00306D2C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306D2C" w:rsidRPr="00306D2C" w:rsidRDefault="00306D2C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C22BFD" w:rsidRPr="00C22BFD" w:rsidRDefault="00C22B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val="en-US" w:eastAsia="ru-RU"/>
        </w:rPr>
      </w:pPr>
    </w:p>
    <w:p w:rsidR="00E054D9" w:rsidRDefault="00E054D9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1224F" w:rsidRDefault="0061224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1224F" w:rsidRDefault="0061224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C5E9F" w:rsidRDefault="006C5E9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C5E9F" w:rsidRDefault="006C5E9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C5E9F" w:rsidRDefault="006C5E9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C5E9F" w:rsidRDefault="006C5E9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C5E9F" w:rsidRDefault="006C5E9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C5E9F" w:rsidRDefault="006C5E9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C5E9F" w:rsidRDefault="006C5E9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1224F" w:rsidRDefault="0061224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1224F" w:rsidRPr="00C22BFD" w:rsidRDefault="0061224F" w:rsidP="0061224F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val="en-US" w:eastAsia="ru-RU"/>
        </w:rPr>
      </w:pPr>
      <w:r>
        <w:rPr>
          <w:szCs w:val="28"/>
          <w:lang w:eastAsia="ru-RU"/>
        </w:rPr>
        <w:lastRenderedPageBreak/>
        <w:t>Приложение</w:t>
      </w:r>
      <w:r w:rsidR="00C22BFD">
        <w:rPr>
          <w:szCs w:val="28"/>
          <w:lang w:eastAsia="ru-RU"/>
        </w:rPr>
        <w:t xml:space="preserve"> </w:t>
      </w:r>
      <w:r w:rsidR="00C22BFD">
        <w:rPr>
          <w:szCs w:val="28"/>
          <w:lang w:val="en-US" w:eastAsia="ru-RU"/>
        </w:rPr>
        <w:t>3</w:t>
      </w:r>
    </w:p>
    <w:p w:rsidR="0061224F" w:rsidRDefault="0061224F" w:rsidP="0061224F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61224F" w:rsidRDefault="0061224F" w:rsidP="0061224F">
      <w:pPr>
        <w:spacing w:line="230" w:lineRule="auto"/>
        <w:ind w:right="-1"/>
        <w:jc w:val="center"/>
        <w:rPr>
          <w:szCs w:val="28"/>
        </w:rPr>
      </w:pPr>
      <w:r>
        <w:rPr>
          <w:szCs w:val="28"/>
        </w:rPr>
        <w:t>Контактная информация</w:t>
      </w:r>
    </w:p>
    <w:p w:rsidR="0061224F" w:rsidRPr="000749F0" w:rsidRDefault="0061224F" w:rsidP="0061224F">
      <w:pPr>
        <w:spacing w:line="230" w:lineRule="auto"/>
        <w:ind w:right="-1"/>
        <w:jc w:val="center"/>
        <w:rPr>
          <w:szCs w:val="28"/>
        </w:rPr>
      </w:pPr>
      <w:r>
        <w:rPr>
          <w:szCs w:val="28"/>
        </w:rPr>
        <w:t>многофункциональных центров предоставления государственных и муниципальных услуг</w:t>
      </w:r>
      <w:bookmarkStart w:id="3" w:name="_GoBack"/>
      <w:bookmarkEnd w:id="3"/>
      <w:r>
        <w:rPr>
          <w:szCs w:val="28"/>
        </w:rPr>
        <w:t>, функционирующих на территории Ростовской области</w:t>
      </w:r>
    </w:p>
    <w:p w:rsidR="0061224F" w:rsidRPr="000749F0" w:rsidRDefault="0061224F" w:rsidP="0061224F">
      <w:pPr>
        <w:spacing w:line="230" w:lineRule="auto"/>
        <w:ind w:right="-1" w:firstLine="708"/>
        <w:jc w:val="center"/>
        <w:rPr>
          <w:szCs w:val="28"/>
        </w:rPr>
      </w:pPr>
    </w:p>
    <w:tbl>
      <w:tblPr>
        <w:tblW w:w="5454" w:type="pct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82"/>
        <w:gridCol w:w="2737"/>
        <w:gridCol w:w="2831"/>
        <w:gridCol w:w="2146"/>
        <w:gridCol w:w="1118"/>
        <w:gridCol w:w="1984"/>
      </w:tblGrid>
      <w:tr w:rsidR="005150A1" w:rsidRPr="000749F0" w:rsidTr="00AE2631">
        <w:trPr>
          <w:trHeight w:val="899"/>
        </w:trPr>
        <w:tc>
          <w:tcPr>
            <w:tcW w:w="171" w:type="pct"/>
            <w:vAlign w:val="center"/>
            <w:hideMark/>
          </w:tcPr>
          <w:p w:rsidR="005150A1" w:rsidRPr="000749F0" w:rsidRDefault="005150A1" w:rsidP="00AE263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0749F0">
              <w:rPr>
                <w:color w:val="000000"/>
              </w:rPr>
              <w:t>№</w:t>
            </w:r>
          </w:p>
          <w:p w:rsidR="005150A1" w:rsidRPr="000749F0" w:rsidRDefault="005150A1" w:rsidP="00AE263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0749F0">
              <w:rPr>
                <w:color w:val="000000"/>
              </w:rPr>
              <w:t>п/п</w:t>
            </w:r>
          </w:p>
        </w:tc>
        <w:tc>
          <w:tcPr>
            <w:tcW w:w="1222" w:type="pct"/>
            <w:vAlign w:val="center"/>
            <w:hideMark/>
          </w:tcPr>
          <w:p w:rsidR="005150A1" w:rsidRPr="000749F0" w:rsidRDefault="005150A1" w:rsidP="00AE263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0749F0">
              <w:rPr>
                <w:color w:val="000000"/>
              </w:rPr>
              <w:t>Полное наименование МФЦ</w:t>
            </w:r>
          </w:p>
        </w:tc>
        <w:tc>
          <w:tcPr>
            <w:tcW w:w="1264" w:type="pct"/>
            <w:vAlign w:val="center"/>
          </w:tcPr>
          <w:p w:rsidR="005150A1" w:rsidRPr="000749F0" w:rsidRDefault="005150A1" w:rsidP="00AE263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0749F0">
              <w:rPr>
                <w:color w:val="000000"/>
              </w:rPr>
              <w:t>Адрес объекта МФЦ</w:t>
            </w:r>
          </w:p>
        </w:tc>
        <w:tc>
          <w:tcPr>
            <w:tcW w:w="958" w:type="pct"/>
          </w:tcPr>
          <w:p w:rsidR="005150A1" w:rsidRPr="000749F0" w:rsidRDefault="005150A1" w:rsidP="00AE263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 w:rsidRPr="000749F0">
              <w:rPr>
                <w:color w:val="000000"/>
              </w:rPr>
              <w:t>Тип объекта МФЦ (центральный офис / отдел обслуживания / центр удаленного доступа)</w:t>
            </w:r>
          </w:p>
        </w:tc>
        <w:tc>
          <w:tcPr>
            <w:tcW w:w="499" w:type="pct"/>
          </w:tcPr>
          <w:p w:rsidR="005150A1" w:rsidRPr="000749F0" w:rsidRDefault="005150A1" w:rsidP="00AE263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Номера </w:t>
            </w:r>
            <w:r w:rsidRPr="002E0435">
              <w:rPr>
                <w:color w:val="000000"/>
                <w:spacing w:val="-6"/>
              </w:rPr>
              <w:t>телефонов</w:t>
            </w:r>
          </w:p>
        </w:tc>
        <w:tc>
          <w:tcPr>
            <w:tcW w:w="886" w:type="pct"/>
          </w:tcPr>
          <w:p w:rsidR="005150A1" w:rsidRPr="000749F0" w:rsidRDefault="005150A1" w:rsidP="00AE263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</w:tr>
      <w:tr w:rsidR="005150A1" w:rsidRPr="0024302D" w:rsidTr="00AE2631">
        <w:trPr>
          <w:trHeight w:val="724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  <w:shd w:val="clear" w:color="auto" w:fill="auto"/>
            <w:hideMark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казенное учреждение «Управление многофункциональных центров города Ростова-на-Дону»</w:t>
            </w: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пр. Королева, 9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8 (863) </w:t>
            </w:r>
            <w:r>
              <w:rPr>
                <w:color w:val="000000"/>
              </w:rPr>
              <w:br/>
            </w:r>
            <w:r w:rsidRPr="0024302D">
              <w:rPr>
                <w:color w:val="000000"/>
              </w:rPr>
              <w:t>263-66-55, 282-55-55</w:t>
            </w:r>
          </w:p>
        </w:tc>
        <w:tc>
          <w:tcPr>
            <w:tcW w:w="886" w:type="pct"/>
            <w:vMerge w:val="restart"/>
            <w:shd w:val="clear" w:color="auto" w:fill="auto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info@mfcrnd.ru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ind w:left="284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  <w:hideMark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б. Комарова, 30а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ind w:left="284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пр. Стачки, 46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ind w:left="284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ул. Заводская, 20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ind w:left="284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пер. Крепостной, 77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ind w:left="284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lang w:eastAsia="ru-RU"/>
              </w:rPr>
              <w:t>ул. Пушкинская, 176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ind w:left="284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lang w:eastAsia="ru-RU"/>
              </w:rPr>
              <w:t>пер. Согласия, 23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lang w:eastAsia="ru-RU"/>
              </w:rPr>
              <w:t>пр. Ленина, 46 а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lang w:eastAsia="ru-RU"/>
              </w:rPr>
              <w:t>пер. Днепровский, 111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lang w:eastAsia="ru-RU"/>
              </w:rPr>
              <w:t>ул. Казахская, 107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lang w:eastAsia="ru-RU"/>
              </w:rPr>
              <w:t>ул. Воровского, 46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lang w:eastAsia="ru-RU"/>
              </w:rPr>
              <w:t>ул. Днепропетровская, 44в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lang w:eastAsia="ru-RU"/>
              </w:rPr>
              <w:t>пр. 40 лет Победы, 65/13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lang w:eastAsia="ru-RU"/>
              </w:rPr>
              <w:t>ул. 20-я линия, 33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lang w:eastAsia="ru-RU"/>
              </w:rPr>
              <w:t>ул. Содружества, 3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Ростова-на-Дону,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lang w:eastAsia="ru-RU"/>
              </w:rPr>
              <w:t>пр. Стачки, 215</w:t>
            </w:r>
          </w:p>
        </w:tc>
        <w:tc>
          <w:tcPr>
            <w:tcW w:w="958" w:type="pct"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  <w:shd w:val="clear" w:color="auto" w:fill="auto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54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города Азова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F01F0E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01F0E">
              <w:rPr>
                <w:color w:val="000000"/>
                <w:sz w:val="24"/>
                <w:szCs w:val="24"/>
                <w:lang w:eastAsia="ru-RU"/>
              </w:rPr>
              <w:t>г. Азов, ул. Московская, 61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(86342) 4-70-34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mfcazov@mail.ru</w:t>
            </w:r>
          </w:p>
        </w:tc>
      </w:tr>
      <w:tr w:rsidR="005150A1" w:rsidRPr="0024302D" w:rsidTr="00AE2631">
        <w:trPr>
          <w:trHeight w:val="54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F01F0E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01F0E">
              <w:rPr>
                <w:color w:val="000000"/>
                <w:sz w:val="24"/>
                <w:szCs w:val="24"/>
                <w:lang w:eastAsia="ru-RU"/>
              </w:rPr>
              <w:t>г. Азов, ул. Севастопольская, 109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546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hideMark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F01F0E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1F0E">
              <w:rPr>
                <w:color w:val="000000"/>
                <w:sz w:val="24"/>
                <w:szCs w:val="24"/>
                <w:lang w:eastAsia="ru-RU"/>
              </w:rPr>
              <w:t>г. Азов, ул. Московская, д.292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637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64" w:type="pct"/>
          </w:tcPr>
          <w:p w:rsidR="005150A1" w:rsidRPr="00160598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г. Батайск, ул.</w:t>
            </w:r>
            <w:r w:rsidRPr="00160598">
              <w:rPr>
                <w:color w:val="000000"/>
                <w:szCs w:val="28"/>
                <w:lang w:eastAsia="ru-RU"/>
              </w:rPr>
              <w:t>Луначарского, 177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F01F0E">
              <w:rPr>
                <w:color w:val="000000"/>
              </w:rPr>
              <w:t>8 (86354) 2-32-75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bat_mfc@list.ru</w:t>
            </w:r>
          </w:p>
        </w:tc>
      </w:tr>
      <w:tr w:rsidR="005150A1" w:rsidRPr="0024302D" w:rsidTr="00AE2631">
        <w:trPr>
          <w:trHeight w:val="637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160598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г. Батайск, ул.</w:t>
            </w:r>
            <w:r w:rsidRPr="00160598">
              <w:rPr>
                <w:color w:val="000000"/>
                <w:szCs w:val="28"/>
                <w:lang w:eastAsia="ru-RU"/>
              </w:rPr>
              <w:t>Энгельса, 172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638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г. Батайск, </w:t>
            </w:r>
          </w:p>
          <w:p w:rsidR="005150A1" w:rsidRPr="00160598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ул.М. Горького, 722/ ул.Ставропольская, 64</w:t>
            </w:r>
            <w:r w:rsidRPr="00160598">
              <w:rPr>
                <w:color w:val="000000"/>
                <w:szCs w:val="28"/>
                <w:lang w:eastAsia="ru-RU"/>
              </w:rPr>
              <w:t>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729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муниципального образования «Город Волгодонск»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160598" w:rsidRDefault="005150A1" w:rsidP="00AE2631">
            <w:pPr>
              <w:jc w:val="center"/>
              <w:rPr>
                <w:color w:val="000000"/>
                <w:szCs w:val="28"/>
              </w:rPr>
            </w:pPr>
            <w:r w:rsidRPr="00160598">
              <w:rPr>
                <w:color w:val="000000"/>
                <w:szCs w:val="28"/>
              </w:rPr>
              <w:t xml:space="preserve">г. Волгодонск, </w:t>
            </w:r>
            <w:r>
              <w:rPr>
                <w:color w:val="000000"/>
                <w:szCs w:val="28"/>
              </w:rPr>
              <w:t>ул.</w:t>
            </w:r>
            <w:r w:rsidRPr="00160598">
              <w:rPr>
                <w:color w:val="000000"/>
                <w:szCs w:val="28"/>
              </w:rPr>
              <w:t>Морская, 62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F01F0E">
              <w:rPr>
                <w:color w:val="000000"/>
              </w:rPr>
              <w:t>8 (86392) 2-16-14, 6-18-92, 6-15-66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F01F0E">
              <w:rPr>
                <w:color w:val="000000"/>
              </w:rPr>
              <w:t>mfc-volgodonsk@mail.ru, mfc@vlgd61.ru</w:t>
            </w:r>
          </w:p>
        </w:tc>
      </w:tr>
      <w:tr w:rsidR="005150A1" w:rsidRPr="0024302D" w:rsidTr="00AE2631">
        <w:trPr>
          <w:trHeight w:val="729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160598" w:rsidRDefault="005150A1" w:rsidP="00AE2631">
            <w:pPr>
              <w:jc w:val="center"/>
              <w:rPr>
                <w:color w:val="000000"/>
                <w:szCs w:val="28"/>
              </w:rPr>
            </w:pPr>
            <w:r w:rsidRPr="00160598">
              <w:rPr>
                <w:color w:val="000000"/>
                <w:szCs w:val="28"/>
              </w:rPr>
              <w:t>г. Волгодонск,</w:t>
            </w:r>
          </w:p>
          <w:p w:rsidR="005150A1" w:rsidRPr="00160598" w:rsidRDefault="005150A1" w:rsidP="00AE2631">
            <w:pPr>
              <w:jc w:val="center"/>
              <w:rPr>
                <w:color w:val="000000"/>
                <w:szCs w:val="28"/>
              </w:rPr>
            </w:pPr>
            <w:r w:rsidRPr="00160598">
              <w:rPr>
                <w:color w:val="000000"/>
                <w:szCs w:val="28"/>
              </w:rPr>
              <w:t>ул. Маршала Кошевого, 23в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730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Default="005150A1" w:rsidP="00AE2631">
            <w:pPr>
              <w:jc w:val="center"/>
              <w:rPr>
                <w:color w:val="000000"/>
                <w:szCs w:val="28"/>
              </w:rPr>
            </w:pPr>
            <w:r w:rsidRPr="00160598">
              <w:rPr>
                <w:color w:val="000000"/>
                <w:szCs w:val="28"/>
              </w:rPr>
              <w:t xml:space="preserve">г. Волгодонск, </w:t>
            </w:r>
          </w:p>
          <w:p w:rsidR="005150A1" w:rsidRPr="00160598" w:rsidRDefault="005150A1" w:rsidP="00AE2631">
            <w:pPr>
              <w:jc w:val="center"/>
              <w:rPr>
                <w:color w:val="000000"/>
                <w:szCs w:val="28"/>
              </w:rPr>
            </w:pPr>
            <w:r w:rsidRPr="00160598">
              <w:rPr>
                <w:color w:val="000000"/>
                <w:szCs w:val="28"/>
              </w:rPr>
              <w:t>ул. М. Горького, 104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991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Муниципальное автономное учреждение «Многофункциональный центр по предоставлению государственных и муниципальных услуг </w:t>
            </w:r>
            <w:r w:rsidRPr="0024302D">
              <w:rPr>
                <w:color w:val="000000"/>
              </w:rPr>
              <w:lastRenderedPageBreak/>
              <w:t>г. Гуково»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>г. Гуково, ул. К. Маркса, 81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F01F0E">
              <w:rPr>
                <w:color w:val="000000"/>
              </w:rPr>
              <w:t>8 (86361) 5-30-35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mfc.gukovo@yandex.ru</w:t>
            </w:r>
          </w:p>
        </w:tc>
      </w:tr>
      <w:tr w:rsidR="005150A1" w:rsidRPr="0024302D" w:rsidTr="00AE2631">
        <w:trPr>
          <w:trHeight w:val="991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ind w:left="142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Гуково, ул.</w:t>
            </w:r>
            <w:r w:rsidRPr="0024302D">
              <w:rPr>
                <w:color w:val="000000"/>
              </w:rPr>
              <w:t xml:space="preserve">Комсомольская, 40а 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hideMark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«Город Донецк»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</w:pPr>
            <w:r w:rsidRPr="0024302D">
              <w:t>г. Донецк, 3-й микрорайон, 19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F01F0E">
              <w:rPr>
                <w:color w:val="000000"/>
              </w:rPr>
              <w:t>8 (86368) 2-53-60</w:t>
            </w:r>
          </w:p>
        </w:tc>
        <w:tc>
          <w:tcPr>
            <w:tcW w:w="886" w:type="pc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F01F0E">
              <w:rPr>
                <w:color w:val="000000"/>
              </w:rPr>
              <w:t>mfc-donetsk@rambler.ru, mfc.donetsk@gmail.com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Зверево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Зверево, ул.</w:t>
            </w:r>
            <w:r w:rsidRPr="0024302D">
              <w:rPr>
                <w:color w:val="000000"/>
              </w:rPr>
              <w:t>Ивановская, 15, пом.37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(86355) 4-24-00</w:t>
            </w:r>
          </w:p>
        </w:tc>
        <w:tc>
          <w:tcPr>
            <w:tcW w:w="886" w:type="pc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mfc-zverevo@yandex.ru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бюджетное учреждение «Многофункциональный центр предоставления государственных и муниципальных услуг в г. Каменск-Шахтинский»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 Каменск-Шахтинский, пер. Астаховский, 84а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(86365) 7-51-3</w:t>
            </w:r>
            <w:r>
              <w:rPr>
                <w:color w:val="000000"/>
              </w:rPr>
              <w:t>5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kamensk-mfc@donpac.ru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 Каменск-Шахтинский,</w:t>
            </w:r>
            <w:r w:rsidRPr="0024302D">
              <w:rPr>
                <w:color w:val="000000"/>
              </w:rPr>
              <w:br/>
              <w:t>мкр. Заводской,</w:t>
            </w:r>
            <w:r>
              <w:rPr>
                <w:color w:val="000000"/>
              </w:rPr>
              <w:t xml:space="preserve"> ул.</w:t>
            </w:r>
            <w:r w:rsidRPr="0024302D">
              <w:rPr>
                <w:color w:val="000000"/>
              </w:rPr>
              <w:t>Суворова, 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hideMark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 xml:space="preserve">г. Каменск-Шахтинский, </w:t>
            </w:r>
            <w:r w:rsidRPr="0024302D">
              <w:rPr>
                <w:color w:val="000000"/>
              </w:rPr>
              <w:br/>
            </w:r>
            <w:r>
              <w:rPr>
                <w:color w:val="000000"/>
              </w:rPr>
              <w:t>мкр. Лиховской, ул.</w:t>
            </w:r>
            <w:r w:rsidRPr="0024302D">
              <w:rPr>
                <w:color w:val="000000"/>
              </w:rPr>
              <w:t>Советская, 60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hideMark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мкр. 60 лет Октября, ул. Ворошилова, 159б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78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  <w:hideMark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 xml:space="preserve">Муниципальное автономное учреждение «Многофункциональный центр предоставления государственных и </w:t>
            </w:r>
            <w:r w:rsidRPr="0024302D">
              <w:rPr>
                <w:color w:val="000000"/>
              </w:rPr>
              <w:lastRenderedPageBreak/>
              <w:t>муниципальных услуг г. Новочеркасска»</w:t>
            </w:r>
          </w:p>
        </w:tc>
        <w:tc>
          <w:tcPr>
            <w:tcW w:w="1264" w:type="pct"/>
          </w:tcPr>
          <w:p w:rsidR="005150A1" w:rsidRPr="00160598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ru-RU"/>
              </w:rPr>
            </w:pPr>
            <w:r w:rsidRPr="00160598">
              <w:rPr>
                <w:color w:val="000000"/>
                <w:szCs w:val="28"/>
              </w:rPr>
              <w:lastRenderedPageBreak/>
              <w:t>г. Новочеркасск,</w:t>
            </w:r>
            <w:r>
              <w:rPr>
                <w:color w:val="000000"/>
                <w:szCs w:val="28"/>
                <w:lang w:eastAsia="ru-RU"/>
              </w:rPr>
              <w:t xml:space="preserve"> ул.</w:t>
            </w:r>
            <w:r w:rsidRPr="00160598">
              <w:rPr>
                <w:color w:val="000000"/>
                <w:szCs w:val="28"/>
                <w:lang w:eastAsia="ru-RU"/>
              </w:rPr>
              <w:t>Дворцовая, 11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(8635) 22-</w:t>
            </w:r>
            <w:r>
              <w:rPr>
                <w:color w:val="000000"/>
              </w:rPr>
              <w:t>42-02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mfc_novoch@mail.ru</w:t>
            </w:r>
          </w:p>
        </w:tc>
      </w:tr>
      <w:tr w:rsidR="005150A1" w:rsidRPr="0024302D" w:rsidTr="00AE2631">
        <w:trPr>
          <w:trHeight w:val="378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160598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ru-RU"/>
              </w:rPr>
            </w:pPr>
            <w:r w:rsidRPr="00160598">
              <w:rPr>
                <w:color w:val="000000"/>
                <w:szCs w:val="28"/>
              </w:rPr>
              <w:t xml:space="preserve">г. Новочеркасск, </w:t>
            </w:r>
            <w:r>
              <w:rPr>
                <w:color w:val="000000"/>
                <w:szCs w:val="28"/>
                <w:lang w:eastAsia="ru-RU"/>
              </w:rPr>
              <w:t>ул.</w:t>
            </w:r>
            <w:r w:rsidRPr="00160598">
              <w:rPr>
                <w:color w:val="000000"/>
                <w:szCs w:val="28"/>
                <w:lang w:eastAsia="ru-RU"/>
              </w:rPr>
              <w:t>Мелиховская, 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79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160598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Cs w:val="28"/>
                <w:lang w:eastAsia="ru-RU"/>
              </w:rPr>
            </w:pPr>
            <w:r w:rsidRPr="00160598">
              <w:rPr>
                <w:color w:val="000000"/>
                <w:spacing w:val="-4"/>
                <w:szCs w:val="28"/>
              </w:rPr>
              <w:t xml:space="preserve">г. Новочеркасск, </w:t>
            </w:r>
            <w:r>
              <w:rPr>
                <w:color w:val="000000"/>
                <w:spacing w:val="-4"/>
                <w:szCs w:val="28"/>
                <w:lang w:eastAsia="ru-RU"/>
              </w:rPr>
              <w:t>ул.</w:t>
            </w:r>
            <w:r w:rsidRPr="00160598">
              <w:rPr>
                <w:color w:val="000000"/>
                <w:spacing w:val="-4"/>
                <w:szCs w:val="28"/>
                <w:lang w:eastAsia="ru-RU"/>
              </w:rPr>
              <w:t>Макаренко, 17д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 xml:space="preserve">центр удаленного </w:t>
            </w:r>
            <w:r w:rsidRPr="0024302D">
              <w:rPr>
                <w:color w:val="000000"/>
              </w:rPr>
              <w:lastRenderedPageBreak/>
              <w:t>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78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160598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Cs w:val="28"/>
                <w:lang w:eastAsia="ru-RU"/>
              </w:rPr>
            </w:pPr>
            <w:r w:rsidRPr="00160598">
              <w:rPr>
                <w:color w:val="000000"/>
                <w:spacing w:val="-4"/>
                <w:szCs w:val="28"/>
              </w:rPr>
              <w:t xml:space="preserve">г. Новочеркасск, </w:t>
            </w:r>
            <w:r>
              <w:rPr>
                <w:color w:val="000000"/>
                <w:spacing w:val="-4"/>
                <w:szCs w:val="28"/>
                <w:lang w:eastAsia="ru-RU"/>
              </w:rPr>
              <w:t>ул.</w:t>
            </w:r>
            <w:r w:rsidRPr="00160598">
              <w:rPr>
                <w:color w:val="000000"/>
                <w:spacing w:val="-4"/>
                <w:szCs w:val="28"/>
                <w:lang w:eastAsia="ru-RU"/>
              </w:rPr>
              <w:t>Гвардейская, 36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79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160598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eastAsia="ru-RU"/>
              </w:rPr>
            </w:pPr>
            <w:r w:rsidRPr="00160598">
              <w:rPr>
                <w:color w:val="000000"/>
                <w:szCs w:val="28"/>
              </w:rPr>
              <w:t xml:space="preserve">г. Новочеркасск, </w:t>
            </w:r>
            <w:r>
              <w:rPr>
                <w:color w:val="000000"/>
                <w:szCs w:val="28"/>
                <w:lang w:eastAsia="ru-RU"/>
              </w:rPr>
              <w:t>ул.</w:t>
            </w:r>
            <w:r w:rsidRPr="00160598">
              <w:rPr>
                <w:color w:val="000000"/>
                <w:szCs w:val="28"/>
                <w:lang w:eastAsia="ru-RU"/>
              </w:rPr>
              <w:t>Заводская,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бюджетное учреждение города Новошахтинска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Новошахтинск,</w:t>
            </w:r>
            <w:r>
              <w:rPr>
                <w:color w:val="000000"/>
              </w:rPr>
              <w:t xml:space="preserve"> ул.</w:t>
            </w:r>
            <w:r w:rsidRPr="0024302D">
              <w:rPr>
                <w:color w:val="000000"/>
              </w:rPr>
              <w:t>Садовая, 26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8 (86369) </w:t>
            </w:r>
            <w:r>
              <w:rPr>
                <w:color w:val="000000"/>
              </w:rPr>
              <w:t>2-01-12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mfc-nov@mail.ru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vAlign w:val="center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Новошахтинск,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ул. Карла Маркса, 35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vAlign w:val="center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Новошахтинск,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ул. Железнякова, 30а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vAlign w:val="center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Новошахтинск,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ул. Магистральная, 8а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vAlign w:val="center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г. Новошахтинск, ул. Котельникова, 7б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78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 в г. Таганроге»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Таганрог, ул.</w:t>
            </w:r>
            <w:r w:rsidRPr="0024302D">
              <w:rPr>
                <w:color w:val="000000"/>
                <w:lang w:eastAsia="ru-RU"/>
              </w:rPr>
              <w:t>Ленина, 153 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8 (8634) </w:t>
            </w:r>
            <w:r>
              <w:rPr>
                <w:color w:val="000000"/>
              </w:rPr>
              <w:t>34-40-00, 39-85-90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info@taganrogmfc.ru</w:t>
            </w:r>
          </w:p>
        </w:tc>
      </w:tr>
      <w:tr w:rsidR="005150A1" w:rsidRPr="0024302D" w:rsidTr="00AE2631">
        <w:trPr>
          <w:trHeight w:val="378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spacing w:val="-6"/>
                <w:lang w:eastAsia="ru-RU"/>
              </w:rPr>
            </w:pPr>
            <w:r>
              <w:rPr>
                <w:color w:val="000000"/>
                <w:spacing w:val="-6"/>
                <w:lang w:eastAsia="ru-RU"/>
              </w:rPr>
              <w:t>г. Таганрог, ул.</w:t>
            </w:r>
            <w:r w:rsidRPr="0024302D">
              <w:rPr>
                <w:color w:val="000000"/>
                <w:spacing w:val="-6"/>
                <w:lang w:eastAsia="ru-RU"/>
              </w:rPr>
              <w:t>Греческая, 58, кор. 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79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Таганрог, ул.</w:t>
            </w:r>
            <w:r w:rsidRPr="0024302D">
              <w:rPr>
                <w:color w:val="000000"/>
                <w:lang w:eastAsia="ru-RU"/>
              </w:rPr>
              <w:t>Б.Бульварная,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78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Таганрог, ул.</w:t>
            </w:r>
            <w:r w:rsidRPr="0024302D">
              <w:rPr>
                <w:color w:val="000000"/>
                <w:lang w:eastAsia="ru-RU"/>
              </w:rPr>
              <w:t>С.Шило, 202 в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79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г. Таганрог, ул.С.Лазо, 7/1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 г. Шахты»</w:t>
            </w:r>
          </w:p>
        </w:tc>
        <w:tc>
          <w:tcPr>
            <w:tcW w:w="1264" w:type="pct"/>
          </w:tcPr>
          <w:p w:rsidR="005150A1" w:rsidRPr="00160598" w:rsidRDefault="005150A1" w:rsidP="00AE26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Шахты, пер.</w:t>
            </w:r>
            <w:r w:rsidRPr="00160598">
              <w:rPr>
                <w:color w:val="000000"/>
                <w:szCs w:val="28"/>
              </w:rPr>
              <w:t>Шишкина, 162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24302D">
              <w:rPr>
                <w:color w:val="000000"/>
              </w:rPr>
              <w:t>(8636)</w:t>
            </w:r>
            <w:r w:rsidRPr="00AF7E6C">
              <w:rPr>
                <w:color w:val="000000"/>
              </w:rPr>
              <w:t>28-28-20, 28-28-23</w:t>
            </w:r>
          </w:p>
        </w:tc>
        <w:tc>
          <w:tcPr>
            <w:tcW w:w="886" w:type="pct"/>
            <w:vMerge w:val="restart"/>
          </w:tcPr>
          <w:p w:rsidR="005150A1" w:rsidRPr="00AF7E6C" w:rsidRDefault="005150A1" w:rsidP="00AE2631">
            <w:pPr>
              <w:jc w:val="left"/>
              <w:rPr>
                <w:color w:val="000000"/>
              </w:rPr>
            </w:pPr>
            <w:r w:rsidRPr="00AF7E6C">
              <w:rPr>
                <w:color w:val="000000"/>
              </w:rPr>
              <w:t>m.f.c@mail.ru,</w:t>
            </w:r>
          </w:p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AF7E6C">
              <w:rPr>
                <w:color w:val="000000"/>
              </w:rPr>
              <w:t>inbox@mau-mfc.ru</w:t>
            </w:r>
          </w:p>
        </w:tc>
      </w:tr>
      <w:tr w:rsidR="005150A1" w:rsidRPr="0024302D" w:rsidTr="00AE2631">
        <w:trPr>
          <w:trHeight w:val="518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пос. Фрунзе, проезд 3-й микрорайон, 16-а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пос. Артем, ул. Челнокова,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пос. Аютинский, ул.</w:t>
            </w:r>
            <w:r w:rsidRPr="0024302D">
              <w:rPr>
                <w:color w:val="000000"/>
              </w:rPr>
              <w:t>Кошевого, 16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пос. Нежданная,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</w:t>
            </w:r>
            <w:r w:rsidRPr="0024302D">
              <w:rPr>
                <w:color w:val="000000"/>
              </w:rPr>
              <w:t>За Индустриализацию, 50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 </w:t>
            </w:r>
            <w:r w:rsidRPr="0024302D">
              <w:rPr>
                <w:color w:val="000000"/>
              </w:rPr>
              <w:lastRenderedPageBreak/>
              <w:t>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160598">
              <w:rPr>
                <w:color w:val="000000"/>
                <w:szCs w:val="28"/>
              </w:rPr>
              <w:t>г. Шахты, ул.</w:t>
            </w:r>
            <w:r w:rsidRPr="0024302D">
              <w:rPr>
                <w:color w:val="000000"/>
              </w:rPr>
              <w:t>Пролетарская, 148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160598" w:rsidRDefault="005150A1" w:rsidP="00AE2631">
            <w:pPr>
              <w:jc w:val="center"/>
              <w:rPr>
                <w:color w:val="000000"/>
                <w:szCs w:val="28"/>
              </w:rPr>
            </w:pPr>
            <w:r w:rsidRPr="00160598">
              <w:rPr>
                <w:color w:val="000000"/>
                <w:szCs w:val="28"/>
              </w:rPr>
              <w:t xml:space="preserve">г. Шахты, </w:t>
            </w:r>
            <w:r>
              <w:rPr>
                <w:color w:val="000000"/>
                <w:szCs w:val="28"/>
              </w:rPr>
              <w:t>ул.</w:t>
            </w:r>
            <w:r w:rsidRPr="00160598">
              <w:rPr>
                <w:color w:val="000000"/>
                <w:szCs w:val="28"/>
              </w:rPr>
              <w:t>Парковая, 17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160598" w:rsidRDefault="005150A1" w:rsidP="00AE2631">
            <w:pPr>
              <w:jc w:val="center"/>
              <w:rPr>
                <w:color w:val="000000"/>
                <w:szCs w:val="28"/>
              </w:rPr>
            </w:pPr>
            <w:r w:rsidRPr="00160598">
              <w:rPr>
                <w:color w:val="000000"/>
                <w:szCs w:val="28"/>
              </w:rPr>
              <w:t xml:space="preserve">г. Шахты, </w:t>
            </w:r>
            <w:r>
              <w:rPr>
                <w:color w:val="000000"/>
                <w:szCs w:val="28"/>
              </w:rPr>
              <w:t>ул.</w:t>
            </w:r>
            <w:r w:rsidRPr="00160598">
              <w:rPr>
                <w:color w:val="000000"/>
                <w:szCs w:val="28"/>
              </w:rPr>
              <w:t>Маяковского, 52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бюджетное учреждение «Многофункциональный центр предоставления государственных и муниципальных услуг Азовского района»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Азов, пер.</w:t>
            </w:r>
            <w:r w:rsidRPr="0024302D">
              <w:rPr>
                <w:color w:val="000000"/>
                <w:lang w:eastAsia="ru-RU"/>
              </w:rPr>
              <w:t>Безымянный, 11, оф.306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–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(86342) 6-24-81,  6-24-83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mfc.azov@yandex.ru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 с. Александровка,</w:t>
            </w:r>
            <w:r w:rsidRPr="0024302D">
              <w:rPr>
                <w:color w:val="000000"/>
                <w:lang w:eastAsia="ru-RU"/>
              </w:rPr>
              <w:br/>
              <w:t>ул. Советская,70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Азовский р-н, х.</w:t>
            </w:r>
            <w:r w:rsidRPr="0024302D">
              <w:rPr>
                <w:color w:val="000000"/>
                <w:lang w:eastAsia="ru-RU"/>
              </w:rPr>
              <w:t>Елизаветовка,</w:t>
            </w:r>
            <w:r w:rsidRPr="0024302D">
              <w:rPr>
                <w:color w:val="000000"/>
                <w:lang w:eastAsia="ru-RU"/>
              </w:rPr>
              <w:br/>
              <w:t>ул. Дзержинского, 50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 х. Обуховка,</w:t>
            </w:r>
            <w:r w:rsidRPr="0024302D">
              <w:rPr>
                <w:color w:val="000000"/>
                <w:lang w:eastAsia="ru-RU"/>
              </w:rPr>
              <w:br/>
              <w:t>ул. Заводская, 38а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 х. Задонский,</w:t>
            </w:r>
            <w:r w:rsidRPr="0024302D">
              <w:rPr>
                <w:color w:val="000000"/>
                <w:lang w:eastAsia="ru-RU"/>
              </w:rPr>
              <w:br/>
              <w:t>ул. Ленина 28а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 с. Кагальник,</w:t>
            </w:r>
            <w:r w:rsidRPr="0024302D">
              <w:rPr>
                <w:color w:val="000000"/>
                <w:lang w:eastAsia="ru-RU"/>
              </w:rPr>
              <w:br/>
              <w:t>ул. Ленина 56, корп. "А"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Азовский р-н, с.</w:t>
            </w:r>
            <w:r w:rsidRPr="0024302D">
              <w:rPr>
                <w:color w:val="000000"/>
                <w:lang w:eastAsia="ru-RU"/>
              </w:rPr>
              <w:t>Круглое,</w:t>
            </w:r>
            <w:r w:rsidRPr="0024302D">
              <w:rPr>
                <w:color w:val="000000"/>
                <w:lang w:eastAsia="ru-RU"/>
              </w:rPr>
              <w:br/>
              <w:t>ул. Мира, 64г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 с. Кулешовка,</w:t>
            </w:r>
            <w:r w:rsidRPr="0024302D">
              <w:rPr>
                <w:color w:val="000000"/>
                <w:lang w:eastAsia="ru-RU"/>
              </w:rPr>
              <w:br/>
              <w:t>ул. Ленина, 164 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 с. Маргаритово,</w:t>
            </w:r>
            <w:r w:rsidRPr="0024302D">
              <w:rPr>
                <w:color w:val="000000"/>
                <w:lang w:eastAsia="ru-RU"/>
              </w:rPr>
              <w:br/>
              <w:t>ул. Ровная, 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 с. Новоалександровка,</w:t>
            </w:r>
            <w:r w:rsidRPr="0024302D">
              <w:rPr>
                <w:color w:val="000000"/>
                <w:lang w:eastAsia="ru-RU"/>
              </w:rPr>
              <w:br/>
              <w:t>пл. Свободы, 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 с. Отрадовка,</w:t>
            </w:r>
            <w:r w:rsidRPr="0024302D">
              <w:rPr>
                <w:color w:val="000000"/>
                <w:lang w:eastAsia="ru-RU"/>
              </w:rPr>
              <w:br/>
            </w:r>
            <w:r w:rsidRPr="0024302D">
              <w:rPr>
                <w:color w:val="000000"/>
                <w:lang w:eastAsia="ru-RU"/>
              </w:rPr>
              <w:lastRenderedPageBreak/>
              <w:t>ул. Курышко, 21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 удаленного </w:t>
            </w:r>
            <w:r w:rsidRPr="0024302D">
              <w:rPr>
                <w:color w:val="000000"/>
              </w:rPr>
              <w:lastRenderedPageBreak/>
              <w:t>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 п. Овощной,</w:t>
            </w:r>
            <w:r w:rsidRPr="0024302D">
              <w:rPr>
                <w:color w:val="000000"/>
                <w:lang w:eastAsia="ru-RU"/>
              </w:rPr>
              <w:br/>
              <w:t>ул. Кравченко, 34, корп. 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</w:t>
            </w:r>
            <w:r w:rsidRPr="0024302D">
              <w:rPr>
                <w:color w:val="000000"/>
                <w:lang w:eastAsia="ru-RU"/>
              </w:rPr>
              <w:br/>
              <w:t>с. Пешково, пер. Октябрьский, 22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 х. Рогожкино,</w:t>
            </w:r>
            <w:r w:rsidRPr="0024302D">
              <w:rPr>
                <w:color w:val="000000"/>
                <w:lang w:eastAsia="ru-RU"/>
              </w:rPr>
              <w:br/>
              <w:t>ул. Набережная, 33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 с. Самарское, ул. Карла Маркса, 38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отдел обслуживания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 с. Семибалки,</w:t>
            </w:r>
            <w:r w:rsidRPr="0024302D">
              <w:rPr>
                <w:color w:val="000000"/>
                <w:lang w:eastAsia="ru-RU"/>
              </w:rPr>
              <w:br/>
              <w:t>пер. Спортивный, 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Азовский р-н, х. Гусарева-Балка,</w:t>
            </w:r>
            <w:r w:rsidRPr="0024302D">
              <w:rPr>
                <w:color w:val="000000"/>
                <w:lang w:eastAsia="ru-RU"/>
              </w:rPr>
              <w:br/>
              <w:t>ул. Кирова, 25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Азовский р-н, п.</w:t>
            </w:r>
            <w:r w:rsidRPr="0024302D">
              <w:rPr>
                <w:color w:val="000000"/>
                <w:lang w:eastAsia="ru-RU"/>
              </w:rPr>
              <w:t>Красный Сад,</w:t>
            </w:r>
            <w:r w:rsidRPr="0024302D">
              <w:rPr>
                <w:color w:val="000000"/>
                <w:lang w:eastAsia="ru-RU"/>
              </w:rPr>
              <w:br/>
              <w:t>ул. Центральная, 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Азовский р-н, с.</w:t>
            </w:r>
            <w:r w:rsidRPr="0024302D">
              <w:rPr>
                <w:color w:val="000000"/>
                <w:lang w:eastAsia="ru-RU"/>
              </w:rPr>
              <w:t>Кугей,</w:t>
            </w:r>
            <w:r w:rsidRPr="0024302D">
              <w:rPr>
                <w:color w:val="000000"/>
                <w:lang w:eastAsia="ru-RU"/>
              </w:rPr>
              <w:br/>
              <w:t>ул. Октябрьская, 35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Аксайского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Аксайский р-н, г. Аксай, ул. Чапаева/Короткий, 163/3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(86350) 4-49-9</w:t>
            </w:r>
            <w:r>
              <w:rPr>
                <w:color w:val="000000"/>
              </w:rPr>
              <w:t>8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mfc@aksay.ru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Аксайский р-н, х.Большой Лог, ул.</w:t>
            </w:r>
            <w:r w:rsidRPr="0024302D">
              <w:rPr>
                <w:color w:val="000000"/>
                <w:lang w:eastAsia="ru-RU"/>
              </w:rPr>
              <w:t>Советская, 67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Аксайский р-н, п.Октябрьский, ул.</w:t>
            </w:r>
            <w:r w:rsidRPr="0024302D">
              <w:rPr>
                <w:color w:val="000000"/>
                <w:lang w:eastAsia="ru-RU"/>
              </w:rPr>
              <w:t>Советская, 23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Аксайский р-н, ст. Старочеркасская, ул. Пионерская, 43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Аксайский р-н, п.</w:t>
            </w:r>
            <w:r w:rsidRPr="0024302D">
              <w:rPr>
                <w:color w:val="000000"/>
                <w:lang w:eastAsia="ru-RU"/>
              </w:rPr>
              <w:t>Рассвет, ул. Комсомольская, 50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Аксайский р-н, ст.Ольгинская, </w:t>
            </w:r>
            <w:r w:rsidRPr="0024302D">
              <w:rPr>
                <w:color w:val="000000"/>
                <w:lang w:eastAsia="ru-RU"/>
              </w:rPr>
              <w:lastRenderedPageBreak/>
              <w:t>ул.Ленина,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 удаленного </w:t>
            </w:r>
            <w:r w:rsidRPr="0024302D">
              <w:rPr>
                <w:color w:val="000000"/>
              </w:rPr>
              <w:lastRenderedPageBreak/>
              <w:t>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Аксайский</w:t>
            </w:r>
            <w:r>
              <w:rPr>
                <w:color w:val="000000"/>
                <w:lang w:eastAsia="ru-RU"/>
              </w:rPr>
              <w:t xml:space="preserve"> р-н, ст.Мишкинская, ул.</w:t>
            </w:r>
            <w:r w:rsidRPr="0024302D">
              <w:rPr>
                <w:color w:val="000000"/>
                <w:lang w:eastAsia="ru-RU"/>
              </w:rPr>
              <w:t>Просвещения, 27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Аксайский р-н, х.</w:t>
            </w:r>
            <w:r w:rsidRPr="0024302D">
              <w:rPr>
                <w:color w:val="000000"/>
                <w:lang w:eastAsia="ru-RU"/>
              </w:rPr>
              <w:t>Ленина, ул. Онучкина, 37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Аксайский р-н, п.Дорожный, ул. Центральная, 25</w:t>
            </w:r>
            <w:r w:rsidRPr="0024302D">
              <w:rPr>
                <w:color w:val="000000"/>
                <w:lang w:eastAsia="ru-RU"/>
              </w:rPr>
              <w:t>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Аксайский</w:t>
            </w:r>
            <w:r>
              <w:rPr>
                <w:color w:val="000000"/>
                <w:lang w:eastAsia="ru-RU"/>
              </w:rPr>
              <w:t xml:space="preserve"> р-н, ст.Грушевская, ул.Советская, 265</w:t>
            </w:r>
            <w:r w:rsidRPr="0024302D">
              <w:rPr>
                <w:color w:val="000000"/>
                <w:lang w:eastAsia="ru-RU"/>
              </w:rPr>
              <w:t>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Аксайский р-н, х. Верхнеподпольный, ул. Школьная,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Аксайский р-н, п.</w:t>
            </w:r>
            <w:r w:rsidRPr="0024302D">
              <w:rPr>
                <w:color w:val="000000"/>
                <w:lang w:eastAsia="ru-RU"/>
              </w:rPr>
              <w:t>Янтарный ул. Ландышевая, 104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Аксайский</w:t>
            </w:r>
            <w:r>
              <w:rPr>
                <w:color w:val="000000"/>
                <w:lang w:eastAsia="ru-RU"/>
              </w:rPr>
              <w:t xml:space="preserve"> р-н, х.Островского, ул.Кирова, 21</w:t>
            </w:r>
            <w:r w:rsidRPr="0024302D">
              <w:rPr>
                <w:color w:val="000000"/>
                <w:lang w:eastAsia="ru-RU"/>
              </w:rPr>
              <w:t>б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Акса</w:t>
            </w:r>
            <w:r>
              <w:rPr>
                <w:color w:val="000000"/>
                <w:lang w:eastAsia="ru-RU"/>
              </w:rPr>
              <w:t>йский р-н, х.Александровка, ул.Степная, 50</w:t>
            </w:r>
            <w:r w:rsidRPr="0024302D">
              <w:rPr>
                <w:color w:val="000000"/>
                <w:lang w:eastAsia="ru-RU"/>
              </w:rPr>
              <w:t>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Аксайский р-н, ст.Ольгинская, ул.</w:t>
            </w:r>
            <w:r w:rsidRPr="0024302D">
              <w:rPr>
                <w:color w:val="000000"/>
                <w:lang w:eastAsia="ru-RU"/>
              </w:rPr>
              <w:t>Ленина, 154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Аксайский</w:t>
            </w:r>
            <w:r>
              <w:rPr>
                <w:color w:val="000000"/>
                <w:lang w:eastAsia="ru-RU"/>
              </w:rPr>
              <w:t xml:space="preserve"> р-н, п.Красный колос, ул.</w:t>
            </w:r>
            <w:r w:rsidRPr="0024302D">
              <w:rPr>
                <w:color w:val="000000"/>
                <w:lang w:eastAsia="ru-RU"/>
              </w:rPr>
              <w:t>Зеленая, 13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Аксайский р-н, п.</w:t>
            </w:r>
            <w:r w:rsidRPr="0024302D">
              <w:rPr>
                <w:color w:val="000000"/>
                <w:lang w:eastAsia="ru-RU"/>
              </w:rPr>
              <w:t>Рассвет, ул. Институтская, 12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Аксайский р-н, п.Темерницкий, ул.</w:t>
            </w:r>
            <w:r w:rsidRPr="0024302D">
              <w:rPr>
                <w:color w:val="000000"/>
                <w:lang w:eastAsia="ru-RU"/>
              </w:rPr>
              <w:t>Спортивная, 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Аксайский</w:t>
            </w:r>
            <w:r>
              <w:rPr>
                <w:color w:val="000000"/>
                <w:lang w:eastAsia="ru-RU"/>
              </w:rPr>
              <w:t xml:space="preserve"> р-н, п.Щепкин, ул. Строителей, 38</w:t>
            </w:r>
            <w:r w:rsidRPr="0024302D">
              <w:rPr>
                <w:color w:val="000000"/>
                <w:lang w:eastAsia="ru-RU"/>
              </w:rPr>
              <w:t>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637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«Многофункциональн</w:t>
            </w:r>
            <w:r w:rsidRPr="0024302D">
              <w:rPr>
                <w:color w:val="000000"/>
              </w:rPr>
              <w:lastRenderedPageBreak/>
              <w:t>ый центр предоставления государственных и муниципальных услуг» Багаевского района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Багаевский р-н, ст.</w:t>
            </w:r>
            <w:r w:rsidRPr="0024302D">
              <w:rPr>
                <w:color w:val="000000"/>
                <w:lang w:eastAsia="ru-RU"/>
              </w:rPr>
              <w:t>Багаевская,</w:t>
            </w:r>
            <w:r w:rsidRPr="0024302D">
              <w:rPr>
                <w:color w:val="000000"/>
                <w:lang w:eastAsia="ru-RU"/>
              </w:rPr>
              <w:br/>
              <w:t>ул. Комсомольская, 35 б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AF7E6C">
              <w:rPr>
                <w:color w:val="000000"/>
              </w:rPr>
              <w:t>8 (86357) 3-55-44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principal@mfc.org.ru</w:t>
            </w:r>
          </w:p>
        </w:tc>
      </w:tr>
      <w:tr w:rsidR="005150A1" w:rsidRPr="0024302D" w:rsidTr="00AE2631">
        <w:trPr>
          <w:trHeight w:val="637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Багаевский р-н,</w:t>
            </w:r>
            <w:r>
              <w:rPr>
                <w:color w:val="000000"/>
                <w:lang w:eastAsia="ru-RU"/>
              </w:rPr>
              <w:br/>
              <w:t>х. Елкин, ул.</w:t>
            </w:r>
            <w:r w:rsidRPr="0024302D">
              <w:rPr>
                <w:color w:val="000000"/>
                <w:lang w:eastAsia="ru-RU"/>
              </w:rPr>
              <w:t>Тимирязева, 23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638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Багаевский р-н,</w:t>
            </w:r>
            <w:r w:rsidRPr="0024302D">
              <w:rPr>
                <w:color w:val="000000"/>
                <w:lang w:eastAsia="ru-RU"/>
              </w:rPr>
              <w:br/>
              <w:t>х. Красный, ул. Центральная, 18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услуг» Белокалитвинского района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Белокалитвинский р-н, г. Белая Калитва, ул. Космонавтов, 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(86383) 2-</w:t>
            </w:r>
            <w:r>
              <w:rPr>
                <w:color w:val="000000"/>
              </w:rPr>
              <w:t>01</w:t>
            </w:r>
            <w:r w:rsidRPr="0024302D">
              <w:rPr>
                <w:color w:val="000000"/>
              </w:rPr>
              <w:t>-7</w:t>
            </w:r>
            <w:r>
              <w:rPr>
                <w:color w:val="000000"/>
              </w:rPr>
              <w:t>8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mau-mfc-bk@yandex.ru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Белокал</w:t>
            </w:r>
            <w:r>
              <w:rPr>
                <w:color w:val="000000"/>
                <w:lang w:eastAsia="ru-RU"/>
              </w:rPr>
              <w:t>итвинский р-н, х. Богураев, ул.</w:t>
            </w:r>
            <w:r w:rsidRPr="0024302D">
              <w:rPr>
                <w:color w:val="000000"/>
                <w:lang w:eastAsia="ru-RU"/>
              </w:rPr>
              <w:t>Центральная, 66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Белокали</w:t>
            </w:r>
            <w:r>
              <w:rPr>
                <w:color w:val="000000"/>
                <w:lang w:eastAsia="ru-RU"/>
              </w:rPr>
              <w:t>твинский р-н, п. Горняцкий, ул.</w:t>
            </w:r>
            <w:r w:rsidRPr="0024302D">
              <w:rPr>
                <w:color w:val="000000"/>
                <w:lang w:eastAsia="ru-RU"/>
              </w:rPr>
              <w:t>Центральная, 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Белокали</w:t>
            </w:r>
            <w:r>
              <w:rPr>
                <w:color w:val="000000"/>
                <w:lang w:eastAsia="ru-RU"/>
              </w:rPr>
              <w:t>твинский р-н, х. Грушевка, ул.Ц</w:t>
            </w:r>
            <w:r w:rsidRPr="0024302D">
              <w:rPr>
                <w:color w:val="000000"/>
                <w:lang w:eastAsia="ru-RU"/>
              </w:rPr>
              <w:t>ентральная, 19а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Белокалитвинский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х. Ильинка, ул.</w:t>
            </w:r>
            <w:r w:rsidRPr="0024302D">
              <w:rPr>
                <w:color w:val="000000"/>
                <w:lang w:eastAsia="ru-RU"/>
              </w:rPr>
              <w:t>Центральная, 18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Белокалитвинский р-н, п.</w:t>
            </w:r>
            <w:r>
              <w:rPr>
                <w:color w:val="000000"/>
                <w:lang w:eastAsia="ru-RU"/>
              </w:rPr>
              <w:t> Коксовый, ул. Горноспасательная</w:t>
            </w:r>
            <w:r w:rsidRPr="0024302D">
              <w:rPr>
                <w:color w:val="000000"/>
                <w:lang w:eastAsia="ru-RU"/>
              </w:rPr>
              <w:t>, 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Белокалитвинский р-н, ст Краснодонецкая, ул. Центральная, 10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Белокалитвинский р-н, </w:t>
            </w:r>
            <w:r>
              <w:rPr>
                <w:color w:val="000000"/>
                <w:spacing w:val="-4"/>
                <w:lang w:eastAsia="ru-RU"/>
              </w:rPr>
              <w:t>с. Литвиновка, ул.</w:t>
            </w:r>
            <w:r w:rsidRPr="0024302D">
              <w:rPr>
                <w:color w:val="000000"/>
                <w:spacing w:val="-4"/>
                <w:lang w:eastAsia="ru-RU"/>
              </w:rPr>
              <w:t>Центральная, 51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Белокалит</w:t>
            </w:r>
            <w:r>
              <w:rPr>
                <w:color w:val="000000"/>
                <w:lang w:eastAsia="ru-RU"/>
              </w:rPr>
              <w:t>винский р-н, х. Нижнепопов, ул.</w:t>
            </w:r>
            <w:r w:rsidRPr="0024302D">
              <w:rPr>
                <w:color w:val="000000"/>
                <w:lang w:eastAsia="ru-RU"/>
              </w:rPr>
              <w:t>Первая, 29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Белокалитвинский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х. Ленина, ул. Ленина, 79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Белокалитвинский р-н, </w:t>
            </w:r>
            <w:r w:rsidRPr="0024302D">
              <w:rPr>
                <w:color w:val="000000"/>
                <w:spacing w:val="-4"/>
                <w:lang w:eastAsia="ru-RU"/>
              </w:rPr>
              <w:t>п. Синег</w:t>
            </w:r>
            <w:r>
              <w:rPr>
                <w:color w:val="000000"/>
                <w:spacing w:val="-4"/>
                <w:lang w:eastAsia="ru-RU"/>
              </w:rPr>
              <w:t>орский, ул.</w:t>
            </w:r>
            <w:r w:rsidRPr="0024302D">
              <w:rPr>
                <w:color w:val="000000"/>
                <w:spacing w:val="-4"/>
                <w:lang w:eastAsia="ru-RU"/>
              </w:rPr>
              <w:t>Маяковского, 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Белокалитвинский р-н, р</w:t>
            </w:r>
            <w:r>
              <w:rPr>
                <w:color w:val="000000"/>
                <w:lang w:eastAsia="ru-RU"/>
              </w:rPr>
              <w:t>.</w:t>
            </w:r>
            <w:r w:rsidRPr="0024302D">
              <w:rPr>
                <w:color w:val="000000"/>
                <w:lang w:eastAsia="ru-RU"/>
              </w:rPr>
              <w:t>п. Шолоховский, ул. Комсомольская, 21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 xml:space="preserve">Муниципальное </w:t>
            </w:r>
            <w:r w:rsidRPr="0024302D">
              <w:rPr>
                <w:color w:val="000000"/>
              </w:rPr>
              <w:lastRenderedPageBreak/>
              <w:t>автономное учреждение Боковского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lastRenderedPageBreak/>
              <w:t>Боковский р-н,</w:t>
            </w:r>
            <w:r w:rsidRPr="0024302D">
              <w:rPr>
                <w:color w:val="000000"/>
                <w:lang w:eastAsia="ru-RU"/>
              </w:rPr>
              <w:br/>
            </w:r>
            <w:r>
              <w:rPr>
                <w:color w:val="000000"/>
                <w:spacing w:val="-4"/>
                <w:lang w:eastAsia="ru-RU"/>
              </w:rPr>
              <w:lastRenderedPageBreak/>
              <w:t>ст. Боковская, ул.</w:t>
            </w:r>
            <w:r w:rsidRPr="0024302D">
              <w:rPr>
                <w:color w:val="000000"/>
                <w:spacing w:val="-4"/>
                <w:lang w:eastAsia="ru-RU"/>
              </w:rPr>
              <w:t>Ленина, 67, оф.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центральный </w:t>
            </w:r>
            <w:r w:rsidRPr="0024302D">
              <w:rPr>
                <w:color w:val="000000"/>
              </w:rPr>
              <w:lastRenderedPageBreak/>
              <w:t>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8 </w:t>
            </w:r>
            <w:r w:rsidRPr="0024302D">
              <w:rPr>
                <w:color w:val="000000"/>
              </w:rPr>
              <w:lastRenderedPageBreak/>
              <w:t>(86382) 3-12-79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lastRenderedPageBreak/>
              <w:t>mfc6105@gmail</w:t>
            </w:r>
            <w:r w:rsidRPr="002E0435">
              <w:rPr>
                <w:color w:val="000000"/>
              </w:rPr>
              <w:lastRenderedPageBreak/>
              <w:t>.com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Боковский р-н, ст.</w:t>
            </w:r>
            <w:r w:rsidRPr="0024302D">
              <w:rPr>
                <w:color w:val="000000"/>
                <w:lang w:eastAsia="ru-RU"/>
              </w:rPr>
              <w:t>Каргинская,</w:t>
            </w:r>
            <w:r w:rsidRPr="0024302D">
              <w:rPr>
                <w:color w:val="000000"/>
                <w:lang w:eastAsia="ru-RU"/>
              </w:rPr>
              <w:br/>
              <w:t>ул. Советская, 37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Боковский р-н, х.</w:t>
            </w:r>
            <w:r w:rsidRPr="0024302D">
              <w:rPr>
                <w:color w:val="000000"/>
                <w:lang w:eastAsia="ru-RU"/>
              </w:rPr>
              <w:t>Грачев, ул. Школьная,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Боковский р-н, п. Краснозоринский, ул. Школьная,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Верхнедонского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Верхнед</w:t>
            </w:r>
            <w:r>
              <w:rPr>
                <w:color w:val="000000"/>
                <w:lang w:eastAsia="ru-RU"/>
              </w:rPr>
              <w:t>онской р-н,</w:t>
            </w:r>
            <w:r>
              <w:rPr>
                <w:color w:val="000000"/>
                <w:lang w:eastAsia="ru-RU"/>
              </w:rPr>
              <w:br/>
              <w:t>ст-цаКазанская, ул.</w:t>
            </w:r>
            <w:r w:rsidRPr="0024302D">
              <w:rPr>
                <w:color w:val="000000"/>
                <w:lang w:eastAsia="ru-RU"/>
              </w:rPr>
              <w:t>Степная, 78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8 (86364) 3-10-55 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mfcverhnedon@mail.ru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Верхнедон</w:t>
            </w:r>
            <w:r>
              <w:rPr>
                <w:color w:val="000000"/>
                <w:lang w:eastAsia="ru-RU"/>
              </w:rPr>
              <w:t>ской р-н,</w:t>
            </w:r>
            <w:r>
              <w:rPr>
                <w:color w:val="000000"/>
                <w:lang w:eastAsia="ru-RU"/>
              </w:rPr>
              <w:br/>
              <w:t>х. Верхняковский,</w:t>
            </w:r>
            <w:r>
              <w:rPr>
                <w:color w:val="000000"/>
                <w:lang w:eastAsia="ru-RU"/>
              </w:rPr>
              <w:br/>
              <w:t>ул.</w:t>
            </w:r>
            <w:r w:rsidRPr="0024302D">
              <w:rPr>
                <w:color w:val="000000"/>
                <w:lang w:eastAsia="ru-RU"/>
              </w:rPr>
              <w:t>Административная, 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Верхнедонской р-н,</w:t>
            </w:r>
            <w:r w:rsidRPr="0024302D">
              <w:rPr>
                <w:color w:val="000000"/>
                <w:lang w:eastAsia="ru-RU"/>
              </w:rPr>
              <w:br/>
            </w:r>
            <w:r>
              <w:rPr>
                <w:color w:val="000000"/>
                <w:spacing w:val="-4"/>
                <w:lang w:eastAsia="ru-RU"/>
              </w:rPr>
              <w:t>ст. Мешковская, ул.</w:t>
            </w:r>
            <w:r w:rsidRPr="0024302D">
              <w:rPr>
                <w:color w:val="000000"/>
                <w:spacing w:val="-4"/>
                <w:lang w:eastAsia="ru-RU"/>
              </w:rPr>
              <w:t>Центральная, 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Верхнедонской р-н,</w:t>
            </w:r>
            <w:r w:rsidRPr="0024302D">
              <w:rPr>
                <w:color w:val="000000"/>
                <w:lang w:eastAsia="ru-RU"/>
              </w:rPr>
              <w:br/>
              <w:t>ст. Мигулинская,</w:t>
            </w:r>
            <w:r w:rsidRPr="0024302D">
              <w:rPr>
                <w:color w:val="000000"/>
                <w:lang w:eastAsia="ru-RU"/>
              </w:rPr>
              <w:br/>
              <w:t>ул. Красноармейская, 56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Верхнедонской р-н,</w:t>
            </w:r>
            <w:r w:rsidRPr="0024302D">
              <w:rPr>
                <w:color w:val="000000"/>
                <w:lang w:eastAsia="ru-RU"/>
              </w:rPr>
              <w:br/>
              <w:t>х. Мещеряковский,</w:t>
            </w:r>
            <w:r w:rsidRPr="0024302D">
              <w:rPr>
                <w:color w:val="000000"/>
                <w:lang w:eastAsia="ru-RU"/>
              </w:rPr>
              <w:br/>
              <w:t>ул. Плешакова, 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Верхнедо</w:t>
            </w:r>
            <w:r>
              <w:rPr>
                <w:color w:val="000000"/>
                <w:lang w:eastAsia="ru-RU"/>
              </w:rPr>
              <w:t>нской р-н,</w:t>
            </w:r>
            <w:r>
              <w:rPr>
                <w:color w:val="000000"/>
                <w:lang w:eastAsia="ru-RU"/>
              </w:rPr>
              <w:br/>
              <w:t>ст. Шумилинская, ул.</w:t>
            </w:r>
            <w:r w:rsidRPr="0024302D">
              <w:rPr>
                <w:color w:val="000000"/>
                <w:lang w:eastAsia="ru-RU"/>
              </w:rPr>
              <w:t>Ленина, 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Верхн</w:t>
            </w:r>
            <w:r>
              <w:rPr>
                <w:color w:val="000000"/>
                <w:lang w:eastAsia="ru-RU"/>
              </w:rPr>
              <w:t>едонской р-н,</w:t>
            </w:r>
            <w:r>
              <w:rPr>
                <w:color w:val="000000"/>
                <w:lang w:eastAsia="ru-RU"/>
              </w:rPr>
              <w:br/>
              <w:t>х. Тубянский, ул.</w:t>
            </w:r>
            <w:r w:rsidRPr="0024302D">
              <w:rPr>
                <w:color w:val="000000"/>
                <w:lang w:eastAsia="ru-RU"/>
              </w:rPr>
              <w:t>Тубянская, 15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Веселовского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Веселовский р-н,  п.</w:t>
            </w:r>
            <w:r w:rsidRPr="0024302D">
              <w:rPr>
                <w:color w:val="000000"/>
                <w:lang w:eastAsia="ru-RU"/>
              </w:rPr>
              <w:t>Веселый,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пер. Комсомольский, 61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(86358) 6-87-38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mfcvesl@gmail.com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Веселовский р-н, х. Верхнесоленый, ул. Центральная, 61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Волгодонского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Волгодонской р-н,  </w:t>
            </w:r>
            <w:r w:rsidRPr="0024302D">
              <w:rPr>
                <w:color w:val="000000"/>
                <w:spacing w:val="-4"/>
                <w:lang w:eastAsia="ru-RU"/>
              </w:rPr>
              <w:t>ст. Романовская, пер. Кожанова, 45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8 (86394) </w:t>
            </w:r>
            <w:r>
              <w:rPr>
                <w:color w:val="000000"/>
              </w:rPr>
              <w:t>7-04-91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AF7E6C">
              <w:rPr>
                <w:color w:val="000000"/>
              </w:rPr>
              <w:t>elenamfc@yandex.ru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Волгодонской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п. Солнечный,</w:t>
            </w:r>
            <w:r>
              <w:rPr>
                <w:color w:val="000000"/>
                <w:lang w:eastAsia="ru-RU"/>
              </w:rPr>
              <w:t xml:space="preserve"> ул.</w:t>
            </w:r>
            <w:r w:rsidRPr="0024302D">
              <w:rPr>
                <w:color w:val="000000"/>
                <w:lang w:eastAsia="ru-RU"/>
              </w:rPr>
              <w:t>Прудовая 18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Волгодонской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п. Прогресс, пер.</w:t>
            </w:r>
            <w:r w:rsidRPr="0024302D">
              <w:rPr>
                <w:color w:val="000000"/>
                <w:lang w:eastAsia="ru-RU"/>
              </w:rPr>
              <w:t>Лермонтова, 13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Волгодонской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. Победа, ул. Тюхова, 40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Волгодонской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ст. Дубенцовская,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Пролетарская, 22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Волгодонской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х. Рябичев, ул. Ленина, 24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бюджетное учреждение «Многофункциональный центр предоставления государственных и муниципальных услуг» Дубовского района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Дубовский р-н, с. Дубовское,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Садовая 107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8 (86377) 2-07-40, 2-07-41 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dubovskiymfc@mail.ru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Дубовский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х. Гуреев, ул.</w:t>
            </w:r>
            <w:r w:rsidRPr="0024302D">
              <w:rPr>
                <w:color w:val="000000"/>
                <w:lang w:eastAsia="ru-RU"/>
              </w:rPr>
              <w:t>Школьная, 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Дубовский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spacing w:val="-4"/>
                <w:lang w:eastAsia="ru-RU"/>
              </w:rPr>
            </w:pPr>
            <w:r>
              <w:rPr>
                <w:color w:val="000000"/>
                <w:spacing w:val="-4"/>
                <w:lang w:eastAsia="ru-RU"/>
              </w:rPr>
              <w:t>х. Присальский, ул.</w:t>
            </w:r>
            <w:r w:rsidRPr="0024302D">
              <w:rPr>
                <w:color w:val="000000"/>
                <w:spacing w:val="-4"/>
                <w:lang w:eastAsia="ru-RU"/>
              </w:rPr>
              <w:t>Центральная, 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Дубовский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х. Семичный, ул.</w:t>
            </w:r>
            <w:r w:rsidRPr="0024302D">
              <w:rPr>
                <w:color w:val="000000"/>
                <w:lang w:eastAsia="ru-RU"/>
              </w:rPr>
              <w:t>Ленина, 14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Дубовский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spacing w:val="-4"/>
                <w:lang w:eastAsia="ru-RU"/>
              </w:rPr>
            </w:pPr>
            <w:r>
              <w:rPr>
                <w:color w:val="000000"/>
                <w:spacing w:val="-4"/>
                <w:lang w:eastAsia="ru-RU"/>
              </w:rPr>
              <w:t>х. Сиротский, ул.</w:t>
            </w:r>
            <w:r w:rsidRPr="0024302D">
              <w:rPr>
                <w:color w:val="000000"/>
                <w:spacing w:val="-4"/>
                <w:lang w:eastAsia="ru-RU"/>
              </w:rPr>
              <w:t>Первомайская, 42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Дубовский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х. Мирный, ул.</w:t>
            </w:r>
            <w:r w:rsidRPr="0024302D">
              <w:rPr>
                <w:color w:val="000000"/>
                <w:lang w:eastAsia="ru-RU"/>
              </w:rPr>
              <w:t>Центральная, 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Дубовский р-н, х. Вербовый Лог, ул. Административная,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Дубовский р-н, ст.Малая Лучка, ул.</w:t>
            </w:r>
            <w:r w:rsidRPr="0024302D">
              <w:rPr>
                <w:color w:val="000000"/>
                <w:lang w:eastAsia="ru-RU"/>
              </w:rPr>
              <w:t>Центральная, 11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Дубовский р-н, </w:t>
            </w:r>
            <w:r w:rsidRPr="0024302D">
              <w:rPr>
                <w:color w:val="000000"/>
                <w:lang w:eastAsia="ru-RU"/>
              </w:rPr>
              <w:lastRenderedPageBreak/>
              <w:t>ст.</w:t>
            </w:r>
            <w:r>
              <w:rPr>
                <w:color w:val="000000"/>
                <w:lang w:eastAsia="ru-RU"/>
              </w:rPr>
              <w:t>Андреевская, ул.</w:t>
            </w:r>
            <w:r w:rsidRPr="0024302D">
              <w:rPr>
                <w:color w:val="000000"/>
                <w:lang w:eastAsia="ru-RU"/>
              </w:rPr>
              <w:t>Молодежная, 23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 </w:t>
            </w:r>
            <w:r w:rsidRPr="0024302D">
              <w:rPr>
                <w:color w:val="000000"/>
              </w:rPr>
              <w:lastRenderedPageBreak/>
              <w:t>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Дубовский р-н, ст.</w:t>
            </w:r>
            <w:r w:rsidRPr="0024302D">
              <w:rPr>
                <w:color w:val="000000"/>
                <w:lang w:eastAsia="ru-RU"/>
              </w:rPr>
              <w:t>Жуковская, пл. Центральная,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Егорлыкского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Егорлык</w:t>
            </w:r>
            <w:r>
              <w:rPr>
                <w:color w:val="000000"/>
                <w:lang w:eastAsia="ru-RU"/>
              </w:rPr>
              <w:t>ский р-н,</w:t>
            </w:r>
            <w:r>
              <w:rPr>
                <w:color w:val="000000"/>
                <w:lang w:eastAsia="ru-RU"/>
              </w:rPr>
              <w:br/>
              <w:t>ст. Егорлыкская, пер.</w:t>
            </w:r>
            <w:r w:rsidRPr="0024302D">
              <w:rPr>
                <w:color w:val="000000"/>
                <w:lang w:eastAsia="ru-RU"/>
              </w:rPr>
              <w:t>Гагарина, 8б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(86370) 2-04-15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AF7E6C">
              <w:rPr>
                <w:color w:val="000000"/>
              </w:rPr>
              <w:t>egorlyk.mfc@mail.ru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Егор</w:t>
            </w:r>
            <w:r>
              <w:rPr>
                <w:color w:val="000000"/>
                <w:lang w:eastAsia="ru-RU"/>
              </w:rPr>
              <w:t>лыкский р-н,</w:t>
            </w:r>
            <w:r>
              <w:rPr>
                <w:color w:val="000000"/>
                <w:lang w:eastAsia="ru-RU"/>
              </w:rPr>
              <w:br/>
              <w:t>п. Роговский, пер.</w:t>
            </w:r>
            <w:r w:rsidRPr="0024302D">
              <w:rPr>
                <w:color w:val="000000"/>
                <w:lang w:eastAsia="ru-RU"/>
              </w:rPr>
              <w:t>Победы, 10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Егорлыкский р-н,</w:t>
            </w:r>
            <w:r>
              <w:rPr>
                <w:color w:val="000000"/>
                <w:lang w:eastAsia="ru-RU"/>
              </w:rPr>
              <w:br/>
              <w:t>х. Мирный, ул.</w:t>
            </w:r>
            <w:r w:rsidRPr="0024302D">
              <w:rPr>
                <w:color w:val="000000"/>
                <w:lang w:eastAsia="ru-RU"/>
              </w:rPr>
              <w:t>Почтовая, 1а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Егорлыкский р-н,</w:t>
            </w:r>
            <w:r w:rsidRPr="0024302D">
              <w:rPr>
                <w:color w:val="000000"/>
                <w:lang w:eastAsia="ru-RU"/>
              </w:rPr>
              <w:br/>
            </w:r>
            <w:r>
              <w:rPr>
                <w:color w:val="000000"/>
                <w:spacing w:val="-4"/>
                <w:lang w:eastAsia="ru-RU"/>
              </w:rPr>
              <w:t>х. Шаумяновский, ул.</w:t>
            </w:r>
            <w:r w:rsidRPr="0024302D">
              <w:rPr>
                <w:color w:val="000000"/>
                <w:spacing w:val="-4"/>
                <w:lang w:eastAsia="ru-RU"/>
              </w:rPr>
              <w:t>Шаумяна, 21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 Заветинского района»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Заветинский р-н, с.</w:t>
            </w:r>
            <w:r w:rsidRPr="0024302D">
              <w:rPr>
                <w:color w:val="000000"/>
                <w:lang w:eastAsia="ru-RU"/>
              </w:rPr>
              <w:t>Заветное,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Ломоносова, 25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(86378) 2-17-88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mfc-zavetnoe@mail.ru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Заветинский р-н, х.</w:t>
            </w:r>
            <w:r w:rsidRPr="0024302D">
              <w:rPr>
                <w:color w:val="000000"/>
                <w:lang w:eastAsia="ru-RU"/>
              </w:rPr>
              <w:t>Шебалин,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Зеленая, 29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Заветинский р-н, с.</w:t>
            </w:r>
            <w:r w:rsidRPr="0024302D">
              <w:rPr>
                <w:color w:val="000000"/>
                <w:lang w:eastAsia="ru-RU"/>
              </w:rPr>
              <w:t>Киселевка,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60 лет СССР, 40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Заветинский р-н, х.</w:t>
            </w:r>
            <w:r w:rsidRPr="0024302D">
              <w:rPr>
                <w:color w:val="000000"/>
                <w:lang w:eastAsia="ru-RU"/>
              </w:rPr>
              <w:t>Фомин,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Центральная, 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Заветинский р-н, с.Федосеевка, ул.</w:t>
            </w:r>
            <w:r w:rsidRPr="0024302D">
              <w:rPr>
                <w:color w:val="000000"/>
                <w:lang w:eastAsia="ru-RU"/>
              </w:rPr>
              <w:t>Гагарина, 11а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Заветинский р-н, х.</w:t>
            </w:r>
            <w:r w:rsidRPr="0024302D">
              <w:rPr>
                <w:color w:val="000000"/>
                <w:lang w:eastAsia="ru-RU"/>
              </w:rPr>
              <w:t>Савдя,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Центральная, 11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Заветинский р-н, с.</w:t>
            </w:r>
            <w:r w:rsidRPr="0024302D">
              <w:rPr>
                <w:color w:val="000000"/>
                <w:lang w:eastAsia="ru-RU"/>
              </w:rPr>
              <w:t>Тюльпаны, пер</w:t>
            </w:r>
            <w:r>
              <w:rPr>
                <w:color w:val="000000"/>
                <w:lang w:eastAsia="ru-RU"/>
              </w:rPr>
              <w:t>.</w:t>
            </w:r>
            <w:r w:rsidRPr="0024302D">
              <w:rPr>
                <w:color w:val="000000"/>
                <w:lang w:eastAsia="ru-RU"/>
              </w:rPr>
              <w:t>Центральный, 10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Зерноградского района «Многофункциональн</w:t>
            </w:r>
            <w:r w:rsidRPr="0024302D">
              <w:rPr>
                <w:color w:val="000000"/>
              </w:rPr>
              <w:lastRenderedPageBreak/>
              <w:t>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Зерноградский р-н, г.</w:t>
            </w:r>
            <w:r w:rsidRPr="0024302D">
              <w:rPr>
                <w:color w:val="000000"/>
                <w:lang w:eastAsia="ru-RU"/>
              </w:rPr>
              <w:t>Зерноград, ул. Мира, 18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(86359) 4-33-04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C6004A">
              <w:rPr>
                <w:color w:val="000000"/>
              </w:rPr>
              <w:t>zernograd.mfc@gmail.com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Зерног</w:t>
            </w:r>
            <w:r>
              <w:rPr>
                <w:color w:val="000000"/>
                <w:lang w:eastAsia="ru-RU"/>
              </w:rPr>
              <w:t>радский р-н, х.Большая Таловая, ул.Ленина, 2б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Зерноградский р-н,  х.Гуляй-Борисовка, ул.Ленина, 59/4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Зерноградский р-н,  х.Донской, ул.Цветной Бульвар, дом 29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Зерноградский р-н,  </w:t>
            </w:r>
            <w:r w:rsidRPr="0024302D">
              <w:rPr>
                <w:color w:val="000000"/>
                <w:spacing w:val="-4"/>
                <w:lang w:eastAsia="ru-RU"/>
              </w:rPr>
              <w:t>х.Чернышевка, ул.Специалистов,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Зерноградский р-н, х.Путь Правды, ул.</w:t>
            </w:r>
            <w:r w:rsidRPr="0024302D">
              <w:rPr>
                <w:color w:val="000000"/>
                <w:lang w:eastAsia="ru-RU"/>
              </w:rPr>
              <w:t>Ленина, 82/5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Зерноградский р-н, п.Сорговый, ул.</w:t>
            </w:r>
            <w:r w:rsidRPr="0024302D">
              <w:rPr>
                <w:color w:val="000000"/>
                <w:lang w:eastAsia="ru-RU"/>
              </w:rPr>
              <w:t>Манычская, 7а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Зерноградский р-</w:t>
            </w:r>
            <w:r>
              <w:rPr>
                <w:color w:val="000000"/>
                <w:lang w:eastAsia="ru-RU"/>
              </w:rPr>
              <w:t>н, х.1-Россошинский, ул.</w:t>
            </w:r>
            <w:r w:rsidRPr="0024302D">
              <w:rPr>
                <w:color w:val="000000"/>
                <w:lang w:eastAsia="ru-RU"/>
              </w:rPr>
              <w:t>Заречная, 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Зерноград</w:t>
            </w:r>
            <w:r>
              <w:rPr>
                <w:color w:val="000000"/>
                <w:lang w:eastAsia="ru-RU"/>
              </w:rPr>
              <w:t>ский р-н,  ст. Мечетинская, ул.</w:t>
            </w:r>
            <w:r w:rsidRPr="0024302D">
              <w:rPr>
                <w:color w:val="000000"/>
                <w:lang w:eastAsia="ru-RU"/>
              </w:rPr>
              <w:t>Ленина, 21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 Зимовниковского района»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Зимов</w:t>
            </w:r>
            <w:r>
              <w:rPr>
                <w:color w:val="000000"/>
                <w:lang w:eastAsia="ru-RU"/>
              </w:rPr>
              <w:t>никовский р-н п. Зимовники, ул.</w:t>
            </w:r>
            <w:r w:rsidRPr="0024302D">
              <w:rPr>
                <w:color w:val="000000"/>
                <w:lang w:eastAsia="ru-RU"/>
              </w:rPr>
              <w:t>Ленина, 98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(86376) 4-10-0</w:t>
            </w:r>
            <w:r>
              <w:rPr>
                <w:color w:val="000000"/>
              </w:rPr>
              <w:t>9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zima.mfc@mail.ru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Зимовниковский р-н, </w:t>
            </w:r>
            <w:r w:rsidRPr="0024302D">
              <w:rPr>
                <w:color w:val="000000"/>
                <w:lang w:eastAsia="ru-RU"/>
              </w:rPr>
              <w:br/>
              <w:t>х. Камышев, ул. Мира, 5а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Зимовниковский р-н, </w:t>
            </w:r>
            <w:r w:rsidRPr="0024302D">
              <w:rPr>
                <w:color w:val="000000"/>
                <w:lang w:eastAsia="ru-RU"/>
              </w:rPr>
              <w:br/>
              <w:t>х. Хуторской, у</w:t>
            </w:r>
            <w:r>
              <w:rPr>
                <w:color w:val="000000"/>
                <w:lang w:eastAsia="ru-RU"/>
              </w:rPr>
              <w:t>л.</w:t>
            </w:r>
            <w:r w:rsidRPr="0024302D">
              <w:rPr>
                <w:color w:val="000000"/>
                <w:lang w:eastAsia="ru-RU"/>
              </w:rPr>
              <w:t>Мира, 17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Зимовниковский р-н, </w:t>
            </w:r>
            <w:r w:rsidRPr="0024302D">
              <w:rPr>
                <w:color w:val="000000"/>
                <w:lang w:eastAsia="ru-RU"/>
              </w:rPr>
              <w:br/>
            </w:r>
            <w:r>
              <w:rPr>
                <w:color w:val="000000"/>
                <w:spacing w:val="-4"/>
                <w:lang w:eastAsia="ru-RU"/>
              </w:rPr>
              <w:t>х. Гашун, ул.</w:t>
            </w:r>
            <w:r w:rsidRPr="0024302D">
              <w:rPr>
                <w:color w:val="000000"/>
                <w:spacing w:val="-4"/>
                <w:lang w:eastAsia="ru-RU"/>
              </w:rPr>
              <w:t>Деревенского, 2, кв.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Зимовниковский р-н, </w:t>
            </w:r>
            <w:r w:rsidRPr="0024302D">
              <w:rPr>
                <w:color w:val="000000"/>
                <w:lang w:eastAsia="ru-RU"/>
              </w:rPr>
              <w:br/>
              <w:t xml:space="preserve">п. Мокрый Гашун, </w:t>
            </w:r>
            <w:r w:rsidRPr="0024302D">
              <w:rPr>
                <w:color w:val="000000"/>
                <w:lang w:eastAsia="ru-RU"/>
              </w:rPr>
              <w:br/>
              <w:t>ул. Молодежная,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Зимовниковский р-н, </w:t>
            </w:r>
            <w:r w:rsidRPr="0024302D">
              <w:rPr>
                <w:color w:val="000000"/>
                <w:lang w:eastAsia="ru-RU"/>
              </w:rPr>
              <w:br w:type="page"/>
              <w:t xml:space="preserve">х. Плотников, </w:t>
            </w:r>
            <w:r w:rsidRPr="0024302D">
              <w:rPr>
                <w:color w:val="000000"/>
                <w:lang w:eastAsia="ru-RU"/>
              </w:rPr>
              <w:br w:type="page"/>
              <w:t>ул.Мира, 22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Зимовниковский р-н, </w:t>
            </w:r>
            <w:r w:rsidRPr="0024302D">
              <w:rPr>
                <w:color w:val="000000"/>
                <w:lang w:eastAsia="ru-RU"/>
              </w:rPr>
              <w:br/>
              <w:t xml:space="preserve">ст. Кутейниковская, </w:t>
            </w:r>
            <w:r w:rsidRPr="0024302D">
              <w:rPr>
                <w:color w:val="000000"/>
                <w:lang w:eastAsia="ru-RU"/>
              </w:rPr>
              <w:br/>
              <w:t>ул. Школьная, 30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 xml:space="preserve">Муниципальное </w:t>
            </w:r>
            <w:r w:rsidRPr="0024302D">
              <w:rPr>
                <w:color w:val="000000"/>
              </w:rPr>
              <w:lastRenderedPageBreak/>
              <w:t>автономное учреждение «Многофункциональный центр предоставления государственных и муниципальных услуг Кагальницкого района»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lastRenderedPageBreak/>
              <w:t xml:space="preserve">Кагальницкий  р-н, </w:t>
            </w:r>
            <w:r w:rsidRPr="0024302D">
              <w:rPr>
                <w:color w:val="000000"/>
                <w:lang w:eastAsia="ru-RU"/>
              </w:rPr>
              <w:lastRenderedPageBreak/>
              <w:t>ст. Кагальницкая,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пер. Буденновский 71г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центральный </w:t>
            </w:r>
            <w:r w:rsidRPr="0024302D">
              <w:rPr>
                <w:color w:val="000000"/>
              </w:rPr>
              <w:lastRenderedPageBreak/>
              <w:t>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C6004A">
              <w:rPr>
                <w:color w:val="000000"/>
              </w:rPr>
              <w:lastRenderedPageBreak/>
              <w:t xml:space="preserve">8 </w:t>
            </w:r>
            <w:r w:rsidRPr="00C6004A">
              <w:rPr>
                <w:color w:val="000000"/>
              </w:rPr>
              <w:lastRenderedPageBreak/>
              <w:t>(86345) 9</w:t>
            </w:r>
            <w:r>
              <w:rPr>
                <w:color w:val="000000"/>
              </w:rPr>
              <w:t>-</w:t>
            </w:r>
            <w:r w:rsidRPr="00C6004A">
              <w:rPr>
                <w:color w:val="000000"/>
              </w:rPr>
              <w:t>80-22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lastRenderedPageBreak/>
              <w:t>kagalnikskiymfc</w:t>
            </w:r>
            <w:r w:rsidRPr="002E0435">
              <w:rPr>
                <w:color w:val="000000"/>
              </w:rPr>
              <w:lastRenderedPageBreak/>
              <w:t>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Кагальницкий  р-н, п.Двуречье, ул.</w:t>
            </w:r>
            <w:r w:rsidRPr="0024302D">
              <w:rPr>
                <w:color w:val="000000"/>
                <w:lang w:eastAsia="ru-RU"/>
              </w:rPr>
              <w:t>Советская 23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Кагальницкий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Новобатайск, ул.</w:t>
            </w:r>
            <w:r w:rsidRPr="0024302D">
              <w:rPr>
                <w:color w:val="000000"/>
                <w:lang w:eastAsia="ru-RU"/>
              </w:rPr>
              <w:t>Ленина 68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Кагальницкий  р-н, п.Мокрый Батай, ул.</w:t>
            </w:r>
            <w:r w:rsidRPr="0024302D">
              <w:rPr>
                <w:color w:val="000000"/>
                <w:lang w:eastAsia="ru-RU"/>
              </w:rPr>
              <w:t>ПМК, 11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Кагаль</w:t>
            </w:r>
            <w:r>
              <w:rPr>
                <w:color w:val="000000"/>
                <w:lang w:eastAsia="ru-RU"/>
              </w:rPr>
              <w:t>ницкий  р-н, ст. Кировская, ул.</w:t>
            </w:r>
            <w:r w:rsidRPr="0024302D">
              <w:rPr>
                <w:color w:val="000000"/>
                <w:lang w:eastAsia="ru-RU"/>
              </w:rPr>
              <w:t>Черняховского, 77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Кагаль</w:t>
            </w:r>
            <w:r>
              <w:rPr>
                <w:color w:val="000000"/>
                <w:lang w:eastAsia="ru-RU"/>
              </w:rPr>
              <w:t>ницкий  р-н, ст. Кировская, ул.</w:t>
            </w:r>
            <w:r w:rsidRPr="0024302D">
              <w:rPr>
                <w:color w:val="000000"/>
                <w:lang w:eastAsia="ru-RU"/>
              </w:rPr>
              <w:t>Гагарина, 120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Кагальницкий р-н, ст. Хомутовская,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Центральная, 11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Кагальницкий</w:t>
            </w:r>
            <w:r>
              <w:rPr>
                <w:color w:val="000000"/>
                <w:lang w:eastAsia="ru-RU"/>
              </w:rPr>
              <w:t xml:space="preserve">  р-н, х.Жуково-Татарский, ул.Ленина, 19</w:t>
            </w:r>
            <w:r w:rsidRPr="0024302D">
              <w:rPr>
                <w:color w:val="000000"/>
                <w:lang w:eastAsia="ru-RU"/>
              </w:rPr>
              <w:t>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Кагальницкий р-н, с.</w:t>
            </w:r>
            <w:r w:rsidRPr="0024302D">
              <w:rPr>
                <w:color w:val="000000"/>
                <w:lang w:eastAsia="ru-RU"/>
              </w:rPr>
              <w:t>Васильево-Шамшево, ул. Жукова, 30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Каменского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Каменский  р-н, р.п.</w:t>
            </w:r>
            <w:r w:rsidRPr="0024302D">
              <w:rPr>
                <w:color w:val="000000"/>
                <w:lang w:eastAsia="ru-RU"/>
              </w:rPr>
              <w:t>Глубокий,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ул. Артёма, 198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(86365) 9-53-13, 9-55-87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maumfcz@yandex.ru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Каменский  р-н, </w:t>
            </w:r>
          </w:p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х. Ст, Станица, пер.</w:t>
            </w:r>
            <w:r w:rsidRPr="0024302D">
              <w:rPr>
                <w:color w:val="000000"/>
                <w:lang w:eastAsia="ru-RU"/>
              </w:rPr>
              <w:t>Кинопрокатный, 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Каменский  р-н, х.</w:t>
            </w:r>
            <w:r w:rsidRPr="0024302D">
              <w:rPr>
                <w:color w:val="000000"/>
                <w:lang w:eastAsia="ru-RU"/>
              </w:rPr>
              <w:t>Груцинов,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ул. Молодежная, 28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Каменский  р-н, х.</w:t>
            </w:r>
            <w:r w:rsidRPr="0024302D">
              <w:rPr>
                <w:color w:val="000000"/>
                <w:lang w:eastAsia="ru-RU"/>
              </w:rPr>
              <w:t>Красновка,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ул. Матросова</w:t>
            </w:r>
            <w:r>
              <w:rPr>
                <w:color w:val="000000"/>
                <w:lang w:eastAsia="ru-RU"/>
              </w:rPr>
              <w:t>,</w:t>
            </w:r>
            <w:r w:rsidRPr="0024302D">
              <w:rPr>
                <w:color w:val="000000"/>
                <w:lang w:eastAsia="ru-RU"/>
              </w:rPr>
              <w:t xml:space="preserve"> 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Каменский  р-н, х.</w:t>
            </w:r>
            <w:r w:rsidRPr="0024302D">
              <w:rPr>
                <w:color w:val="000000"/>
                <w:lang w:eastAsia="ru-RU"/>
              </w:rPr>
              <w:t>Волченск, ул. Молодежная, 48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Каменский раойн, х.</w:t>
            </w:r>
            <w:r w:rsidRPr="0024302D">
              <w:rPr>
                <w:color w:val="000000"/>
                <w:lang w:eastAsia="ru-RU"/>
              </w:rPr>
              <w:t xml:space="preserve">Березовый, </w:t>
            </w:r>
            <w:r w:rsidRPr="0024302D">
              <w:rPr>
                <w:color w:val="000000"/>
                <w:lang w:eastAsia="ru-RU"/>
              </w:rPr>
              <w:lastRenderedPageBreak/>
              <w:t>ул.Ленина, 14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 удаленного </w:t>
            </w:r>
            <w:r w:rsidRPr="0024302D">
              <w:rPr>
                <w:color w:val="000000"/>
              </w:rPr>
              <w:lastRenderedPageBreak/>
              <w:t>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Каменский  р-н, п.Чистоозерный, ул.Ленина, 42</w:t>
            </w:r>
            <w:r w:rsidRPr="0024302D">
              <w:rPr>
                <w:color w:val="000000"/>
                <w:lang w:eastAsia="ru-RU"/>
              </w:rPr>
              <w:t>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Каменс</w:t>
            </w:r>
            <w:r>
              <w:rPr>
                <w:color w:val="000000"/>
                <w:lang w:eastAsia="ru-RU"/>
              </w:rPr>
              <w:t>кий  р-н, ст.Калитвенская, ул.</w:t>
            </w:r>
            <w:r w:rsidRPr="0024302D">
              <w:rPr>
                <w:color w:val="000000"/>
                <w:lang w:eastAsia="ru-RU"/>
              </w:rPr>
              <w:t>Кирова, 37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Каменский  р-н, х.</w:t>
            </w:r>
            <w:r w:rsidRPr="0024302D">
              <w:rPr>
                <w:color w:val="000000"/>
                <w:lang w:eastAsia="ru-RU"/>
              </w:rPr>
              <w:t>Гусев, ул. Центральная, 15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Каменский  р-н, х.Малая Каменка, ул.</w:t>
            </w:r>
            <w:r w:rsidRPr="0024302D">
              <w:rPr>
                <w:color w:val="000000"/>
                <w:lang w:eastAsia="ru-RU"/>
              </w:rPr>
              <w:t>К. Маркса, 21а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Каменский  р-н, х.В.</w:t>
            </w:r>
            <w:r w:rsidRPr="0024302D">
              <w:rPr>
                <w:color w:val="000000"/>
                <w:lang w:eastAsia="ru-RU"/>
              </w:rPr>
              <w:t>Пи</w:t>
            </w:r>
            <w:r>
              <w:rPr>
                <w:color w:val="000000"/>
                <w:lang w:eastAsia="ru-RU"/>
              </w:rPr>
              <w:t>ховкин, ул.</w:t>
            </w:r>
            <w:r w:rsidRPr="0024302D">
              <w:rPr>
                <w:color w:val="000000"/>
                <w:lang w:eastAsia="ru-RU"/>
              </w:rPr>
              <w:t>Центральная, 31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Каменский  р-н, х.В.</w:t>
            </w:r>
            <w:r w:rsidRPr="0024302D">
              <w:rPr>
                <w:color w:val="000000"/>
                <w:lang w:eastAsia="ru-RU"/>
              </w:rPr>
              <w:t>Грачики,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ул. Суворова, 13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Каменский  р-н, х.Ст.</w:t>
            </w:r>
            <w:r w:rsidRPr="0024302D">
              <w:rPr>
                <w:color w:val="000000"/>
                <w:lang w:eastAsia="ru-RU"/>
              </w:rPr>
              <w:t>Станица,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ул. Буденного, 94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Кашарского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Кашарский р-н, с.Кашары,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Мира 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(86388) 2-27-08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mfc.kasharyro@yandex.ru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Кашарский р-н, х.</w:t>
            </w:r>
            <w:r w:rsidRPr="0024302D">
              <w:rPr>
                <w:color w:val="000000"/>
                <w:lang w:eastAsia="ru-RU"/>
              </w:rPr>
              <w:t>Талловеров,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Украдыженко, 46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Кашар</w:t>
            </w:r>
            <w:r>
              <w:rPr>
                <w:color w:val="000000"/>
                <w:lang w:eastAsia="ru-RU"/>
              </w:rPr>
              <w:t xml:space="preserve">ский р-н, </w:t>
            </w:r>
            <w:r>
              <w:rPr>
                <w:color w:val="000000"/>
                <w:lang w:eastAsia="ru-RU"/>
              </w:rPr>
              <w:br/>
              <w:t>с. Первомайское, ул.</w:t>
            </w:r>
            <w:r w:rsidRPr="0024302D">
              <w:rPr>
                <w:color w:val="000000"/>
                <w:lang w:eastAsia="ru-RU"/>
              </w:rPr>
              <w:t>Мира, 12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Кашарский р-н, с.</w:t>
            </w:r>
            <w:r w:rsidRPr="0024302D">
              <w:rPr>
                <w:color w:val="000000"/>
                <w:lang w:eastAsia="ru-RU"/>
              </w:rPr>
              <w:t>Поповка,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Большая-Садовая, 46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Ка</w:t>
            </w:r>
            <w:r>
              <w:rPr>
                <w:color w:val="000000"/>
                <w:lang w:eastAsia="ru-RU"/>
              </w:rPr>
              <w:t xml:space="preserve">шарский  р-н, </w:t>
            </w:r>
            <w:r>
              <w:rPr>
                <w:color w:val="000000"/>
                <w:lang w:eastAsia="ru-RU"/>
              </w:rPr>
              <w:br/>
              <w:t>х. Вишневка, ул.</w:t>
            </w:r>
            <w:r w:rsidRPr="0024302D">
              <w:rPr>
                <w:color w:val="000000"/>
                <w:lang w:eastAsia="ru-RU"/>
              </w:rPr>
              <w:t>Молодежная, 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pacing w:val="-4"/>
                <w:lang w:eastAsia="ru-RU"/>
              </w:rPr>
              <w:t>Кашарский р-н, с.</w:t>
            </w:r>
            <w:r w:rsidRPr="0024302D">
              <w:rPr>
                <w:color w:val="000000"/>
                <w:spacing w:val="-4"/>
                <w:lang w:eastAsia="ru-RU"/>
              </w:rPr>
              <w:t>Верхнемакеевка,</w:t>
            </w:r>
            <w:r w:rsidRPr="0024302D">
              <w:rPr>
                <w:color w:val="000000"/>
                <w:lang w:eastAsia="ru-RU"/>
              </w:rPr>
              <w:t xml:space="preserve"> ул. Октябрьская, 22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Кашарский р-н, </w:t>
            </w:r>
            <w:r w:rsidRPr="0024302D">
              <w:rPr>
                <w:color w:val="000000"/>
                <w:lang w:eastAsia="ru-RU"/>
              </w:rPr>
              <w:br/>
              <w:t>х. Второй Киевский, ул. Победы, 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Кашарский  р-н, </w:t>
            </w:r>
            <w:r w:rsidRPr="0024302D">
              <w:rPr>
                <w:color w:val="000000"/>
                <w:lang w:eastAsia="ru-RU"/>
              </w:rPr>
              <w:br/>
              <w:t xml:space="preserve">с. Верхнесвечниково, 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Ленина, 20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Константиновского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Константиновский р-н, ул. Топилина, 41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(86393) 2-20-14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mfckonst@mail.ru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Константиновский р-н,ст. Николаевская,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Центральная, 23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Константиновский р-н, </w:t>
            </w:r>
            <w:r>
              <w:rPr>
                <w:color w:val="000000"/>
                <w:lang w:eastAsia="ru-RU"/>
              </w:rPr>
              <w:t>х. Гапкин, ул.</w:t>
            </w:r>
            <w:r w:rsidRPr="0024302D">
              <w:rPr>
                <w:color w:val="000000"/>
                <w:lang w:eastAsia="ru-RU"/>
              </w:rPr>
              <w:t>Школьная, 22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Констан</w:t>
            </w:r>
            <w:r>
              <w:rPr>
                <w:color w:val="000000"/>
                <w:lang w:eastAsia="ru-RU"/>
              </w:rPr>
              <w:t xml:space="preserve">тиновский р-н </w:t>
            </w:r>
            <w:r>
              <w:rPr>
                <w:color w:val="000000"/>
                <w:lang w:eastAsia="ru-RU"/>
              </w:rPr>
              <w:br/>
              <w:t>х. Почтовый, ул.</w:t>
            </w:r>
            <w:r w:rsidRPr="0024302D">
              <w:rPr>
                <w:color w:val="000000"/>
                <w:lang w:eastAsia="ru-RU"/>
              </w:rPr>
              <w:t>Центральная, 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Константиновский р-н,</w:t>
            </w:r>
            <w:r w:rsidRPr="0024302D">
              <w:rPr>
                <w:color w:val="000000"/>
                <w:lang w:eastAsia="ru-RU"/>
              </w:rPr>
              <w:br/>
              <w:t>ст. Богоявленская, ул. Парковая, 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Константиновский р-н, </w:t>
            </w:r>
            <w:r>
              <w:rPr>
                <w:color w:val="000000"/>
                <w:spacing w:val="-4"/>
                <w:lang w:eastAsia="ru-RU"/>
              </w:rPr>
              <w:t>п. Стычновский, ул.</w:t>
            </w:r>
            <w:r w:rsidRPr="0024302D">
              <w:rPr>
                <w:color w:val="000000"/>
                <w:spacing w:val="-4"/>
                <w:lang w:eastAsia="ru-RU"/>
              </w:rPr>
              <w:t>Центральная, 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 Красносулинского района»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Красносулин</w:t>
            </w:r>
            <w:r>
              <w:rPr>
                <w:color w:val="000000"/>
                <w:lang w:eastAsia="ru-RU"/>
              </w:rPr>
              <w:t>ский р-н, г. Красный Сулин, ул.</w:t>
            </w:r>
            <w:r w:rsidRPr="0024302D">
              <w:rPr>
                <w:color w:val="000000"/>
                <w:lang w:eastAsia="ru-RU"/>
              </w:rPr>
              <w:t>Ленина, 9б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(86367) 5-33-62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mfc-krsulin@yandex.ru</w:t>
            </w:r>
          </w:p>
        </w:tc>
      </w:tr>
      <w:tr w:rsidR="005150A1" w:rsidRPr="0024302D" w:rsidTr="00AE2631">
        <w:trPr>
          <w:trHeight w:val="583"/>
        </w:trPr>
        <w:tc>
          <w:tcPr>
            <w:tcW w:w="171" w:type="pct"/>
            <w:vMerge/>
            <w:tcBorders>
              <w:bottom w:val="single" w:sz="4" w:space="0" w:color="auto"/>
            </w:tcBorders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  <w:tcBorders>
              <w:bottom w:val="single" w:sz="4" w:space="0" w:color="auto"/>
            </w:tcBorders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Красносулинский р-н.,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х. Божковка, ул.</w:t>
            </w:r>
            <w:r w:rsidRPr="0024302D">
              <w:rPr>
                <w:color w:val="000000"/>
                <w:lang w:eastAsia="ru-RU"/>
              </w:rPr>
              <w:t>Советская, 6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 xml:space="preserve">Красносулинский р-н, </w:t>
            </w:r>
            <w:r w:rsidRPr="0024302D">
              <w:rPr>
                <w:color w:val="000000"/>
                <w:lang w:eastAsia="ru-RU"/>
              </w:rPr>
              <w:br/>
              <w:t xml:space="preserve">ст. Владимировская, </w:t>
            </w:r>
            <w:r w:rsidRPr="0024302D">
              <w:rPr>
                <w:color w:val="000000"/>
                <w:lang w:eastAsia="ru-RU"/>
              </w:rPr>
              <w:br/>
              <w:t>ул. Ленина, 20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 xml:space="preserve">Красносулинский р-н, х. Гуково, </w:t>
            </w:r>
            <w:r w:rsidRPr="0024302D">
              <w:rPr>
                <w:color w:val="000000"/>
                <w:lang w:eastAsia="ru-RU"/>
              </w:rPr>
              <w:br/>
              <w:t>ул. Краснопартизанская,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 xml:space="preserve">Красносулинский р-н, </w:t>
            </w:r>
            <w:r w:rsidRPr="0024302D">
              <w:rPr>
                <w:color w:val="000000"/>
                <w:lang w:eastAsia="ru-RU"/>
              </w:rPr>
              <w:br/>
              <w:t xml:space="preserve">х. Молаканский, </w:t>
            </w:r>
            <w:r w:rsidRPr="0024302D">
              <w:rPr>
                <w:color w:val="000000"/>
                <w:lang w:eastAsia="ru-RU"/>
              </w:rPr>
              <w:br/>
              <w:t>ул. Придорожная, 1/1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Краснос</w:t>
            </w:r>
            <w:r>
              <w:rPr>
                <w:color w:val="000000"/>
                <w:lang w:eastAsia="ru-RU"/>
              </w:rPr>
              <w:t xml:space="preserve">улинский р-н, </w:t>
            </w:r>
            <w:r>
              <w:rPr>
                <w:color w:val="000000"/>
                <w:lang w:eastAsia="ru-RU"/>
              </w:rPr>
              <w:br/>
              <w:t>с. Киселево, ул.</w:t>
            </w:r>
            <w:r w:rsidRPr="0024302D">
              <w:rPr>
                <w:color w:val="000000"/>
                <w:lang w:eastAsia="ru-RU"/>
              </w:rPr>
              <w:t>Мичурина, 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Красно</w:t>
            </w:r>
            <w:r>
              <w:rPr>
                <w:color w:val="000000"/>
                <w:lang w:eastAsia="ru-RU"/>
              </w:rPr>
              <w:t xml:space="preserve">сулинский р-н, </w:t>
            </w:r>
            <w:r>
              <w:rPr>
                <w:color w:val="000000"/>
                <w:lang w:eastAsia="ru-RU"/>
              </w:rPr>
              <w:br/>
              <w:t>х. Платово, ул.</w:t>
            </w:r>
            <w:r w:rsidRPr="0024302D">
              <w:rPr>
                <w:color w:val="000000"/>
                <w:lang w:eastAsia="ru-RU"/>
              </w:rPr>
              <w:t>Советская, 48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Красносулинский р-н,  </w:t>
            </w:r>
            <w:r w:rsidRPr="0024302D">
              <w:rPr>
                <w:color w:val="000000"/>
                <w:lang w:eastAsia="ru-RU"/>
              </w:rPr>
              <w:br/>
            </w:r>
            <w:r w:rsidRPr="0024302D">
              <w:rPr>
                <w:color w:val="000000"/>
                <w:lang w:eastAsia="ru-RU"/>
              </w:rPr>
              <w:lastRenderedPageBreak/>
              <w:t xml:space="preserve">х. Лихой, </w:t>
            </w:r>
          </w:p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ул. Ленина, 65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 </w:t>
            </w:r>
            <w:r w:rsidRPr="0024302D">
              <w:rPr>
                <w:color w:val="000000"/>
              </w:rPr>
              <w:lastRenderedPageBreak/>
              <w:t>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Красносули</w:t>
            </w:r>
            <w:r>
              <w:rPr>
                <w:color w:val="000000"/>
                <w:lang w:eastAsia="ru-RU"/>
              </w:rPr>
              <w:t xml:space="preserve">нский р-н,  </w:t>
            </w:r>
            <w:r>
              <w:rPr>
                <w:color w:val="000000"/>
                <w:lang w:eastAsia="ru-RU"/>
              </w:rPr>
              <w:br/>
              <w:t>х. Михайловка, ул.</w:t>
            </w:r>
            <w:r w:rsidRPr="0024302D">
              <w:rPr>
                <w:color w:val="000000"/>
                <w:lang w:eastAsia="ru-RU"/>
              </w:rPr>
              <w:t>Ленина, 20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Красносулинский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х. Пролетарка, ул.</w:t>
            </w:r>
            <w:r w:rsidRPr="0024302D">
              <w:rPr>
                <w:color w:val="000000"/>
                <w:lang w:eastAsia="ru-RU"/>
              </w:rPr>
              <w:t>Советская, 46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Крас</w:t>
            </w:r>
            <w:r>
              <w:rPr>
                <w:color w:val="000000"/>
                <w:lang w:eastAsia="ru-RU"/>
              </w:rPr>
              <w:t xml:space="preserve">носулинский р-н, </w:t>
            </w:r>
            <w:r>
              <w:rPr>
                <w:color w:val="000000"/>
                <w:lang w:eastAsia="ru-RU"/>
              </w:rPr>
              <w:br/>
              <w:t>х. Садки, ул.</w:t>
            </w:r>
            <w:r w:rsidRPr="0024302D">
              <w:rPr>
                <w:color w:val="000000"/>
                <w:lang w:eastAsia="ru-RU"/>
              </w:rPr>
              <w:t>Советская, 17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>Красносулин</w:t>
            </w:r>
            <w:r>
              <w:rPr>
                <w:color w:val="000000"/>
                <w:lang w:eastAsia="ru-RU"/>
              </w:rPr>
              <w:t xml:space="preserve">ский р-н,  </w:t>
            </w:r>
            <w:r>
              <w:rPr>
                <w:color w:val="000000"/>
                <w:lang w:eastAsia="ru-RU"/>
              </w:rPr>
              <w:br/>
              <w:t>с. Табунщиково, ул.</w:t>
            </w:r>
            <w:r w:rsidRPr="0024302D">
              <w:rPr>
                <w:color w:val="000000"/>
                <w:lang w:eastAsia="ru-RU"/>
              </w:rPr>
              <w:t>Ленина, 60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  <w:lang w:eastAsia="ru-RU"/>
              </w:rPr>
              <w:t xml:space="preserve">Красносулинский р-н,  </w:t>
            </w:r>
            <w:r w:rsidRPr="0024302D">
              <w:rPr>
                <w:color w:val="000000"/>
                <w:lang w:eastAsia="ru-RU"/>
              </w:rPr>
              <w:br/>
              <w:t xml:space="preserve">п. Углеродовский, </w:t>
            </w:r>
            <w:r w:rsidRPr="0024302D">
              <w:rPr>
                <w:color w:val="000000"/>
                <w:lang w:eastAsia="ru-RU"/>
              </w:rPr>
              <w:br/>
              <w:t>ул. Восточная, 84а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Красносул</w:t>
            </w:r>
            <w:r>
              <w:rPr>
                <w:color w:val="000000"/>
                <w:lang w:eastAsia="ru-RU"/>
              </w:rPr>
              <w:t>инский р-н,</w:t>
            </w:r>
            <w:r>
              <w:rPr>
                <w:color w:val="000000"/>
                <w:lang w:eastAsia="ru-RU"/>
              </w:rPr>
              <w:br/>
              <w:t>п. Пригородный, ул.</w:t>
            </w:r>
            <w:r w:rsidRPr="0024302D">
              <w:rPr>
                <w:color w:val="000000"/>
                <w:lang w:eastAsia="ru-RU"/>
              </w:rPr>
              <w:t>Ленина, 1а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бюджетное учреждение «Многофункциональный центр предоставления государственных и муниципальных услуг» Куйбышевского района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Куйбы</w:t>
            </w:r>
            <w:r>
              <w:rPr>
                <w:color w:val="000000"/>
                <w:lang w:eastAsia="ru-RU"/>
              </w:rPr>
              <w:t>шевский  р-н, с. Куйбышево, ул.</w:t>
            </w:r>
            <w:r w:rsidRPr="0024302D">
              <w:rPr>
                <w:color w:val="000000"/>
                <w:lang w:eastAsia="ru-RU"/>
              </w:rPr>
              <w:t>Цветаева, 84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(86348) 3-27-7</w:t>
            </w:r>
            <w:r>
              <w:rPr>
                <w:color w:val="000000"/>
              </w:rPr>
              <w:t>5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mfc.kuibushevo@yandex.ru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Куйбышевский р-н, х.</w:t>
            </w:r>
            <w:r w:rsidRPr="0024302D">
              <w:rPr>
                <w:color w:val="000000"/>
                <w:lang w:eastAsia="ru-RU"/>
              </w:rPr>
              <w:t>Кринично-Лугский, ул. Советская, 2а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Мартыновского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Мартыновский р-н, сл.БольшаяМартыновка, ул. Советская, 68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(86395) 3-02-74,  2-11-48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mfc_martinovsky@mail.ru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Мартыновский</w:t>
            </w:r>
            <w:r>
              <w:rPr>
                <w:color w:val="000000"/>
                <w:lang w:eastAsia="ru-RU"/>
              </w:rPr>
              <w:t xml:space="preserve"> р-н, сл. Большая Орловка, пер.</w:t>
            </w:r>
            <w:r w:rsidRPr="0024302D">
              <w:rPr>
                <w:color w:val="000000"/>
                <w:lang w:eastAsia="ru-RU"/>
              </w:rPr>
              <w:t>Мостовой,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Мартыновский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х. Кривой Лиман, ул.</w:t>
            </w:r>
            <w:r w:rsidRPr="0024302D">
              <w:rPr>
                <w:color w:val="000000"/>
                <w:lang w:eastAsia="ru-RU"/>
              </w:rPr>
              <w:t>Мира, 34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491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Мартыновский  р-н, х. Лесной,</w:t>
            </w:r>
            <w:r w:rsidRPr="0024302D">
              <w:rPr>
                <w:color w:val="000000"/>
                <w:lang w:eastAsia="ru-RU"/>
              </w:rPr>
              <w:br/>
              <w:t>ул. Центральная, 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Мартыновский  р-н, </w:t>
            </w:r>
            <w:r>
              <w:rPr>
                <w:color w:val="000000"/>
                <w:lang w:eastAsia="ru-RU"/>
              </w:rPr>
              <w:lastRenderedPageBreak/>
              <w:t>х. Малоорловский, ул.</w:t>
            </w:r>
            <w:r w:rsidRPr="0024302D">
              <w:rPr>
                <w:color w:val="000000"/>
                <w:lang w:eastAsia="ru-RU"/>
              </w:rPr>
              <w:t>Новая, 25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 </w:t>
            </w:r>
            <w:r w:rsidRPr="0024302D">
              <w:rPr>
                <w:color w:val="000000"/>
              </w:rPr>
              <w:lastRenderedPageBreak/>
              <w:t>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spacing w:val="-4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Мартыновский  р-н, </w:t>
            </w:r>
            <w:r w:rsidRPr="0024302D">
              <w:rPr>
                <w:color w:val="000000"/>
                <w:spacing w:val="-4"/>
                <w:lang w:eastAsia="ru-RU"/>
              </w:rPr>
              <w:t>п. Зеленолугский,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spacing w:val="-4"/>
                <w:lang w:eastAsia="ru-RU"/>
              </w:rPr>
              <w:t>ул. Воронежская, 12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Мартыновский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п. Южный, ул.</w:t>
            </w:r>
            <w:r w:rsidRPr="0024302D">
              <w:rPr>
                <w:color w:val="000000"/>
                <w:lang w:eastAsia="ru-RU"/>
              </w:rPr>
              <w:t>Ленина, 21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Мартыновский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х. Ильинов, ул.</w:t>
            </w:r>
            <w:r w:rsidRPr="0024302D">
              <w:rPr>
                <w:color w:val="000000"/>
                <w:lang w:eastAsia="ru-RU"/>
              </w:rPr>
              <w:t>Школьная, 17а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Матвеево-Курганского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Матвеево-Курганский р-он, п. Матвеев Курган, ул. 1 Мая, 18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(86341) 2-34-81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mfc.matv-kurgan@yandex.ru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Матвеево-Курганский р-он,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c. Алексеевка, ул.</w:t>
            </w:r>
            <w:r w:rsidRPr="0024302D">
              <w:rPr>
                <w:color w:val="000000"/>
                <w:lang w:eastAsia="ru-RU"/>
              </w:rPr>
              <w:t>Гагарина, 34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Матвеево-Курганский р-он,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Анастасиевка, ул.</w:t>
            </w:r>
            <w:r w:rsidRPr="0024302D">
              <w:rPr>
                <w:color w:val="000000"/>
                <w:lang w:eastAsia="ru-RU"/>
              </w:rPr>
              <w:t>Ленина, 62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Матвеево-Курганский р-он,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Екатериновка, ул.</w:t>
            </w:r>
            <w:r w:rsidRPr="0024302D">
              <w:rPr>
                <w:color w:val="000000"/>
                <w:lang w:eastAsia="ru-RU"/>
              </w:rPr>
              <w:t>Ленина, 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Матвеево-Курганский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Латоново, ул.</w:t>
            </w:r>
            <w:r w:rsidRPr="0024302D">
              <w:rPr>
                <w:color w:val="000000"/>
                <w:lang w:eastAsia="ru-RU"/>
              </w:rPr>
              <w:t>Октябрьская, 50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Матвеево-Курганский р-н, </w:t>
            </w:r>
            <w:r w:rsidRPr="0024302D">
              <w:rPr>
                <w:color w:val="000000"/>
                <w:spacing w:val="-4"/>
                <w:lang w:eastAsia="ru-RU"/>
              </w:rPr>
              <w:t>с. Новониколаевка, ул. Ленина, 69б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Матвеево-</w:t>
            </w:r>
            <w:r>
              <w:rPr>
                <w:color w:val="000000"/>
                <w:lang w:eastAsia="ru-RU"/>
              </w:rPr>
              <w:t>Курганский р-н, с. Ряженое, ул.</w:t>
            </w:r>
            <w:r w:rsidRPr="0024302D">
              <w:rPr>
                <w:color w:val="000000"/>
                <w:lang w:eastAsia="ru-RU"/>
              </w:rPr>
              <w:t>Лермонтова, 2а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Матвеево-Курганский район, х. БольшаяКирсановка, ул. Хайло, 117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 xml:space="preserve">Муниципальное автономное учреждение Миллеровского </w:t>
            </w:r>
            <w:r w:rsidRPr="0024302D">
              <w:rPr>
                <w:color w:val="000000"/>
              </w:rPr>
              <w:lastRenderedPageBreak/>
              <w:t>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lastRenderedPageBreak/>
              <w:t>Милл</w:t>
            </w:r>
            <w:r>
              <w:rPr>
                <w:color w:val="000000"/>
                <w:lang w:eastAsia="ru-RU"/>
              </w:rPr>
              <w:t>еровский р-н, г. Миллерово, ул.</w:t>
            </w:r>
            <w:r w:rsidRPr="0024302D">
              <w:rPr>
                <w:color w:val="000000"/>
                <w:lang w:eastAsia="ru-RU"/>
              </w:rPr>
              <w:t>Ленина 9/17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(86385) 3-90-09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mfc-mill@mail.ru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Миллеровский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lastRenderedPageBreak/>
              <w:t>х. Верхнеталовка,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Центральная, 41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 </w:t>
            </w:r>
            <w:r w:rsidRPr="0024302D">
              <w:rPr>
                <w:color w:val="000000"/>
              </w:rPr>
              <w:lastRenderedPageBreak/>
              <w:t>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Миллеровский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Волошино, ул.</w:t>
            </w:r>
            <w:r w:rsidRPr="0024302D">
              <w:rPr>
                <w:color w:val="000000"/>
                <w:lang w:eastAsia="ru-RU"/>
              </w:rPr>
              <w:t>Ленина, 27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Милл</w:t>
            </w:r>
            <w:r>
              <w:rPr>
                <w:color w:val="000000"/>
                <w:lang w:eastAsia="ru-RU"/>
              </w:rPr>
              <w:t>еровский  р-н, сл. Дегтево, ул.</w:t>
            </w:r>
            <w:r w:rsidRPr="0024302D">
              <w:rPr>
                <w:color w:val="000000"/>
                <w:lang w:eastAsia="ru-RU"/>
              </w:rPr>
              <w:t>Российская, 12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Миллеро</w:t>
            </w:r>
            <w:r>
              <w:rPr>
                <w:color w:val="000000"/>
                <w:lang w:eastAsia="ru-RU"/>
              </w:rPr>
              <w:t>вский  р-н, сл. Криворожье, ул.</w:t>
            </w:r>
            <w:r w:rsidRPr="0024302D">
              <w:rPr>
                <w:color w:val="000000"/>
                <w:lang w:eastAsia="ru-RU"/>
              </w:rPr>
              <w:t>Ленина, 33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Милле</w:t>
            </w:r>
            <w:r>
              <w:rPr>
                <w:color w:val="000000"/>
                <w:lang w:eastAsia="ru-RU"/>
              </w:rPr>
              <w:t>ровский  р-н, сл. Колодези, ул.</w:t>
            </w:r>
            <w:r w:rsidRPr="0024302D">
              <w:rPr>
                <w:color w:val="000000"/>
                <w:lang w:eastAsia="ru-RU"/>
              </w:rPr>
              <w:t>Советская, 15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Миллеро</w:t>
            </w:r>
            <w:r>
              <w:rPr>
                <w:color w:val="000000"/>
                <w:lang w:eastAsia="ru-RU"/>
              </w:rPr>
              <w:t>вский р-н, ст. Мальчевская, ул.</w:t>
            </w:r>
            <w:r w:rsidRPr="0024302D">
              <w:rPr>
                <w:color w:val="000000"/>
                <w:lang w:eastAsia="ru-RU"/>
              </w:rPr>
              <w:t>Ленина, 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Миллеровский  р-н, </w:t>
            </w:r>
            <w:r w:rsidRPr="0024302D">
              <w:rPr>
                <w:color w:val="000000"/>
                <w:spacing w:val="-4"/>
                <w:lang w:eastAsia="ru-RU"/>
              </w:rPr>
              <w:t>сл. Никольская, ул. Центральная, 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Миллеров</w:t>
            </w:r>
            <w:r>
              <w:rPr>
                <w:color w:val="000000"/>
                <w:lang w:eastAsia="ru-RU"/>
              </w:rPr>
              <w:t>ский р-н, х. Малотокмацкий, ул.</w:t>
            </w:r>
            <w:r w:rsidRPr="0024302D">
              <w:rPr>
                <w:color w:val="000000"/>
                <w:lang w:eastAsia="ru-RU"/>
              </w:rPr>
              <w:t>Мира, 15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Миллеровский  р-н, х.</w:t>
            </w:r>
            <w:r w:rsidRPr="0024302D">
              <w:rPr>
                <w:color w:val="000000"/>
                <w:lang w:eastAsia="ru-RU"/>
              </w:rPr>
              <w:t>Сулин,</w:t>
            </w:r>
            <w:r w:rsidRPr="0024302D">
              <w:rPr>
                <w:color w:val="000000"/>
                <w:lang w:eastAsia="ru-RU"/>
              </w:rPr>
              <w:br/>
              <w:t>ул. Центральная,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Миллеровский р-н, сл.</w:t>
            </w:r>
            <w:r w:rsidRPr="0024302D">
              <w:rPr>
                <w:color w:val="000000"/>
                <w:lang w:eastAsia="ru-RU"/>
              </w:rPr>
              <w:t>Титовка, ул. Ленина, 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Миллеровский</w:t>
            </w:r>
            <w:r>
              <w:rPr>
                <w:color w:val="000000"/>
                <w:lang w:eastAsia="ru-RU"/>
              </w:rPr>
              <w:t xml:space="preserve"> р-н, п. Долотинка, ул.</w:t>
            </w:r>
            <w:r w:rsidRPr="0024302D">
              <w:rPr>
                <w:color w:val="000000"/>
                <w:lang w:eastAsia="ru-RU"/>
              </w:rPr>
              <w:t>Советская, 3-в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Миллер</w:t>
            </w:r>
            <w:r>
              <w:rPr>
                <w:color w:val="000000"/>
                <w:lang w:eastAsia="ru-RU"/>
              </w:rPr>
              <w:t>овский р-н, х. Венделеевка, ул.</w:t>
            </w:r>
            <w:r w:rsidRPr="0024302D">
              <w:rPr>
                <w:color w:val="000000"/>
                <w:lang w:eastAsia="ru-RU"/>
              </w:rPr>
              <w:t>Молодежная,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 xml:space="preserve">Муниципальное автономное учреждение Милютинского района «Многофункциональный центр предоставления государственных и </w:t>
            </w:r>
            <w:r w:rsidRPr="0024302D">
              <w:rPr>
                <w:color w:val="000000"/>
              </w:rPr>
              <w:lastRenderedPageBreak/>
              <w:t>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lastRenderedPageBreak/>
              <w:t xml:space="preserve">Милютинский р-н, </w:t>
            </w:r>
            <w:r w:rsidRPr="0024302D">
              <w:rPr>
                <w:color w:val="000000"/>
                <w:lang w:eastAsia="ru-RU"/>
              </w:rPr>
              <w:br/>
              <w:t xml:space="preserve">ст. Милютинская, </w:t>
            </w:r>
            <w:r w:rsidRPr="0024302D">
              <w:rPr>
                <w:color w:val="000000"/>
                <w:lang w:eastAsia="ru-RU"/>
              </w:rPr>
              <w:br/>
              <w:t>ул. Комсомольская, 30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(86389) 2-11-18, 2-11-28</w:t>
            </w:r>
          </w:p>
        </w:tc>
        <w:tc>
          <w:tcPr>
            <w:tcW w:w="886" w:type="pct"/>
            <w:vMerge w:val="restart"/>
          </w:tcPr>
          <w:p w:rsidR="005150A1" w:rsidRPr="00C6004A" w:rsidRDefault="005150A1" w:rsidP="00AE2631">
            <w:pPr>
              <w:jc w:val="left"/>
              <w:rPr>
                <w:color w:val="000000"/>
              </w:rPr>
            </w:pPr>
            <w:r w:rsidRPr="00C6004A">
              <w:rPr>
                <w:color w:val="000000"/>
              </w:rPr>
              <w:t xml:space="preserve">mfc_milutka@mail.ru, </w:t>
            </w:r>
          </w:p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C6004A">
              <w:rPr>
                <w:color w:val="000000"/>
              </w:rPr>
              <w:t>mau.mfc-milut@yandex.ru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Милютинский р-н, </w:t>
            </w:r>
            <w:r w:rsidRPr="0024302D">
              <w:rPr>
                <w:color w:val="000000"/>
                <w:lang w:eastAsia="ru-RU"/>
              </w:rPr>
              <w:br/>
              <w:t>сл. Маньково-Березовская, пер. Советский, 4/15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Милюти</w:t>
            </w:r>
            <w:r>
              <w:rPr>
                <w:color w:val="000000"/>
                <w:lang w:eastAsia="ru-RU"/>
              </w:rPr>
              <w:t xml:space="preserve">нский район, </w:t>
            </w:r>
            <w:r>
              <w:rPr>
                <w:color w:val="000000"/>
                <w:lang w:eastAsia="ru-RU"/>
              </w:rPr>
              <w:br/>
              <w:t xml:space="preserve">х. Николовка, </w:t>
            </w:r>
            <w:r>
              <w:rPr>
                <w:color w:val="000000"/>
                <w:lang w:eastAsia="ru-RU"/>
              </w:rPr>
              <w:lastRenderedPageBreak/>
              <w:t>ул.</w:t>
            </w:r>
            <w:r w:rsidRPr="0024302D">
              <w:rPr>
                <w:color w:val="000000"/>
                <w:lang w:eastAsia="ru-RU"/>
              </w:rPr>
              <w:t>Центральная, 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 удаленного </w:t>
            </w:r>
            <w:r w:rsidRPr="0024302D">
              <w:rPr>
                <w:color w:val="000000"/>
              </w:rPr>
              <w:lastRenderedPageBreak/>
              <w:t>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</w:t>
            </w:r>
            <w:r>
              <w:rPr>
                <w:color w:val="000000"/>
                <w:lang w:eastAsia="ru-RU"/>
              </w:rPr>
              <w:t>илютинский район, х. Орлов, ул.</w:t>
            </w:r>
            <w:r w:rsidRPr="0024302D">
              <w:rPr>
                <w:color w:val="000000"/>
                <w:lang w:eastAsia="ru-RU"/>
              </w:rPr>
              <w:t>Центральная, 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</w:t>
            </w:r>
            <w:r>
              <w:rPr>
                <w:color w:val="000000"/>
                <w:lang w:eastAsia="ru-RU"/>
              </w:rPr>
              <w:t xml:space="preserve">илютинский р-н, </w:t>
            </w:r>
            <w:r>
              <w:rPr>
                <w:color w:val="000000"/>
                <w:lang w:eastAsia="ru-RU"/>
              </w:rPr>
              <w:br/>
              <w:t>п. Светоч, ул.</w:t>
            </w:r>
            <w:r w:rsidRPr="0024302D">
              <w:rPr>
                <w:color w:val="000000"/>
                <w:lang w:eastAsia="ru-RU"/>
              </w:rPr>
              <w:t>Центральная, 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Милютинский р-н, </w:t>
            </w:r>
            <w:r w:rsidRPr="0024302D">
              <w:rPr>
                <w:color w:val="000000"/>
                <w:lang w:eastAsia="ru-RU"/>
              </w:rPr>
              <w:br/>
              <w:t xml:space="preserve">ст. </w:t>
            </w:r>
            <w:r>
              <w:rPr>
                <w:color w:val="000000"/>
                <w:lang w:eastAsia="ru-RU"/>
              </w:rPr>
              <w:t>Селивановская, ул.</w:t>
            </w:r>
            <w:r w:rsidRPr="0024302D">
              <w:rPr>
                <w:color w:val="000000"/>
                <w:lang w:eastAsia="ru-RU"/>
              </w:rPr>
              <w:t>Садовая,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бюджетное учреждение Морозовского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Морозовский р-н, </w:t>
            </w:r>
            <w:r w:rsidRPr="0024302D">
              <w:rPr>
                <w:color w:val="000000"/>
                <w:lang w:eastAsia="ru-RU"/>
              </w:rPr>
              <w:br/>
              <w:t xml:space="preserve">г. Морозовск, </w:t>
            </w:r>
            <w:r w:rsidRPr="0024302D">
              <w:rPr>
                <w:color w:val="000000"/>
                <w:lang w:eastAsia="ru-RU"/>
              </w:rPr>
              <w:br/>
              <w:t>ул. Коммунистическая, 152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8 (86384) 5-10-93 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mfc.morozovsk@yandex.ru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Морозовский р-н, х. Морозов, ул. Дорожная, 34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Морозовский р-н, </w:t>
            </w:r>
            <w:r w:rsidRPr="0024302D">
              <w:rPr>
                <w:color w:val="000000"/>
                <w:spacing w:val="-6"/>
                <w:lang w:eastAsia="ru-RU"/>
              </w:rPr>
              <w:t>х. Вознесенский, ул. Центральная, 12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Морозовский р-н, х. Грузинов, ул. Вишневая, 26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Морозовский р-н, ст. Вольно-Донская, ул. Центральная, 24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Морозовский р-н, х. Костино-</w:t>
            </w:r>
            <w:r w:rsidRPr="0024302D">
              <w:rPr>
                <w:color w:val="000000"/>
                <w:spacing w:val="-4"/>
                <w:lang w:eastAsia="ru-RU"/>
              </w:rPr>
              <w:t>Быстрянский, ул. Котельникова, 74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Морозовский р-н, п. Знаменка, ул. Дружбы, 18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Морозовский р-н, х. Парамонов, ул. Центральная, 41б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Морозовский р-н, х. Широко-Атамановский, ул. Мира, 38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«Многофункциональн</w:t>
            </w:r>
            <w:r w:rsidRPr="0024302D">
              <w:rPr>
                <w:color w:val="000000"/>
              </w:rPr>
              <w:lastRenderedPageBreak/>
              <w:t>ый центр предоставления государственных и муниципальных услуг Мясниковского района»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lastRenderedPageBreak/>
              <w:t xml:space="preserve">Мясниковский р-н, </w:t>
            </w:r>
            <w:r w:rsidRPr="0024302D">
              <w:rPr>
                <w:color w:val="000000"/>
                <w:lang w:eastAsia="ru-RU"/>
              </w:rPr>
              <w:br/>
              <w:t>с. Чалтырь, ул. Туманяна, 25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C6004A">
              <w:rPr>
                <w:color w:val="000000"/>
              </w:rPr>
              <w:t>8 (86349) 3-29-00, 3-29-09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mfc_22@mail.ru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Мясниковский р-н, </w:t>
            </w:r>
            <w:r w:rsidRPr="0024302D">
              <w:rPr>
                <w:color w:val="000000"/>
                <w:lang w:eastAsia="ru-RU"/>
              </w:rPr>
              <w:br/>
            </w:r>
            <w:r w:rsidRPr="0024302D">
              <w:rPr>
                <w:color w:val="000000"/>
                <w:lang w:eastAsia="ru-RU"/>
              </w:rPr>
              <w:lastRenderedPageBreak/>
              <w:t>х. Калинин, ул. 1-ая Советская, 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 </w:t>
            </w:r>
            <w:r w:rsidRPr="0024302D">
              <w:rPr>
                <w:color w:val="000000"/>
              </w:rPr>
              <w:lastRenderedPageBreak/>
              <w:t>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Мясниковский р-н, </w:t>
            </w:r>
            <w:r w:rsidRPr="0024302D">
              <w:rPr>
                <w:color w:val="000000"/>
                <w:lang w:eastAsia="ru-RU"/>
              </w:rPr>
              <w:br/>
            </w:r>
            <w:r w:rsidRPr="0024302D">
              <w:rPr>
                <w:color w:val="000000"/>
                <w:spacing w:val="-2"/>
                <w:lang w:eastAsia="ru-RU"/>
              </w:rPr>
              <w:t>с. Большие Салы, ул. Советская, 19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Мясниковский р-н, </w:t>
            </w:r>
            <w:r w:rsidRPr="0024302D">
              <w:rPr>
                <w:color w:val="000000"/>
                <w:lang w:eastAsia="ru-RU"/>
              </w:rPr>
              <w:br/>
              <w:t>х. Ленинаван, ул. Ленина, 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Мясниковский р-н, </w:t>
            </w:r>
            <w:r w:rsidRPr="0024302D">
              <w:rPr>
                <w:color w:val="000000"/>
                <w:lang w:eastAsia="ru-RU"/>
              </w:rPr>
              <w:br/>
              <w:t>х. Недвиговка, ул. Ченцова, 12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Мясниковский р-н, </w:t>
            </w:r>
            <w:r w:rsidRPr="0024302D">
              <w:rPr>
                <w:color w:val="000000"/>
                <w:lang w:eastAsia="ru-RU"/>
              </w:rPr>
              <w:br/>
              <w:t xml:space="preserve">с. Александровка 2-я, </w:t>
            </w:r>
            <w:r w:rsidRPr="0024302D">
              <w:rPr>
                <w:color w:val="000000"/>
                <w:lang w:eastAsia="ru-RU"/>
              </w:rPr>
              <w:br/>
              <w:t>ул. Центральная, 46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Мясниковский р-н, </w:t>
            </w:r>
            <w:r w:rsidRPr="0024302D">
              <w:rPr>
                <w:color w:val="000000"/>
                <w:lang w:eastAsia="ru-RU"/>
              </w:rPr>
              <w:br/>
              <w:t>с. Крым, ул. 8-ая линия, 17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услуг» Неклиновского района Ростовской области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 р-н, с. Покровское, пер. Тургеневский, 17 б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</w:t>
            </w:r>
            <w:r>
              <w:rPr>
                <w:color w:val="000000"/>
              </w:rPr>
              <w:t>347) 2-10-01, 2-11-01, 2-00-20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C6004A">
              <w:rPr>
                <w:color w:val="000000"/>
              </w:rPr>
              <w:t>mfcneklinov@mail.ru, mfc.neklinov@yandex.ru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 р-н, с. Новобессергеневка,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Ленина, 50-а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 р-н, с. Александрова-Коса, ул. Смирнова, 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 р-н, с. Дарагановка,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Центральная, 158 б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р-н, с. Николаевка, ул. Советская, 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р-н, с. Синявка, спуск Буденовский, 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р-н, с. Приморка, ул. Ленина,72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р-н, сл. Советка, пр. Победы, 18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с. Самбек, ул. Центральная, 102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 р-н, с Андреево-Мелентьево, ул. Победы, 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р-н, х. Красный-Десант, ул. Октябрьская, 10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с. Лакедемоновка, ул. Ленина, 50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с. Федоровка, ул. Ленина, 26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 р-н, с. Васильево-Ханжоновка, пер. Галухина, 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р-н, с. Весело-Вознесеновка, ул. Школьная, 1 д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р-н, с. Носово, ул. Клубная, 34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р-н, с. Натальевка, ул. Чехова, 91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р-н, с. Вареновка, ул. Советская, 124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 р-н, с. Большая-Неклиновка, пер. Памятный,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620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Неклиновский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с. Троицкое, ул. Ленина, 83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муниципального </w:t>
            </w:r>
            <w:r w:rsidRPr="0024302D">
              <w:rPr>
                <w:color w:val="000000"/>
              </w:rPr>
              <w:lastRenderedPageBreak/>
              <w:t>образования «Обливский район»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lastRenderedPageBreak/>
              <w:t xml:space="preserve">Обливский р-н, </w:t>
            </w:r>
            <w:r w:rsidRPr="0024302D">
              <w:rPr>
                <w:color w:val="000000"/>
                <w:lang w:eastAsia="ru-RU"/>
              </w:rPr>
              <w:br/>
              <w:t>ст. Обливская, ул. Ленина, 53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(86396) 2-23-93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mfc_oblivskiy@mail.ru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Обливский р-н, </w:t>
            </w:r>
            <w:r w:rsidRPr="0024302D">
              <w:rPr>
                <w:color w:val="000000"/>
                <w:lang w:eastAsia="ru-RU"/>
              </w:rPr>
              <w:br/>
              <w:t xml:space="preserve">х. Александровский, </w:t>
            </w:r>
            <w:r w:rsidRPr="0024302D">
              <w:rPr>
                <w:color w:val="000000"/>
                <w:lang w:eastAsia="ru-RU"/>
              </w:rPr>
              <w:br/>
              <w:t>ул. Центральная, 10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Обливский р-н, х. Алексеевский, </w:t>
            </w:r>
            <w:r w:rsidRPr="0024302D">
              <w:rPr>
                <w:color w:val="000000"/>
                <w:lang w:eastAsia="ru-RU"/>
              </w:rPr>
              <w:br/>
              <w:t>ул. Ленина, 33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Обливский р-н, </w:t>
            </w:r>
            <w:r w:rsidRPr="0024302D">
              <w:rPr>
                <w:color w:val="000000"/>
                <w:lang w:eastAsia="ru-RU"/>
              </w:rPr>
              <w:br/>
              <w:t>х. Караичев, ул. Новая, 15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Обливский р-н, </w:t>
            </w:r>
            <w:r w:rsidRPr="0024302D">
              <w:rPr>
                <w:color w:val="000000"/>
                <w:lang w:eastAsia="ru-RU"/>
              </w:rPr>
              <w:br/>
              <w:t>х. Солонецкий, ул. Советская, 15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Октябрьского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 п. Каменоломни, ул. Дзержинского, 67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(86360) 2-12-</w:t>
            </w:r>
            <w:r>
              <w:rPr>
                <w:color w:val="000000"/>
              </w:rPr>
              <w:t>27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8C693D">
              <w:rPr>
                <w:color w:val="000000"/>
              </w:rPr>
              <w:t>oktmfc@mail.ru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 с. Алексеевка, ул. Ленина, 13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spacing w:val="-2"/>
                <w:lang w:eastAsia="ru-RU"/>
              </w:rPr>
            </w:pPr>
            <w:r w:rsidRPr="0024302D">
              <w:rPr>
                <w:color w:val="000000"/>
                <w:spacing w:val="-2"/>
                <w:lang w:eastAsia="ru-RU"/>
              </w:rPr>
              <w:t>п. Новокадамово, ул. Шоссейная,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 х. Киреевка,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Ленина, 1.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ст. Бессергеневская,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Комарова, 5 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 х. Керчик-Савров, ул. Советская, 38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п. Новосветловский,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Мокроусова, 251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п. Красногорняцкий,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Чапаева, 26 «а»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 х. Красный Кут, ул. Калинина, 2 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п. Интернациональный,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Железнодорожная, 57 «б»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 х. Красный Луч, ул. Центральная, 58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spacing w:val="-4"/>
                <w:lang w:eastAsia="ru-RU"/>
              </w:rPr>
            </w:pPr>
            <w:r w:rsidRPr="0024302D">
              <w:rPr>
                <w:color w:val="000000"/>
                <w:spacing w:val="-4"/>
                <w:lang w:eastAsia="ru-RU"/>
              </w:rPr>
              <w:t>сл. Красюковская, ул. Советская, 41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 ст. Кривянская, ул. Октябрьская, 81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 ст. Кривянская, ул. Школьная, 48.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п. Новозарянский, ул. Ленина, 35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п. Персиановский, ул. Мира, 19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Октябрьский  р-н, п. Казачьи Лагери, ул. Российская, 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«Многофункциональный центр по предоставлению государственных и муниципальных услуг» Орловского района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Ор</w:t>
            </w:r>
            <w:r>
              <w:rPr>
                <w:color w:val="000000"/>
                <w:lang w:eastAsia="ru-RU"/>
              </w:rPr>
              <w:t xml:space="preserve">ловский р-н, </w:t>
            </w:r>
            <w:r>
              <w:rPr>
                <w:color w:val="000000"/>
                <w:lang w:eastAsia="ru-RU"/>
              </w:rPr>
              <w:br/>
              <w:t>п. Орловский, ул.</w:t>
            </w:r>
            <w:r w:rsidRPr="0024302D">
              <w:rPr>
                <w:color w:val="000000"/>
                <w:lang w:eastAsia="ru-RU"/>
              </w:rPr>
              <w:t>Пионерская, 41а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(86375) 5-15-3</w:t>
            </w:r>
            <w:r>
              <w:rPr>
                <w:color w:val="000000"/>
              </w:rPr>
              <w:t>1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8C693D">
              <w:rPr>
                <w:color w:val="000000"/>
              </w:rPr>
              <w:t>orlovsky.mfc.office@yandex.ru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Орловский р-н, х.</w:t>
            </w:r>
            <w:r w:rsidRPr="0024302D">
              <w:rPr>
                <w:color w:val="000000"/>
                <w:lang w:eastAsia="ru-RU"/>
              </w:rPr>
              <w:t xml:space="preserve">Гундоровский, </w:t>
            </w:r>
            <w:r w:rsidRPr="0024302D">
              <w:rPr>
                <w:color w:val="000000"/>
                <w:lang w:eastAsia="ru-RU"/>
              </w:rPr>
              <w:br/>
              <w:t>ул. Центральная, 17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Орловский р-н, х. Курганный, </w:t>
            </w:r>
            <w:r w:rsidRPr="0024302D">
              <w:rPr>
                <w:color w:val="000000"/>
                <w:lang w:eastAsia="ru-RU"/>
              </w:rPr>
              <w:br/>
              <w:t>пер. Театральный,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Орловский р-н, х.</w:t>
            </w:r>
            <w:r w:rsidRPr="0024302D">
              <w:rPr>
                <w:color w:val="000000"/>
                <w:lang w:eastAsia="ru-RU"/>
              </w:rPr>
              <w:t xml:space="preserve">Островянский, </w:t>
            </w:r>
            <w:r w:rsidRPr="0024302D">
              <w:rPr>
                <w:color w:val="000000"/>
                <w:lang w:eastAsia="ru-RU"/>
              </w:rPr>
              <w:br/>
              <w:t>ул. Коммунистическая, 34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Ор</w:t>
            </w:r>
            <w:r>
              <w:rPr>
                <w:color w:val="000000"/>
                <w:lang w:eastAsia="ru-RU"/>
              </w:rPr>
              <w:t xml:space="preserve">ловский р-н, </w:t>
            </w:r>
            <w:r>
              <w:rPr>
                <w:color w:val="000000"/>
                <w:lang w:eastAsia="ru-RU"/>
              </w:rPr>
              <w:br/>
              <w:t>х. Камышевка, ул.</w:t>
            </w:r>
            <w:r w:rsidRPr="0024302D">
              <w:rPr>
                <w:color w:val="000000"/>
                <w:lang w:eastAsia="ru-RU"/>
              </w:rPr>
              <w:t>Школьная, 63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Орловский р-н, </w:t>
            </w:r>
            <w:r w:rsidRPr="0024302D">
              <w:rPr>
                <w:color w:val="000000"/>
                <w:lang w:eastAsia="ru-RU"/>
              </w:rPr>
              <w:br/>
              <w:t xml:space="preserve">п. Красноармейский, </w:t>
            </w:r>
            <w:r w:rsidRPr="0024302D">
              <w:rPr>
                <w:color w:val="000000"/>
                <w:lang w:eastAsia="ru-RU"/>
              </w:rPr>
              <w:br/>
              <w:t>пер. Красноармейский, 22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Орловск</w:t>
            </w:r>
            <w:r>
              <w:rPr>
                <w:color w:val="000000"/>
                <w:lang w:eastAsia="ru-RU"/>
              </w:rPr>
              <w:t>ий р-н, х.Каменная Балка, пер.</w:t>
            </w:r>
            <w:r w:rsidRPr="0024302D">
              <w:rPr>
                <w:color w:val="000000"/>
                <w:lang w:eastAsia="ru-RU"/>
              </w:rPr>
              <w:t>Центральный,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Орло</w:t>
            </w:r>
            <w:r>
              <w:rPr>
                <w:color w:val="000000"/>
                <w:lang w:eastAsia="ru-RU"/>
              </w:rPr>
              <w:t>вский р-н, х. Быстрянский, пер.</w:t>
            </w:r>
            <w:r w:rsidRPr="0024302D">
              <w:rPr>
                <w:color w:val="000000"/>
                <w:lang w:eastAsia="ru-RU"/>
              </w:rPr>
              <w:t>Садовый, 19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 xml:space="preserve">Муниципальное автономное учреждение </w:t>
            </w:r>
            <w:r w:rsidRPr="0024302D">
              <w:rPr>
                <w:color w:val="000000"/>
              </w:rPr>
              <w:lastRenderedPageBreak/>
              <w:t>Песчанокопского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lastRenderedPageBreak/>
              <w:t>Песчанокопский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spacing w:val="-4"/>
                <w:lang w:eastAsia="ru-RU"/>
              </w:rPr>
            </w:pPr>
            <w:r>
              <w:rPr>
                <w:color w:val="000000"/>
                <w:spacing w:val="-4"/>
                <w:lang w:eastAsia="ru-RU"/>
              </w:rPr>
              <w:t>с. Песчанокопское, ул.</w:t>
            </w:r>
            <w:r w:rsidRPr="0024302D">
              <w:rPr>
                <w:color w:val="000000"/>
                <w:spacing w:val="-4"/>
                <w:lang w:eastAsia="ru-RU"/>
              </w:rPr>
              <w:t>Школьная,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8 (86373) 2-05-06,  </w:t>
            </w:r>
            <w:r w:rsidRPr="0024302D">
              <w:rPr>
                <w:color w:val="000000"/>
              </w:rPr>
              <w:lastRenderedPageBreak/>
              <w:t>2-05-09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lastRenderedPageBreak/>
              <w:t>mfc.peschanokop@yandex.ru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Песчанокопский р-н, с. Летник, ул. Ленина, 50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Песчано</w:t>
            </w:r>
            <w:r>
              <w:rPr>
                <w:color w:val="000000"/>
                <w:lang w:eastAsia="ru-RU"/>
              </w:rPr>
              <w:t>копский р-н, с. Поливянка, пер.</w:t>
            </w:r>
            <w:r w:rsidRPr="0024302D">
              <w:rPr>
                <w:color w:val="000000"/>
                <w:lang w:eastAsia="ru-RU"/>
              </w:rPr>
              <w:t>Пионерский,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Песчанокопс</w:t>
            </w:r>
            <w:r>
              <w:rPr>
                <w:color w:val="000000"/>
                <w:lang w:eastAsia="ru-RU"/>
              </w:rPr>
              <w:t>кий р-н, с. Красная Поляна, ул.</w:t>
            </w:r>
            <w:r w:rsidRPr="0024302D">
              <w:rPr>
                <w:color w:val="000000"/>
                <w:lang w:eastAsia="ru-RU"/>
              </w:rPr>
              <w:t>Кирова, 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Песчанокопский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Жуковское, ул.</w:t>
            </w:r>
            <w:r w:rsidRPr="0024302D">
              <w:rPr>
                <w:color w:val="000000"/>
                <w:lang w:eastAsia="ru-RU"/>
              </w:rPr>
              <w:t>Ленина, 148 б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Песчанокопский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с. Развильное пер.</w:t>
            </w:r>
            <w:r w:rsidRPr="0024302D">
              <w:rPr>
                <w:color w:val="000000"/>
                <w:lang w:eastAsia="ru-RU"/>
              </w:rPr>
              <w:t>Пионерский, 13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услуг» Пролетарского района Ростовской области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Пролетарский р-н, г.Пролетарск, ул.</w:t>
            </w:r>
            <w:r w:rsidRPr="0024302D">
              <w:rPr>
                <w:color w:val="000000"/>
                <w:lang w:eastAsia="ru-RU"/>
              </w:rPr>
              <w:t>Пионерская, 1а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(86374) 9-65-80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mfc61@yandex.ru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spacing w:val="-4"/>
                <w:lang w:eastAsia="ru-RU"/>
              </w:rPr>
            </w:pPr>
            <w:r w:rsidRPr="0024302D">
              <w:rPr>
                <w:color w:val="000000"/>
                <w:spacing w:val="-4"/>
                <w:lang w:eastAsia="ru-RU"/>
              </w:rPr>
              <w:t>Пролетарский р-н, ст. Буденновская,</w:t>
            </w:r>
            <w:r>
              <w:rPr>
                <w:color w:val="000000"/>
                <w:spacing w:val="-4"/>
                <w:lang w:eastAsia="ru-RU"/>
              </w:rPr>
              <w:t xml:space="preserve"> ул.</w:t>
            </w:r>
            <w:r w:rsidRPr="0024302D">
              <w:rPr>
                <w:color w:val="000000"/>
                <w:spacing w:val="-4"/>
                <w:lang w:eastAsia="ru-RU"/>
              </w:rPr>
              <w:t>Гремучая, 38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spacing w:val="-4"/>
                <w:lang w:eastAsia="ru-RU"/>
              </w:rPr>
            </w:pPr>
            <w:r>
              <w:rPr>
                <w:color w:val="000000"/>
                <w:spacing w:val="-4"/>
                <w:lang w:eastAsia="ru-RU"/>
              </w:rPr>
              <w:t>Пролетарский р-н, х.</w:t>
            </w:r>
            <w:r w:rsidRPr="0024302D">
              <w:rPr>
                <w:color w:val="000000"/>
                <w:spacing w:val="-4"/>
                <w:lang w:eastAsia="ru-RU"/>
              </w:rPr>
              <w:t>Дальний, ул. Школьная, 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Пролетарский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х. Сухой, ул.</w:t>
            </w:r>
            <w:r w:rsidRPr="0024302D">
              <w:rPr>
                <w:color w:val="000000"/>
                <w:lang w:eastAsia="ru-RU"/>
              </w:rPr>
              <w:t>Строительная, 12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Пролетарский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spacing w:val="-4"/>
                <w:lang w:eastAsia="ru-RU"/>
              </w:rPr>
              <w:t xml:space="preserve">х. Ганчуков, </w:t>
            </w:r>
            <w:r>
              <w:rPr>
                <w:color w:val="000000"/>
                <w:lang w:eastAsia="ru-RU"/>
              </w:rPr>
              <w:t>ул.</w:t>
            </w:r>
            <w:r w:rsidRPr="0024302D">
              <w:rPr>
                <w:color w:val="000000"/>
                <w:lang w:eastAsia="ru-RU"/>
              </w:rPr>
              <w:t>Школьная, 14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Пролетарский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spacing w:val="-4"/>
                <w:lang w:eastAsia="ru-RU"/>
              </w:rPr>
            </w:pPr>
            <w:r>
              <w:rPr>
                <w:color w:val="000000"/>
                <w:spacing w:val="-4"/>
                <w:lang w:eastAsia="ru-RU"/>
              </w:rPr>
              <w:t>х. Коврино, ул.</w:t>
            </w:r>
            <w:r w:rsidRPr="0024302D">
              <w:rPr>
                <w:color w:val="000000"/>
                <w:spacing w:val="-4"/>
                <w:lang w:eastAsia="ru-RU"/>
              </w:rPr>
              <w:t>Комсомольская, 41а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Пролетарс</w:t>
            </w:r>
            <w:r>
              <w:rPr>
                <w:color w:val="000000"/>
                <w:lang w:eastAsia="ru-RU"/>
              </w:rPr>
              <w:t>кий р-н, х. Николаевский-2, ул.</w:t>
            </w:r>
            <w:r w:rsidRPr="0024302D">
              <w:rPr>
                <w:color w:val="000000"/>
                <w:lang w:eastAsia="ru-RU"/>
              </w:rPr>
              <w:t>Ленина 8/1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Пролетарс</w:t>
            </w:r>
            <w:r>
              <w:rPr>
                <w:color w:val="000000"/>
                <w:lang w:eastAsia="ru-RU"/>
              </w:rPr>
              <w:t>кий р-н, х. Мокрая Ельмута, ул.</w:t>
            </w:r>
            <w:r w:rsidRPr="0024302D">
              <w:rPr>
                <w:color w:val="000000"/>
                <w:lang w:eastAsia="ru-RU"/>
              </w:rPr>
              <w:t>Городовикова, 1/1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Пролетарский р-н, п Опенки, ул. Поселковая, 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 xml:space="preserve">Муниципальное автономное </w:t>
            </w:r>
            <w:r w:rsidRPr="0024302D">
              <w:rPr>
                <w:color w:val="000000"/>
              </w:rPr>
              <w:lastRenderedPageBreak/>
              <w:t>учреждение Ремонтненского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lastRenderedPageBreak/>
              <w:t xml:space="preserve">Ремонтненский р-н,  с. Ремонтное, </w:t>
            </w:r>
            <w:r w:rsidRPr="0024302D">
              <w:rPr>
                <w:color w:val="000000"/>
                <w:lang w:eastAsia="ru-RU"/>
              </w:rPr>
              <w:lastRenderedPageBreak/>
              <w:t>ул. Ленинская, 92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8 (86379) </w:t>
            </w:r>
            <w:r w:rsidRPr="0024302D">
              <w:rPr>
                <w:color w:val="000000"/>
              </w:rPr>
              <w:lastRenderedPageBreak/>
              <w:t>3-19-35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lastRenderedPageBreak/>
              <w:t>mfc.remont@yandex.ru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Ремонтненский р-н,  с. Большое Ремонтное, ул. Ленина, 27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Ремонтненский р-н,  с.Кормовое, ул.</w:t>
            </w:r>
            <w:r w:rsidRPr="0024302D">
              <w:rPr>
                <w:color w:val="000000"/>
                <w:lang w:eastAsia="ru-RU"/>
              </w:rPr>
              <w:t>Комсомольская,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Ремонтненский р-н,  </w:t>
            </w:r>
            <w:r w:rsidRPr="0024302D">
              <w:rPr>
                <w:color w:val="000000"/>
                <w:spacing w:val="-2"/>
                <w:lang w:eastAsia="ru-RU"/>
              </w:rPr>
              <w:t>с. Первомайское, ул. Богданова, 70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Ремонтненский р-н, с.Подгорное, ул.</w:t>
            </w:r>
            <w:r w:rsidRPr="0024302D">
              <w:rPr>
                <w:color w:val="000000"/>
                <w:lang w:eastAsia="ru-RU"/>
              </w:rPr>
              <w:t>Советская, 47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Ремонтненский р-н,  п. Привольный, ул. Советская, 21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«Многофункциональный центр предоставления государственных и муниципальных услуг» Родионово-Несветайского района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Родионово-Несветайский р-н, </w:t>
            </w:r>
            <w:r w:rsidRPr="0024302D">
              <w:rPr>
                <w:color w:val="000000"/>
                <w:lang w:eastAsia="ru-RU"/>
              </w:rPr>
              <w:br/>
              <w:t xml:space="preserve">сл. Родионово-Несветайская, </w:t>
            </w:r>
            <w:r w:rsidRPr="0024302D">
              <w:rPr>
                <w:color w:val="000000"/>
                <w:lang w:eastAsia="ru-RU"/>
              </w:rPr>
              <w:br/>
              <w:t>ул. Пушкинская, 26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(86340) 3-15-31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mfc.rod-nesvetai@yandex.ru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Родионово-Несве</w:t>
            </w:r>
            <w:r>
              <w:rPr>
                <w:color w:val="000000"/>
                <w:lang w:eastAsia="ru-RU"/>
              </w:rPr>
              <w:t xml:space="preserve">тайский р-н, </w:t>
            </w:r>
            <w:r>
              <w:rPr>
                <w:color w:val="000000"/>
                <w:lang w:eastAsia="ru-RU"/>
              </w:rPr>
              <w:br/>
              <w:t>х. Волошино, пер.</w:t>
            </w:r>
            <w:r w:rsidRPr="0024302D">
              <w:rPr>
                <w:color w:val="000000"/>
                <w:lang w:eastAsia="ru-RU"/>
              </w:rPr>
              <w:t>Восточный, 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Родионово-Несветайский р-н, </w:t>
            </w:r>
            <w:r w:rsidRPr="0024302D">
              <w:rPr>
                <w:color w:val="000000"/>
                <w:lang w:eastAsia="ru-RU"/>
              </w:rPr>
              <w:br/>
              <w:t xml:space="preserve">с. Барило-Крепинская, </w:t>
            </w:r>
            <w:r w:rsidRPr="0024302D">
              <w:rPr>
                <w:color w:val="000000"/>
                <w:lang w:eastAsia="ru-RU"/>
              </w:rPr>
              <w:br/>
              <w:t>ул. Ленина, 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Родионово-Несветайский р-н, </w:t>
            </w:r>
            <w:r w:rsidRPr="0024302D">
              <w:rPr>
                <w:color w:val="000000"/>
                <w:lang w:eastAsia="ru-RU"/>
              </w:rPr>
              <w:br/>
              <w:t xml:space="preserve">х. Болдыревка, </w:t>
            </w:r>
            <w:r w:rsidRPr="0024302D">
              <w:rPr>
                <w:color w:val="000000"/>
                <w:lang w:eastAsia="ru-RU"/>
              </w:rPr>
              <w:br/>
              <w:t>ул. Октябрьская, 26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Родионово-Несветайский р-н, </w:t>
            </w:r>
            <w:r w:rsidRPr="0024302D">
              <w:rPr>
                <w:color w:val="000000"/>
                <w:lang w:eastAsia="ru-RU"/>
              </w:rPr>
              <w:br/>
              <w:t xml:space="preserve">с. Большекрепинская, </w:t>
            </w:r>
            <w:r w:rsidRPr="0024302D">
              <w:rPr>
                <w:color w:val="000000"/>
                <w:lang w:eastAsia="ru-RU"/>
              </w:rPr>
              <w:br/>
              <w:t>ул. Ленина, 19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Родионово-Несветай</w:t>
            </w:r>
            <w:r>
              <w:rPr>
                <w:color w:val="000000"/>
                <w:lang w:eastAsia="ru-RU"/>
              </w:rPr>
              <w:t xml:space="preserve">ский р-н, </w:t>
            </w:r>
            <w:r>
              <w:rPr>
                <w:color w:val="000000"/>
                <w:lang w:eastAsia="ru-RU"/>
              </w:rPr>
              <w:br/>
              <w:t>сл. Кутейниково, ул.</w:t>
            </w:r>
            <w:r w:rsidRPr="0024302D">
              <w:rPr>
                <w:color w:val="000000"/>
                <w:lang w:eastAsia="ru-RU"/>
              </w:rPr>
              <w:t>Сазонова, 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 xml:space="preserve">Муниципальное автономное учреждение </w:t>
            </w:r>
            <w:r w:rsidRPr="0024302D">
              <w:rPr>
                <w:color w:val="000000"/>
              </w:rPr>
              <w:lastRenderedPageBreak/>
              <w:t>Сальского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lastRenderedPageBreak/>
              <w:t xml:space="preserve">Сальский р-н, г. Сальск, </w:t>
            </w:r>
            <w:r w:rsidRPr="0024302D">
              <w:rPr>
                <w:color w:val="000000"/>
                <w:lang w:eastAsia="ru-RU"/>
              </w:rPr>
              <w:br/>
              <w:t>ул. Ленина, 100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(86372) 7-14-13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info@salskmfc.ru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Сальский р-н, с. Крученая Балка, </w:t>
            </w:r>
            <w:r w:rsidRPr="0024302D">
              <w:rPr>
                <w:color w:val="000000"/>
                <w:lang w:eastAsia="ru-RU"/>
              </w:rPr>
              <w:br/>
              <w:t>ул. Челнокова, 14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Сальский р-н, п.</w:t>
            </w:r>
            <w:r w:rsidRPr="0024302D">
              <w:rPr>
                <w:color w:val="000000"/>
                <w:lang w:eastAsia="ru-RU"/>
              </w:rPr>
              <w:t xml:space="preserve">Гигант, </w:t>
            </w:r>
            <w:r w:rsidRPr="0024302D">
              <w:rPr>
                <w:color w:val="000000"/>
                <w:lang w:eastAsia="ru-RU"/>
              </w:rPr>
              <w:br/>
              <w:t>ул. Красная, 20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Сальский р-н, п.</w:t>
            </w:r>
            <w:r w:rsidRPr="0024302D">
              <w:rPr>
                <w:color w:val="000000"/>
                <w:lang w:eastAsia="ru-RU"/>
              </w:rPr>
              <w:t xml:space="preserve">Степной Курган, </w:t>
            </w:r>
            <w:r w:rsidRPr="0024302D">
              <w:rPr>
                <w:color w:val="000000"/>
                <w:lang w:eastAsia="ru-RU"/>
              </w:rPr>
              <w:br/>
              <w:t>ул. Победы, 19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Сальский р-н, </w:t>
            </w:r>
            <w:r w:rsidRPr="0024302D">
              <w:rPr>
                <w:color w:val="000000"/>
                <w:lang w:eastAsia="ru-RU"/>
              </w:rPr>
              <w:br/>
              <w:t>с.Сандата, у</w:t>
            </w:r>
            <w:r>
              <w:rPr>
                <w:color w:val="000000"/>
                <w:lang w:eastAsia="ru-RU"/>
              </w:rPr>
              <w:t>л.</w:t>
            </w:r>
            <w:r w:rsidRPr="0024302D">
              <w:rPr>
                <w:color w:val="000000"/>
                <w:lang w:eastAsia="ru-RU"/>
              </w:rPr>
              <w:t>Калинина, 38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Сальский р-н, </w:t>
            </w:r>
            <w:r w:rsidRPr="0024302D">
              <w:rPr>
                <w:color w:val="000000"/>
                <w:lang w:eastAsia="ru-RU"/>
              </w:rPr>
              <w:br/>
              <w:t>х. Маяк, ул. Бедрика, 2а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Сальский р-н, п.Конезавод им. Буденного, ул.</w:t>
            </w:r>
            <w:r w:rsidRPr="0024302D">
              <w:rPr>
                <w:color w:val="000000"/>
                <w:lang w:eastAsia="ru-RU"/>
              </w:rPr>
              <w:t>Ленина, 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Сальский р-н, с.</w:t>
            </w:r>
            <w:r w:rsidRPr="0024302D">
              <w:rPr>
                <w:color w:val="000000"/>
                <w:lang w:eastAsia="ru-RU"/>
              </w:rPr>
              <w:t xml:space="preserve">Екатериновка, </w:t>
            </w:r>
            <w:r w:rsidRPr="0024302D">
              <w:rPr>
                <w:color w:val="000000"/>
                <w:lang w:eastAsia="ru-RU"/>
              </w:rPr>
              <w:br/>
              <w:t>ул. Молодежная, 13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Сальский р-н, с. Новый Егорлык, </w:t>
            </w:r>
            <w:r w:rsidRPr="0024302D">
              <w:rPr>
                <w:color w:val="000000"/>
                <w:lang w:eastAsia="ru-RU"/>
              </w:rPr>
              <w:br/>
              <w:t>ул. Советская, 17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Сальский р-н, с.</w:t>
            </w:r>
            <w:r w:rsidRPr="0024302D">
              <w:rPr>
                <w:color w:val="000000"/>
                <w:lang w:eastAsia="ru-RU"/>
              </w:rPr>
              <w:t xml:space="preserve">Ивановка, </w:t>
            </w:r>
            <w:r w:rsidRPr="0024302D">
              <w:rPr>
                <w:color w:val="000000"/>
                <w:lang w:eastAsia="ru-RU"/>
              </w:rPr>
              <w:br/>
              <w:t>ул. Ленина, 63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Сальский р-н, </w:t>
            </w:r>
            <w:r>
              <w:rPr>
                <w:color w:val="000000"/>
                <w:lang w:eastAsia="ru-RU"/>
              </w:rPr>
              <w:br w:type="page"/>
              <w:t>п.</w:t>
            </w:r>
            <w:r w:rsidRPr="0024302D">
              <w:rPr>
                <w:color w:val="000000"/>
                <w:lang w:eastAsia="ru-RU"/>
              </w:rPr>
              <w:t>Юловский,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пер. Мечникова, 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Семикаракорского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Семикаракорский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г. Семикаракорск,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пр. </w:t>
            </w:r>
            <w:r w:rsidRPr="0024302D">
              <w:rPr>
                <w:color w:val="000000"/>
                <w:lang w:eastAsia="ru-RU"/>
              </w:rPr>
              <w:t>В.А. Закруткина, 25/2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(86356) 4-61-11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mfc.semikarakor@yandex.ru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Семикаракорский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х. Большемечетный,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Советская, 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Семика</w:t>
            </w:r>
            <w:r>
              <w:rPr>
                <w:color w:val="000000"/>
                <w:lang w:eastAsia="ru-RU"/>
              </w:rPr>
              <w:t>ракорский  р-н, х. Топилин, ул.</w:t>
            </w:r>
            <w:r w:rsidRPr="0024302D">
              <w:rPr>
                <w:color w:val="000000"/>
                <w:lang w:eastAsia="ru-RU"/>
              </w:rPr>
              <w:t>Гагарина, 31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Семикаракорский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ст. Новозолотовская,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пер. Мирный, 16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Семикаракорский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х. Бакланники, пер.</w:t>
            </w:r>
            <w:r w:rsidRPr="0024302D">
              <w:rPr>
                <w:color w:val="000000"/>
                <w:lang w:eastAsia="ru-RU"/>
              </w:rPr>
              <w:t>Новый 34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Семикаракорский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х. Золотаревка, ул.</w:t>
            </w:r>
            <w:r w:rsidRPr="0024302D">
              <w:rPr>
                <w:color w:val="000000"/>
                <w:lang w:eastAsia="ru-RU"/>
              </w:rPr>
              <w:t>Степана Здоровцева, 31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Семикаракорский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spacing w:val="-4"/>
                <w:lang w:eastAsia="ru-RU"/>
              </w:rPr>
            </w:pPr>
            <w:r w:rsidRPr="0024302D">
              <w:rPr>
                <w:color w:val="000000"/>
                <w:spacing w:val="-4"/>
                <w:lang w:eastAsia="ru-RU"/>
              </w:rPr>
              <w:t>ст. Кочетовск</w:t>
            </w:r>
            <w:r>
              <w:rPr>
                <w:color w:val="000000"/>
                <w:spacing w:val="-4"/>
                <w:lang w:eastAsia="ru-RU"/>
              </w:rPr>
              <w:t>ая, ул.</w:t>
            </w:r>
            <w:r w:rsidRPr="0024302D">
              <w:rPr>
                <w:color w:val="000000"/>
                <w:spacing w:val="-4"/>
                <w:lang w:eastAsia="ru-RU"/>
              </w:rPr>
              <w:t>Набережная 46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Семикаракорский 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х. Сусат, ул.</w:t>
            </w:r>
            <w:r w:rsidRPr="0024302D">
              <w:rPr>
                <w:color w:val="000000"/>
                <w:lang w:eastAsia="ru-RU"/>
              </w:rPr>
              <w:t>Молодежная, 48</w:t>
            </w:r>
            <w:r>
              <w:rPr>
                <w:color w:val="000000"/>
                <w:lang w:eastAsia="ru-RU"/>
              </w:rPr>
              <w:t>в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Семикаракорский  р-н</w:t>
            </w:r>
            <w:r>
              <w:rPr>
                <w:color w:val="000000"/>
                <w:lang w:eastAsia="ru-RU"/>
              </w:rPr>
              <w:t>, ст. Задоно-Кагальницкая, пер.</w:t>
            </w:r>
            <w:r w:rsidRPr="0024302D">
              <w:rPr>
                <w:color w:val="000000"/>
                <w:lang w:eastAsia="ru-RU"/>
              </w:rPr>
              <w:t>Советский, 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1099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«Советский район»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Советский р-н, ст.</w:t>
            </w:r>
            <w:r w:rsidRPr="0024302D">
              <w:rPr>
                <w:color w:val="000000"/>
                <w:lang w:eastAsia="ru-RU"/>
              </w:rPr>
              <w:t xml:space="preserve">Советская, </w:t>
            </w:r>
            <w:r w:rsidRPr="0024302D">
              <w:rPr>
                <w:color w:val="000000"/>
                <w:lang w:eastAsia="ru-RU"/>
              </w:rPr>
              <w:br/>
              <w:t>ул. Советская, 20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8 (86363) 2-34-11 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8C693D">
              <w:rPr>
                <w:color w:val="000000"/>
              </w:rPr>
              <w:t>mfc.sovetskay@yandex.ru, valentina.dzhugashvili@mail.ru</w:t>
            </w:r>
          </w:p>
        </w:tc>
      </w:tr>
      <w:tr w:rsidR="005150A1" w:rsidRPr="0024302D" w:rsidTr="00AE2631">
        <w:trPr>
          <w:trHeight w:val="1099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Советский  </w:t>
            </w:r>
            <w:r>
              <w:rPr>
                <w:color w:val="000000"/>
                <w:lang w:eastAsia="ru-RU"/>
              </w:rPr>
              <w:t>р-н, с.</w:t>
            </w:r>
            <w:r w:rsidRPr="0024302D">
              <w:rPr>
                <w:color w:val="000000"/>
                <w:lang w:eastAsia="ru-RU"/>
              </w:rPr>
              <w:t xml:space="preserve">Калач-Куртлак, </w:t>
            </w:r>
            <w:r w:rsidRPr="0024302D">
              <w:rPr>
                <w:color w:val="000000"/>
                <w:lang w:eastAsia="ru-RU"/>
              </w:rPr>
              <w:br/>
              <w:t>ул. Молодёжная, 11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Тарасовского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Тарасо</w:t>
            </w:r>
            <w:r>
              <w:rPr>
                <w:color w:val="000000"/>
                <w:lang w:eastAsia="ru-RU"/>
              </w:rPr>
              <w:t>вский  р-н, п.Тарасовский, ул.</w:t>
            </w:r>
            <w:r w:rsidRPr="0024302D">
              <w:rPr>
                <w:color w:val="000000"/>
                <w:lang w:eastAsia="ru-RU"/>
              </w:rPr>
              <w:t>Кирова, 14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(86386) 3-1</w:t>
            </w:r>
            <w:r>
              <w:rPr>
                <w:color w:val="000000"/>
              </w:rPr>
              <w:t>7</w:t>
            </w:r>
            <w:r w:rsidRPr="0024302D">
              <w:rPr>
                <w:color w:val="000000"/>
              </w:rPr>
              <w:t>-</w:t>
            </w:r>
            <w:r>
              <w:rPr>
                <w:color w:val="000000"/>
              </w:rPr>
              <w:t>90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 xml:space="preserve">mfctrsk@gmail.com 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Тарасовский р-н, сл.</w:t>
            </w:r>
            <w:r w:rsidRPr="0024302D">
              <w:rPr>
                <w:color w:val="000000"/>
                <w:lang w:eastAsia="ru-RU"/>
              </w:rPr>
              <w:t>Ефремово-Степановка, ул. Новая, 21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Тарасовский р-н, х.Зеленовка,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Центральная, 55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Тарасовский р-н, сл.Кол</w:t>
            </w:r>
            <w:r>
              <w:rPr>
                <w:color w:val="000000"/>
                <w:lang w:eastAsia="ru-RU"/>
              </w:rPr>
              <w:t>ушкино, ул.</w:t>
            </w:r>
            <w:r w:rsidRPr="0024302D">
              <w:rPr>
                <w:color w:val="000000"/>
                <w:lang w:eastAsia="ru-RU"/>
              </w:rPr>
              <w:t>Советская, 91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Тарасовский р-н, х.</w:t>
            </w:r>
            <w:r w:rsidRPr="0024302D">
              <w:rPr>
                <w:color w:val="000000"/>
                <w:lang w:eastAsia="ru-RU"/>
              </w:rPr>
              <w:t>Можаевка,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Мира, 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Тарасовский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ст. Митякинская, ул.</w:t>
            </w:r>
            <w:r w:rsidRPr="0024302D">
              <w:rPr>
                <w:color w:val="000000"/>
                <w:lang w:eastAsia="ru-RU"/>
              </w:rPr>
              <w:t>Ленина, 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Тарасовский р-н, сл.</w:t>
            </w:r>
            <w:r w:rsidRPr="0024302D">
              <w:rPr>
                <w:color w:val="000000"/>
                <w:lang w:eastAsia="ru-RU"/>
              </w:rPr>
              <w:t>Большинка, пер. Красноармейский, 2а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Тацинского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Тацинский р-н, ст.</w:t>
            </w:r>
            <w:r w:rsidRPr="0024302D">
              <w:rPr>
                <w:color w:val="000000"/>
                <w:lang w:eastAsia="ru-RU"/>
              </w:rPr>
              <w:t>Тацинская,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пл. Борцов Революции, 38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8 (86397) 3-20-00 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mfztacina@yandex.ru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Тацинский р-н, п.Быстрогорский, ул.</w:t>
            </w:r>
            <w:r w:rsidRPr="0024302D">
              <w:rPr>
                <w:color w:val="000000"/>
                <w:lang w:eastAsia="ru-RU"/>
              </w:rPr>
              <w:t>Волгодонская, 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Тацинский р-н, ст.Ермаковская, пер.</w:t>
            </w:r>
            <w:r w:rsidRPr="0024302D">
              <w:rPr>
                <w:color w:val="000000"/>
                <w:lang w:eastAsia="ru-RU"/>
              </w:rPr>
              <w:t>Липкина, 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Тацинский р-н, р.п.</w:t>
            </w:r>
            <w:r w:rsidRPr="0024302D">
              <w:rPr>
                <w:color w:val="000000"/>
                <w:lang w:eastAsia="ru-RU"/>
              </w:rPr>
              <w:t>Жирнов, ул. Первомайская, 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Тацинский р-н, х.</w:t>
            </w:r>
            <w:r w:rsidRPr="0024302D">
              <w:rPr>
                <w:color w:val="000000"/>
                <w:lang w:eastAsia="ru-RU"/>
              </w:rPr>
              <w:t>Зазерский, ул. Центральная, 48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Тацинский р-н, х.</w:t>
            </w:r>
            <w:r w:rsidRPr="0024302D">
              <w:rPr>
                <w:color w:val="000000"/>
                <w:lang w:eastAsia="ru-RU"/>
              </w:rPr>
              <w:t>Михайлов, ул. Ленина, 126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Тацинский р-н, ст.Скосырская, ул.</w:t>
            </w:r>
            <w:r w:rsidRPr="0024302D">
              <w:rPr>
                <w:color w:val="000000"/>
                <w:lang w:eastAsia="ru-RU"/>
              </w:rPr>
              <w:t>Димитрова, 29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Тацинский р-н, п.Углегорский, пер.</w:t>
            </w:r>
            <w:r w:rsidRPr="0024302D">
              <w:rPr>
                <w:color w:val="000000"/>
                <w:lang w:eastAsia="ru-RU"/>
              </w:rPr>
              <w:t>Школьный, 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Усть-Донецкого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Усть-Донецкий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п. Усть-Дон</w:t>
            </w:r>
            <w:r>
              <w:rPr>
                <w:color w:val="000000"/>
                <w:lang w:eastAsia="ru-RU"/>
              </w:rPr>
              <w:t>ецкий, ул.</w:t>
            </w:r>
            <w:r w:rsidRPr="0024302D">
              <w:rPr>
                <w:color w:val="000000"/>
                <w:lang w:eastAsia="ru-RU"/>
              </w:rPr>
              <w:t>Портовая, 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8 (86351) 9-11-52 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mfc_ustdon@rambler.ru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Усть-Донецкий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ст. Мелиховская, </w:t>
            </w:r>
            <w:r w:rsidRPr="0024302D">
              <w:rPr>
                <w:color w:val="000000"/>
                <w:lang w:eastAsia="ru-RU"/>
              </w:rPr>
              <w:br/>
              <w:t>ул. Мерзлякова, 39а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Усть-Донецкий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х. Пухляковский, </w:t>
            </w:r>
            <w:r w:rsidRPr="0024302D">
              <w:rPr>
                <w:color w:val="000000"/>
                <w:lang w:eastAsia="ru-RU"/>
              </w:rPr>
              <w:br/>
              <w:t>ул. Центральная, 31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Усть-Донецкий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ст. Раздорская,  ул.</w:t>
            </w:r>
            <w:r w:rsidRPr="0024302D">
              <w:rPr>
                <w:color w:val="000000"/>
                <w:lang w:eastAsia="ru-RU"/>
              </w:rPr>
              <w:t>Ленина, 52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Усть-Донецкий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х. Крымский, ул.</w:t>
            </w:r>
            <w:r w:rsidRPr="0024302D">
              <w:rPr>
                <w:color w:val="000000"/>
                <w:lang w:eastAsia="ru-RU"/>
              </w:rPr>
              <w:t>Центральная, 63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 </w:t>
            </w:r>
            <w:r w:rsidRPr="0024302D">
              <w:rPr>
                <w:color w:val="000000"/>
              </w:rPr>
              <w:lastRenderedPageBreak/>
              <w:t>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Усть-Донецкий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ст. Верхнекундрюченская,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Центральная, 27а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Усть-Донецкий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ст. Нижнекундрюченская,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ул. Советская, 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Усть-Донецкий р-н,</w:t>
            </w:r>
          </w:p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х. Апаринский, </w:t>
            </w:r>
            <w:r w:rsidRPr="0024302D">
              <w:rPr>
                <w:color w:val="000000"/>
                <w:lang w:eastAsia="ru-RU"/>
              </w:rPr>
              <w:br/>
              <w:t>ул. Комсомольская, 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Целинского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Целинский р-н, п.</w:t>
            </w:r>
            <w:r w:rsidRPr="0024302D">
              <w:rPr>
                <w:color w:val="000000"/>
                <w:lang w:eastAsia="ru-RU"/>
              </w:rPr>
              <w:t>Целина, ул. 2-я линия, 111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8C693D">
              <w:rPr>
                <w:color w:val="000000"/>
              </w:rPr>
              <w:t>8 (86371) 9-54-80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8C693D">
              <w:rPr>
                <w:color w:val="000000"/>
              </w:rPr>
              <w:t>info@celina-mfc61.ru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Це</w:t>
            </w:r>
            <w:r>
              <w:rPr>
                <w:color w:val="000000"/>
                <w:lang w:eastAsia="ru-RU"/>
              </w:rPr>
              <w:t xml:space="preserve">линский р-н,  </w:t>
            </w:r>
            <w:r>
              <w:rPr>
                <w:color w:val="000000"/>
                <w:lang w:eastAsia="ru-RU"/>
              </w:rPr>
              <w:br/>
              <w:t>п. Вороново, ул.</w:t>
            </w:r>
            <w:r w:rsidRPr="0024302D">
              <w:rPr>
                <w:color w:val="000000"/>
                <w:lang w:eastAsia="ru-RU"/>
              </w:rPr>
              <w:t>Гусева, 11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Целинский р-н,  </w:t>
            </w:r>
            <w:r w:rsidRPr="0024302D">
              <w:rPr>
                <w:color w:val="000000"/>
                <w:lang w:eastAsia="ru-RU"/>
              </w:rPr>
              <w:br/>
              <w:t>с. Ольшанка, ул.Торговая, 3/1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Цели</w:t>
            </w:r>
            <w:r>
              <w:rPr>
                <w:color w:val="000000"/>
                <w:lang w:eastAsia="ru-RU"/>
              </w:rPr>
              <w:t xml:space="preserve">нский р-н,  </w:t>
            </w:r>
            <w:r>
              <w:rPr>
                <w:color w:val="000000"/>
                <w:lang w:eastAsia="ru-RU"/>
              </w:rPr>
              <w:br/>
              <w:t>с. Михайловка, ул.</w:t>
            </w:r>
            <w:r w:rsidRPr="0024302D">
              <w:rPr>
                <w:color w:val="000000"/>
                <w:lang w:eastAsia="ru-RU"/>
              </w:rPr>
              <w:t>Крупской, 16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Цимлянский р-н, г.</w:t>
            </w:r>
            <w:r w:rsidRPr="0024302D">
              <w:rPr>
                <w:color w:val="000000"/>
                <w:lang w:eastAsia="ru-RU"/>
              </w:rPr>
              <w:t>Цимлянск, ул. Советская, 44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 xml:space="preserve">8 (86391) 5-01-20 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8C693D">
              <w:rPr>
                <w:color w:val="000000"/>
              </w:rPr>
              <w:t>mfc.tsimlyansk@yandex.ru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Цимлянский р-н, ст. Новоцимлянская, ул. Социалистическая, 21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Цимл</w:t>
            </w:r>
            <w:r>
              <w:rPr>
                <w:color w:val="000000"/>
                <w:lang w:eastAsia="ru-RU"/>
              </w:rPr>
              <w:t>янский р-н, ст. Маркинская, ул.</w:t>
            </w:r>
            <w:r w:rsidRPr="0024302D">
              <w:rPr>
                <w:color w:val="000000"/>
                <w:lang w:eastAsia="ru-RU"/>
              </w:rPr>
              <w:t>Ленина, 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302D">
              <w:rPr>
                <w:color w:val="000000"/>
              </w:rPr>
              <w:t xml:space="preserve">Муниципальное автономное учреждение Чертковского района «Многофункциональный центр предоставления государственных и </w:t>
            </w:r>
            <w:r w:rsidRPr="0024302D">
              <w:rPr>
                <w:color w:val="000000"/>
              </w:rPr>
              <w:lastRenderedPageBreak/>
              <w:t>муниципальных услуг»</w:t>
            </w: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Чертковский  р-н, п.</w:t>
            </w:r>
            <w:r w:rsidRPr="0024302D">
              <w:rPr>
                <w:color w:val="000000"/>
                <w:lang w:eastAsia="ru-RU"/>
              </w:rPr>
              <w:t>Чертково, ул. Петровского, 135/6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(86387) 2-33-71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mfc.chertkovo@mail.ru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Чертковский  р</w:t>
            </w:r>
            <w:r>
              <w:rPr>
                <w:color w:val="000000"/>
                <w:lang w:eastAsia="ru-RU"/>
              </w:rPr>
              <w:t>-н, с.Алексеево-Лозовское, пер.</w:t>
            </w:r>
            <w:r w:rsidRPr="0024302D">
              <w:rPr>
                <w:color w:val="000000"/>
                <w:lang w:eastAsia="ru-RU"/>
              </w:rPr>
              <w:t>Лисичкина, 1а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Чертковский  р-н, </w:t>
            </w:r>
            <w:r>
              <w:rPr>
                <w:color w:val="000000"/>
                <w:lang w:eastAsia="ru-RU"/>
              </w:rPr>
              <w:lastRenderedPageBreak/>
              <w:t>х.Артамошкин, ул.</w:t>
            </w:r>
            <w:r w:rsidRPr="0024302D">
              <w:rPr>
                <w:color w:val="000000"/>
                <w:lang w:eastAsia="ru-RU"/>
              </w:rPr>
              <w:t>Центральная, 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 </w:t>
            </w:r>
            <w:r w:rsidRPr="0024302D">
              <w:rPr>
                <w:color w:val="000000"/>
              </w:rPr>
              <w:lastRenderedPageBreak/>
              <w:t>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Чертковский  р-н, х.</w:t>
            </w:r>
            <w:r w:rsidRPr="0024302D">
              <w:rPr>
                <w:color w:val="000000"/>
                <w:lang w:eastAsia="ru-RU"/>
              </w:rPr>
              <w:t>Богуны, ул. Центральная, 15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Чертковский  р-н, с.Маньково-Калитвенское, ул.</w:t>
            </w:r>
            <w:r w:rsidRPr="0024302D">
              <w:rPr>
                <w:color w:val="000000"/>
                <w:lang w:eastAsia="ru-RU"/>
              </w:rPr>
              <w:t>Кирова, 35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Чертковский  р-н, с.</w:t>
            </w:r>
            <w:r w:rsidRPr="0024302D">
              <w:rPr>
                <w:color w:val="000000"/>
                <w:lang w:eastAsia="ru-RU"/>
              </w:rPr>
              <w:t>Михайлово-Александровк</w:t>
            </w:r>
            <w:r>
              <w:rPr>
                <w:color w:val="000000"/>
                <w:lang w:eastAsia="ru-RU"/>
              </w:rPr>
              <w:t>а, ул.</w:t>
            </w:r>
            <w:r w:rsidRPr="0024302D">
              <w:rPr>
                <w:color w:val="000000"/>
                <w:lang w:eastAsia="ru-RU"/>
              </w:rPr>
              <w:t>Ленина, 51а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Чертковский  р-н, с.Ольховчик, ул.</w:t>
            </w:r>
            <w:r w:rsidRPr="0024302D">
              <w:rPr>
                <w:color w:val="000000"/>
                <w:lang w:eastAsia="ru-RU"/>
              </w:rPr>
              <w:t>Молодежная, 37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Чертковский  р-н, х.</w:t>
            </w:r>
            <w:r w:rsidRPr="0024302D">
              <w:rPr>
                <w:color w:val="000000"/>
                <w:lang w:eastAsia="ru-RU"/>
              </w:rPr>
              <w:t>Сетраки, ул. Советская, 23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Чертковский  р-н, с.Сохрановка, ул.</w:t>
            </w:r>
            <w:r w:rsidRPr="0024302D">
              <w:rPr>
                <w:color w:val="000000"/>
                <w:lang w:eastAsia="ru-RU"/>
              </w:rPr>
              <w:t>Школьная, 39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Чертковский  р-н, с.</w:t>
            </w:r>
            <w:r w:rsidRPr="0024302D">
              <w:rPr>
                <w:color w:val="000000"/>
                <w:lang w:eastAsia="ru-RU"/>
              </w:rPr>
              <w:t>Щедрова, ул. Южная, 79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E0435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 w:val="restart"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Муниципальное автономное учреждение Шолоховского района «Многофункциональный центр предоставления государственных и муниципальных услуг»</w:t>
            </w:r>
          </w:p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Шолоховский р</w:t>
            </w:r>
            <w:r>
              <w:rPr>
                <w:color w:val="000000"/>
                <w:lang w:eastAsia="ru-RU"/>
              </w:rPr>
              <w:t>-н, ст.</w:t>
            </w:r>
            <w:r w:rsidRPr="0024302D">
              <w:rPr>
                <w:color w:val="000000"/>
                <w:lang w:eastAsia="ru-RU"/>
              </w:rPr>
              <w:t xml:space="preserve">Вешенская, </w:t>
            </w:r>
            <w:r w:rsidRPr="0024302D">
              <w:rPr>
                <w:color w:val="000000"/>
                <w:lang w:eastAsia="ru-RU"/>
              </w:rPr>
              <w:br/>
              <w:t>ул. Шолохова, 50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центральный офис</w:t>
            </w:r>
          </w:p>
        </w:tc>
        <w:tc>
          <w:tcPr>
            <w:tcW w:w="499" w:type="pct"/>
            <w:vMerge w:val="restart"/>
          </w:tcPr>
          <w:p w:rsidR="005150A1" w:rsidRPr="0024302D" w:rsidRDefault="005150A1" w:rsidP="00AE2631">
            <w:pPr>
              <w:rPr>
                <w:color w:val="000000"/>
              </w:rPr>
            </w:pPr>
            <w:r w:rsidRPr="0024302D">
              <w:rPr>
                <w:color w:val="000000"/>
              </w:rPr>
              <w:t>8 (86353) 2-46-36</w:t>
            </w:r>
          </w:p>
        </w:tc>
        <w:tc>
          <w:tcPr>
            <w:tcW w:w="886" w:type="pct"/>
            <w:vMerge w:val="restart"/>
          </w:tcPr>
          <w:p w:rsidR="005150A1" w:rsidRPr="002E0435" w:rsidRDefault="005150A1" w:rsidP="00AE2631">
            <w:pPr>
              <w:jc w:val="left"/>
              <w:rPr>
                <w:color w:val="000000"/>
              </w:rPr>
            </w:pPr>
            <w:r w:rsidRPr="002E0435">
              <w:rPr>
                <w:color w:val="000000"/>
              </w:rPr>
              <w:t>mfc_shr@mail.ru</w:t>
            </w: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Шолохо</w:t>
            </w:r>
            <w:r>
              <w:rPr>
                <w:color w:val="000000"/>
                <w:lang w:eastAsia="ru-RU"/>
              </w:rPr>
              <w:t xml:space="preserve">вский р-н, </w:t>
            </w:r>
            <w:r>
              <w:rPr>
                <w:color w:val="000000"/>
                <w:lang w:eastAsia="ru-RU"/>
              </w:rPr>
              <w:br/>
              <w:t>ст. Базковская, ул.</w:t>
            </w:r>
            <w:r w:rsidRPr="0024302D">
              <w:rPr>
                <w:color w:val="000000"/>
                <w:lang w:eastAsia="ru-RU"/>
              </w:rPr>
              <w:t>Ленина, 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Шолоховский р-н, </w:t>
            </w:r>
            <w:r w:rsidRPr="0024302D">
              <w:rPr>
                <w:color w:val="000000"/>
                <w:lang w:eastAsia="ru-RU"/>
              </w:rPr>
              <w:br/>
              <w:t xml:space="preserve">х. Калининский, </w:t>
            </w:r>
            <w:r w:rsidRPr="0024302D">
              <w:rPr>
                <w:color w:val="000000"/>
                <w:lang w:eastAsia="ru-RU"/>
              </w:rPr>
              <w:br/>
              <w:t>ул. Центральная, 41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Шолоховский р-н, </w:t>
            </w:r>
            <w:r w:rsidRPr="0024302D">
              <w:rPr>
                <w:color w:val="000000"/>
                <w:lang w:eastAsia="ru-RU"/>
              </w:rPr>
              <w:br/>
            </w:r>
            <w:r>
              <w:rPr>
                <w:color w:val="000000"/>
                <w:spacing w:val="-4"/>
                <w:lang w:eastAsia="ru-RU"/>
              </w:rPr>
              <w:t>х. Кружилинский, ул.</w:t>
            </w:r>
            <w:r w:rsidRPr="0024302D">
              <w:rPr>
                <w:color w:val="000000"/>
                <w:spacing w:val="-4"/>
                <w:lang w:eastAsia="ru-RU"/>
              </w:rPr>
              <w:t>Школьная, 18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Шолоховский р-н, </w:t>
            </w:r>
            <w:r w:rsidRPr="0024302D">
              <w:rPr>
                <w:color w:val="000000"/>
                <w:lang w:eastAsia="ru-RU"/>
              </w:rPr>
              <w:br/>
              <w:t>х. Ду</w:t>
            </w:r>
            <w:r>
              <w:rPr>
                <w:color w:val="000000"/>
                <w:lang w:eastAsia="ru-RU"/>
              </w:rPr>
              <w:t xml:space="preserve">даревский, </w:t>
            </w:r>
            <w:r>
              <w:rPr>
                <w:color w:val="000000"/>
                <w:lang w:eastAsia="ru-RU"/>
              </w:rPr>
              <w:br/>
              <w:t>ул. Аптечная, 8в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Шолоховский р-н, </w:t>
            </w:r>
            <w:r w:rsidRPr="0024302D">
              <w:rPr>
                <w:color w:val="000000"/>
                <w:lang w:eastAsia="ru-RU"/>
              </w:rPr>
              <w:br/>
            </w:r>
            <w:r>
              <w:rPr>
                <w:color w:val="000000"/>
                <w:spacing w:val="-4"/>
                <w:lang w:eastAsia="ru-RU"/>
              </w:rPr>
              <w:t>х. Дубровский, ул.</w:t>
            </w:r>
            <w:r w:rsidRPr="0024302D">
              <w:rPr>
                <w:color w:val="000000"/>
                <w:spacing w:val="-4"/>
                <w:lang w:eastAsia="ru-RU"/>
              </w:rPr>
              <w:t>Центральная, 28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 xml:space="preserve">Шолоховский р-н, </w:t>
            </w:r>
            <w:r w:rsidRPr="0024302D">
              <w:rPr>
                <w:color w:val="000000"/>
                <w:lang w:eastAsia="ru-RU"/>
              </w:rPr>
              <w:br/>
            </w:r>
            <w:r w:rsidRPr="0024302D">
              <w:rPr>
                <w:color w:val="000000"/>
                <w:lang w:eastAsia="ru-RU"/>
              </w:rPr>
              <w:lastRenderedPageBreak/>
              <w:t xml:space="preserve">х. Колундаевский, </w:t>
            </w:r>
            <w:r w:rsidRPr="0024302D">
              <w:rPr>
                <w:color w:val="000000"/>
                <w:lang w:eastAsia="ru-RU"/>
              </w:rPr>
              <w:br/>
              <w:t>пер. Больничный, 12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lastRenderedPageBreak/>
              <w:t xml:space="preserve">центр </w:t>
            </w:r>
            <w:r w:rsidRPr="0024302D">
              <w:rPr>
                <w:color w:val="000000"/>
              </w:rPr>
              <w:lastRenderedPageBreak/>
              <w:t>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50A1" w:rsidRPr="0024302D" w:rsidTr="00AE2631">
        <w:trPr>
          <w:trHeight w:val="305"/>
        </w:trPr>
        <w:tc>
          <w:tcPr>
            <w:tcW w:w="171" w:type="pct"/>
            <w:vMerge/>
          </w:tcPr>
          <w:p w:rsidR="005150A1" w:rsidRPr="0024302D" w:rsidRDefault="005150A1" w:rsidP="00AE263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1222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4" w:type="pct"/>
          </w:tcPr>
          <w:p w:rsidR="005150A1" w:rsidRPr="0024302D" w:rsidRDefault="005150A1" w:rsidP="00AE2631">
            <w:pPr>
              <w:jc w:val="center"/>
              <w:rPr>
                <w:color w:val="000000"/>
                <w:lang w:eastAsia="ru-RU"/>
              </w:rPr>
            </w:pPr>
            <w:r w:rsidRPr="0024302D">
              <w:rPr>
                <w:color w:val="000000"/>
                <w:lang w:eastAsia="ru-RU"/>
              </w:rPr>
              <w:t>Шолоховс</w:t>
            </w:r>
            <w:r>
              <w:rPr>
                <w:color w:val="000000"/>
                <w:lang w:eastAsia="ru-RU"/>
              </w:rPr>
              <w:t xml:space="preserve">кий р-н, </w:t>
            </w:r>
            <w:r>
              <w:rPr>
                <w:color w:val="000000"/>
                <w:lang w:eastAsia="ru-RU"/>
              </w:rPr>
              <w:br/>
              <w:t>х. Меркуловский, пер.</w:t>
            </w:r>
            <w:r w:rsidRPr="0024302D">
              <w:rPr>
                <w:color w:val="000000"/>
                <w:lang w:eastAsia="ru-RU"/>
              </w:rPr>
              <w:t>Победы, 5</w:t>
            </w:r>
          </w:p>
        </w:tc>
        <w:tc>
          <w:tcPr>
            <w:tcW w:w="958" w:type="pct"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302D">
              <w:rPr>
                <w:color w:val="000000"/>
              </w:rPr>
              <w:t>центр удаленного доступа</w:t>
            </w:r>
          </w:p>
        </w:tc>
        <w:tc>
          <w:tcPr>
            <w:tcW w:w="499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6" w:type="pct"/>
            <w:vMerge/>
          </w:tcPr>
          <w:p w:rsidR="005150A1" w:rsidRPr="0024302D" w:rsidRDefault="005150A1" w:rsidP="00AE26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1224F" w:rsidRDefault="0061224F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D619FD" w:rsidRPr="00D619FD" w:rsidRDefault="00D619FD" w:rsidP="00D619FD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4</w:t>
      </w:r>
    </w:p>
    <w:p w:rsidR="00D619FD" w:rsidRDefault="00D619FD" w:rsidP="00D619FD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D619FD" w:rsidRDefault="00D619FD" w:rsidP="00D619FD">
      <w:pPr>
        <w:spacing w:line="230" w:lineRule="auto"/>
        <w:ind w:right="-1"/>
        <w:jc w:val="center"/>
        <w:rPr>
          <w:szCs w:val="28"/>
        </w:rPr>
      </w:pPr>
      <w:r>
        <w:rPr>
          <w:szCs w:val="28"/>
        </w:rPr>
        <w:t>Контактная информация</w:t>
      </w:r>
    </w:p>
    <w:p w:rsidR="00D619FD" w:rsidRPr="000749F0" w:rsidRDefault="00D619FD" w:rsidP="00D619FD">
      <w:pPr>
        <w:spacing w:line="230" w:lineRule="auto"/>
        <w:ind w:right="-1"/>
        <w:jc w:val="center"/>
        <w:rPr>
          <w:szCs w:val="28"/>
        </w:rPr>
      </w:pPr>
      <w:r>
        <w:rPr>
          <w:szCs w:val="28"/>
        </w:rPr>
        <w:t xml:space="preserve">территориальных отделов, </w:t>
      </w:r>
      <w:r w:rsidR="007975C9">
        <w:rPr>
          <w:szCs w:val="28"/>
        </w:rPr>
        <w:t>осуществляющих</w:t>
      </w:r>
      <w:r w:rsidR="007975C9" w:rsidRPr="00420FD9">
        <w:rPr>
          <w:szCs w:val="28"/>
        </w:rPr>
        <w:t xml:space="preserve"> государственную регистрацию прав</w:t>
      </w:r>
      <w:r w:rsidR="007975C9">
        <w:rPr>
          <w:szCs w:val="28"/>
        </w:rPr>
        <w:t xml:space="preserve">, </w:t>
      </w:r>
      <w:r>
        <w:rPr>
          <w:szCs w:val="28"/>
        </w:rPr>
        <w:t>функционирующих на территории Ростовской области</w:t>
      </w:r>
    </w:p>
    <w:p w:rsidR="00D619FD" w:rsidRDefault="00D619FD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W w:w="10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86"/>
        <w:gridCol w:w="2976"/>
        <w:gridCol w:w="2410"/>
        <w:gridCol w:w="2241"/>
      </w:tblGrid>
      <w:tr w:rsidR="00D619FD" w:rsidRPr="006707D2" w:rsidTr="0030224D">
        <w:tc>
          <w:tcPr>
            <w:tcW w:w="534" w:type="dxa"/>
          </w:tcPr>
          <w:p w:rsidR="00D619FD" w:rsidRPr="00D619FD" w:rsidRDefault="00D619FD" w:rsidP="00790DFD">
            <w:pPr>
              <w:rPr>
                <w:color w:val="000000" w:themeColor="text1"/>
                <w:szCs w:val="28"/>
              </w:rPr>
            </w:pPr>
            <w:r w:rsidRPr="00D619FD">
              <w:rPr>
                <w:color w:val="000000" w:themeColor="text1"/>
                <w:szCs w:val="28"/>
              </w:rPr>
              <w:t>№</w:t>
            </w:r>
          </w:p>
          <w:p w:rsidR="00D619FD" w:rsidRPr="00D619FD" w:rsidRDefault="00D619FD" w:rsidP="007975C9">
            <w:pPr>
              <w:ind w:right="-142"/>
              <w:jc w:val="center"/>
              <w:rPr>
                <w:color w:val="000000" w:themeColor="text1"/>
                <w:szCs w:val="28"/>
              </w:rPr>
            </w:pPr>
            <w:r w:rsidRPr="00D619FD">
              <w:rPr>
                <w:color w:val="000000" w:themeColor="text1"/>
                <w:szCs w:val="28"/>
              </w:rPr>
              <w:t>п/п</w:t>
            </w:r>
          </w:p>
        </w:tc>
        <w:tc>
          <w:tcPr>
            <w:tcW w:w="2586" w:type="dxa"/>
          </w:tcPr>
          <w:p w:rsidR="00D619FD" w:rsidRPr="00D619FD" w:rsidRDefault="00D619FD" w:rsidP="00790DFD">
            <w:pPr>
              <w:jc w:val="center"/>
              <w:rPr>
                <w:color w:val="000000" w:themeColor="text1"/>
                <w:szCs w:val="28"/>
              </w:rPr>
            </w:pPr>
            <w:r w:rsidRPr="00D619FD">
              <w:rPr>
                <w:color w:val="000000" w:themeColor="text1"/>
                <w:szCs w:val="28"/>
              </w:rPr>
              <w:t>Наименование территориального отдела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Адрес территориального отдела</w:t>
            </w:r>
          </w:p>
        </w:tc>
        <w:tc>
          <w:tcPr>
            <w:tcW w:w="2410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Телефон территориального отдела</w:t>
            </w:r>
          </w:p>
        </w:tc>
        <w:tc>
          <w:tcPr>
            <w:tcW w:w="2241" w:type="dxa"/>
          </w:tcPr>
          <w:p w:rsidR="00D619FD" w:rsidRPr="006707D2" w:rsidRDefault="008C7EA8" w:rsidP="00D619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1.</w:t>
            </w:r>
          </w:p>
        </w:tc>
        <w:tc>
          <w:tcPr>
            <w:tcW w:w="2586" w:type="dxa"/>
          </w:tcPr>
          <w:p w:rsidR="00D619FD" w:rsidRPr="006707D2" w:rsidRDefault="00D619FD" w:rsidP="00D619FD">
            <w:pPr>
              <w:ind w:right="-108"/>
              <w:rPr>
                <w:szCs w:val="28"/>
              </w:rPr>
            </w:pPr>
            <w:r w:rsidRPr="006707D2">
              <w:rPr>
                <w:szCs w:val="28"/>
              </w:rPr>
              <w:t>Азовский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ind w:left="-2"/>
              <w:rPr>
                <w:szCs w:val="28"/>
              </w:rPr>
            </w:pPr>
            <w:r w:rsidRPr="006707D2">
              <w:rPr>
                <w:szCs w:val="28"/>
              </w:rPr>
              <w:t>346780</w:t>
            </w:r>
            <w:r>
              <w:rPr>
                <w:szCs w:val="28"/>
              </w:rPr>
              <w:t>, Ростовская область,</w:t>
            </w:r>
            <w:r w:rsidR="00D7353A">
              <w:rPr>
                <w:szCs w:val="28"/>
              </w:rPr>
              <w:t xml:space="preserve"> г. Азов, ул.</w:t>
            </w:r>
            <w:r w:rsidRPr="006707D2">
              <w:rPr>
                <w:szCs w:val="28"/>
              </w:rPr>
              <w:t>Мира, 39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8(86342)4-68-34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tabs>
                <w:tab w:val="left" w:pos="1094"/>
              </w:tabs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2.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szCs w:val="28"/>
              </w:rPr>
            </w:pPr>
            <w:r w:rsidRPr="006707D2">
              <w:rPr>
                <w:bCs/>
                <w:szCs w:val="28"/>
              </w:rPr>
              <w:t>Аксайский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ind w:left="-2"/>
              <w:rPr>
                <w:szCs w:val="28"/>
              </w:rPr>
            </w:pPr>
            <w:r w:rsidRPr="006707D2">
              <w:rPr>
                <w:szCs w:val="28"/>
              </w:rPr>
              <w:t xml:space="preserve">346720, </w:t>
            </w:r>
            <w:r>
              <w:rPr>
                <w:szCs w:val="28"/>
              </w:rPr>
              <w:t xml:space="preserve">Ростовская область, </w:t>
            </w:r>
            <w:r w:rsidR="00D7353A">
              <w:rPr>
                <w:szCs w:val="28"/>
              </w:rPr>
              <w:t>г. Аксай, ул.</w:t>
            </w:r>
            <w:r w:rsidRPr="006707D2">
              <w:rPr>
                <w:szCs w:val="28"/>
              </w:rPr>
              <w:t>Садовая 31, (1-е помещение)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8(86350)5-72-18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3.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Багаевский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ind w:left="-2"/>
              <w:rPr>
                <w:szCs w:val="28"/>
              </w:rPr>
            </w:pPr>
            <w:r w:rsidRPr="006707D2">
              <w:rPr>
                <w:szCs w:val="28"/>
              </w:rPr>
              <w:t>346610,</w:t>
            </w:r>
            <w:r>
              <w:rPr>
                <w:szCs w:val="28"/>
              </w:rPr>
              <w:t xml:space="preserve"> Ростовская область, ст.Багаевская, ул.</w:t>
            </w:r>
            <w:r w:rsidRPr="006707D2">
              <w:rPr>
                <w:szCs w:val="28"/>
              </w:rPr>
              <w:t>Подройкина, 26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8(86357)33-9-43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4.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szCs w:val="28"/>
              </w:rPr>
            </w:pPr>
            <w:r w:rsidRPr="006707D2">
              <w:rPr>
                <w:bCs/>
                <w:szCs w:val="28"/>
              </w:rPr>
              <w:t>Батайский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346880, </w:t>
            </w:r>
            <w:r>
              <w:rPr>
                <w:szCs w:val="28"/>
              </w:rPr>
              <w:t>Ростовская область, г, Батайск, ул.</w:t>
            </w:r>
            <w:r w:rsidRPr="006707D2">
              <w:rPr>
                <w:szCs w:val="28"/>
              </w:rPr>
              <w:t xml:space="preserve">Заводская/ </w:t>
            </w:r>
            <w:r>
              <w:rPr>
                <w:szCs w:val="28"/>
              </w:rPr>
              <w:t>ул.</w:t>
            </w:r>
            <w:r w:rsidRPr="006707D2">
              <w:rPr>
                <w:szCs w:val="28"/>
              </w:rPr>
              <w:t>Луначарского,</w:t>
            </w:r>
            <w:r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184/94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8(86354)5-05-91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5.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Белокалитвинский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347042,</w:t>
            </w:r>
            <w:r>
              <w:rPr>
                <w:szCs w:val="28"/>
              </w:rPr>
              <w:t xml:space="preserve"> Ростовская область, г. Белая Калитва, ул.</w:t>
            </w:r>
            <w:r w:rsidRPr="006707D2">
              <w:rPr>
                <w:szCs w:val="28"/>
              </w:rPr>
              <w:t>Калинина, 29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D619FD">
              <w:rPr>
                <w:szCs w:val="28"/>
              </w:rPr>
              <w:t>8</w:t>
            </w:r>
            <w:r w:rsidRPr="006707D2">
              <w:rPr>
                <w:szCs w:val="28"/>
              </w:rPr>
              <w:t>(</w:t>
            </w:r>
            <w:r w:rsidRPr="00D619FD">
              <w:rPr>
                <w:szCs w:val="28"/>
              </w:rPr>
              <w:t>86383</w:t>
            </w:r>
            <w:r w:rsidRPr="006707D2">
              <w:rPr>
                <w:szCs w:val="28"/>
              </w:rPr>
              <w:t>)4-16-02</w:t>
            </w:r>
          </w:p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D619FD">
              <w:rPr>
                <w:szCs w:val="28"/>
              </w:rPr>
              <w:t>8</w:t>
            </w:r>
            <w:r w:rsidRPr="006707D2">
              <w:rPr>
                <w:szCs w:val="28"/>
              </w:rPr>
              <w:t>(</w:t>
            </w:r>
            <w:r w:rsidRPr="00D619FD">
              <w:rPr>
                <w:szCs w:val="28"/>
              </w:rPr>
              <w:t>86383</w:t>
            </w:r>
            <w:r w:rsidRPr="006707D2">
              <w:rPr>
                <w:szCs w:val="28"/>
              </w:rPr>
              <w:t>)4-16-03</w:t>
            </w:r>
          </w:p>
        </w:tc>
        <w:tc>
          <w:tcPr>
            <w:tcW w:w="2241" w:type="dxa"/>
          </w:tcPr>
          <w:p w:rsidR="00D619FD" w:rsidRPr="00D619FD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6.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i/>
                <w:iCs/>
                <w:szCs w:val="28"/>
              </w:rPr>
            </w:pPr>
            <w:r w:rsidRPr="006707D2">
              <w:rPr>
                <w:bCs/>
                <w:szCs w:val="28"/>
              </w:rPr>
              <w:t>Верхнедонской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color w:val="000000"/>
                <w:szCs w:val="28"/>
              </w:rPr>
            </w:pPr>
            <w:r w:rsidRPr="006707D2">
              <w:rPr>
                <w:color w:val="000000"/>
                <w:szCs w:val="28"/>
              </w:rPr>
              <w:t>346170,</w:t>
            </w:r>
            <w:r>
              <w:rPr>
                <w:szCs w:val="28"/>
              </w:rPr>
              <w:t xml:space="preserve"> Ростовская область</w:t>
            </w:r>
            <w:r w:rsidR="00D7353A">
              <w:rPr>
                <w:szCs w:val="28"/>
              </w:rPr>
              <w:t>,</w:t>
            </w:r>
            <w:r w:rsidR="00D7353A">
              <w:rPr>
                <w:color w:val="000000"/>
                <w:szCs w:val="28"/>
              </w:rPr>
              <w:t xml:space="preserve"> ст.</w:t>
            </w:r>
            <w:r w:rsidRPr="006707D2">
              <w:rPr>
                <w:color w:val="000000"/>
                <w:szCs w:val="28"/>
              </w:rPr>
              <w:t xml:space="preserve">Казанская, </w:t>
            </w:r>
            <w:r w:rsidR="00D7353A">
              <w:rPr>
                <w:szCs w:val="28"/>
              </w:rPr>
              <w:t>ул.</w:t>
            </w:r>
            <w:r w:rsidRPr="006707D2">
              <w:rPr>
                <w:szCs w:val="28"/>
              </w:rPr>
              <w:t>Щербакова, 100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8(86364)31-9-96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7.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Веселовский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347781,</w:t>
            </w:r>
            <w:r w:rsidR="00D7353A">
              <w:rPr>
                <w:szCs w:val="28"/>
              </w:rPr>
              <w:t xml:space="preserve"> Ростовская область, п.</w:t>
            </w:r>
            <w:r w:rsidRPr="006707D2">
              <w:rPr>
                <w:szCs w:val="28"/>
              </w:rPr>
              <w:t>Веселый, пер. Комсомольский, 49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8(86358)6-19-06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Отдел по г. Волгодонску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347360,</w:t>
            </w:r>
            <w:r w:rsidR="00D7353A">
              <w:rPr>
                <w:szCs w:val="28"/>
              </w:rPr>
              <w:t xml:space="preserve"> Ростовская область, г.Волгодонск, ул.Ленина, </w:t>
            </w:r>
            <w:r w:rsidRPr="006707D2">
              <w:rPr>
                <w:szCs w:val="28"/>
              </w:rPr>
              <w:t>65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tabs>
                <w:tab w:val="left" w:pos="2520"/>
              </w:tabs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 (8639</w:t>
            </w:r>
            <w:r w:rsidRPr="006707D2">
              <w:rPr>
                <w:szCs w:val="28"/>
                <w:lang w:val="en-US"/>
              </w:rPr>
              <w:t>)</w:t>
            </w:r>
            <w:r w:rsidRPr="006707D2">
              <w:rPr>
                <w:szCs w:val="28"/>
              </w:rPr>
              <w:t>26-17-50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tabs>
                <w:tab w:val="left" w:pos="2520"/>
              </w:tabs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9.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szCs w:val="28"/>
              </w:rPr>
            </w:pPr>
            <w:bookmarkStart w:id="4" w:name="_Toc323386597"/>
            <w:bookmarkStart w:id="5" w:name="_Toc323387039"/>
            <w:bookmarkStart w:id="6" w:name="_Toc323388662"/>
            <w:bookmarkStart w:id="7" w:name="_Toc323388842"/>
            <w:bookmarkStart w:id="8" w:name="_Toc356212046"/>
            <w:r w:rsidRPr="006707D2">
              <w:rPr>
                <w:bCs/>
                <w:szCs w:val="28"/>
              </w:rPr>
              <w:t>Волгодонской отдел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347350, </w:t>
            </w:r>
            <w:r w:rsidR="00D7353A">
              <w:rPr>
                <w:szCs w:val="28"/>
              </w:rPr>
              <w:t xml:space="preserve">Ростовская область, </w:t>
            </w:r>
            <w:r w:rsidRPr="006707D2">
              <w:rPr>
                <w:szCs w:val="28"/>
              </w:rPr>
              <w:t xml:space="preserve">Волгодонской </w:t>
            </w:r>
            <w:r w:rsidR="00D7353A">
              <w:rPr>
                <w:szCs w:val="28"/>
              </w:rPr>
              <w:t>район, ст.Романовская, пер.</w:t>
            </w:r>
            <w:r w:rsidRPr="006707D2">
              <w:rPr>
                <w:szCs w:val="28"/>
              </w:rPr>
              <w:t>Кожанова, 45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8(86394)7-04-94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10.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szCs w:val="28"/>
              </w:rPr>
            </w:pPr>
            <w:r w:rsidRPr="006707D2">
              <w:rPr>
                <w:bCs/>
                <w:szCs w:val="28"/>
              </w:rPr>
              <w:t>Гуковский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347871, </w:t>
            </w:r>
            <w:r w:rsidR="00D7353A">
              <w:rPr>
                <w:szCs w:val="28"/>
              </w:rPr>
              <w:t xml:space="preserve">Ростовская </w:t>
            </w:r>
            <w:r w:rsidR="00D7353A">
              <w:rPr>
                <w:szCs w:val="28"/>
              </w:rPr>
              <w:lastRenderedPageBreak/>
              <w:t>область</w:t>
            </w:r>
            <w:r w:rsidR="00D7353A" w:rsidRPr="006707D2">
              <w:rPr>
                <w:szCs w:val="28"/>
              </w:rPr>
              <w:t xml:space="preserve"> </w:t>
            </w:r>
            <w:r w:rsidR="00D7353A">
              <w:rPr>
                <w:szCs w:val="28"/>
              </w:rPr>
              <w:t>г. Гуково, ул.</w:t>
            </w:r>
            <w:r w:rsidRPr="006707D2">
              <w:rPr>
                <w:szCs w:val="28"/>
              </w:rPr>
              <w:t>Бургустинская, 7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lastRenderedPageBreak/>
              <w:t>8 (86361)5-61-81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lastRenderedPageBreak/>
              <w:t>11</w:t>
            </w:r>
            <w:r w:rsidR="007975C9">
              <w:rPr>
                <w:szCs w:val="28"/>
              </w:rPr>
              <w:t>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ind w:right="152"/>
              <w:outlineLvl w:val="0"/>
              <w:rPr>
                <w:bCs/>
                <w:szCs w:val="28"/>
              </w:rPr>
            </w:pPr>
            <w:bookmarkStart w:id="9" w:name="_Toc323388664"/>
            <w:bookmarkStart w:id="10" w:name="_Toc323388844"/>
            <w:bookmarkStart w:id="11" w:name="_Toc356212048"/>
            <w:r w:rsidRPr="006707D2">
              <w:rPr>
                <w:bCs/>
                <w:szCs w:val="28"/>
              </w:rPr>
              <w:t>Донецкий отдел</w:t>
            </w:r>
            <w:bookmarkEnd w:id="9"/>
            <w:bookmarkEnd w:id="10"/>
            <w:bookmarkEnd w:id="11"/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346341, </w:t>
            </w:r>
            <w:r w:rsidR="0030224D">
              <w:rPr>
                <w:szCs w:val="28"/>
              </w:rPr>
              <w:t>Ростовская область,</w:t>
            </w:r>
            <w:r w:rsidR="0030224D" w:rsidRPr="006707D2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г. Донецк, 3 микрорайон, 26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8(86368)2-62-42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12.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bookmarkStart w:id="12" w:name="_Toc323388665"/>
            <w:bookmarkStart w:id="13" w:name="_Toc323388845"/>
            <w:bookmarkStart w:id="14" w:name="_Toc356212049"/>
            <w:r w:rsidRPr="006707D2">
              <w:rPr>
                <w:bCs/>
                <w:szCs w:val="28"/>
              </w:rPr>
              <w:t>Дубовский отдел</w:t>
            </w:r>
            <w:bookmarkEnd w:id="12"/>
            <w:bookmarkEnd w:id="13"/>
            <w:bookmarkEnd w:id="14"/>
            <w:r w:rsidRPr="006707D2">
              <w:rPr>
                <w:bCs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347410, </w:t>
            </w:r>
            <w:r w:rsidR="0030224D">
              <w:rPr>
                <w:szCs w:val="28"/>
              </w:rPr>
              <w:t>Ростовская область,</w:t>
            </w:r>
            <w:r w:rsidR="0030224D" w:rsidRPr="006707D2">
              <w:rPr>
                <w:szCs w:val="28"/>
              </w:rPr>
              <w:t xml:space="preserve"> </w:t>
            </w:r>
            <w:r w:rsidR="0030224D">
              <w:rPr>
                <w:szCs w:val="28"/>
              </w:rPr>
              <w:t>с.</w:t>
            </w:r>
            <w:r w:rsidRPr="006707D2">
              <w:rPr>
                <w:szCs w:val="28"/>
              </w:rPr>
              <w:t>Дубовское, ул. Первомайская, 81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8(86377)5-10-83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13.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Егорлыкский отдел</w:t>
            </w:r>
          </w:p>
        </w:tc>
        <w:tc>
          <w:tcPr>
            <w:tcW w:w="2976" w:type="dxa"/>
          </w:tcPr>
          <w:p w:rsidR="00D619FD" w:rsidRPr="006707D2" w:rsidRDefault="00D619FD" w:rsidP="0030224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347660, </w:t>
            </w:r>
            <w:r w:rsidR="0030224D">
              <w:rPr>
                <w:szCs w:val="28"/>
              </w:rPr>
              <w:t>Ростовская область, с</w:t>
            </w:r>
            <w:r w:rsidRPr="006707D2">
              <w:rPr>
                <w:szCs w:val="28"/>
              </w:rPr>
              <w:t>т.Егорлыкская, ул.Орджоникидзе, 55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8(86370)23-0-85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14.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Зерноградский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347740, </w:t>
            </w:r>
            <w:r w:rsidR="0030224D">
              <w:rPr>
                <w:szCs w:val="28"/>
              </w:rPr>
              <w:t>Ростовская область,</w:t>
            </w:r>
            <w:r w:rsidR="0030224D" w:rsidRPr="006707D2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г. Зерноград</w:t>
            </w:r>
          </w:p>
          <w:p w:rsidR="00D619FD" w:rsidRPr="006707D2" w:rsidRDefault="0030224D" w:rsidP="0030224D">
            <w:pPr>
              <w:rPr>
                <w:szCs w:val="28"/>
              </w:rPr>
            </w:pPr>
            <w:r>
              <w:rPr>
                <w:szCs w:val="28"/>
              </w:rPr>
              <w:t>ул.И</w:t>
            </w:r>
            <w:r w:rsidR="00D619FD" w:rsidRPr="006707D2">
              <w:rPr>
                <w:szCs w:val="28"/>
              </w:rPr>
              <w:t>нтернациональная 2а/65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8(86359)41-0-11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15.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Зимовниковский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347460, </w:t>
            </w:r>
            <w:r w:rsidR="0030224D">
              <w:rPr>
                <w:szCs w:val="28"/>
              </w:rPr>
              <w:t>Ростовская область,</w:t>
            </w:r>
            <w:r w:rsidR="0030224D" w:rsidRPr="006707D2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п.</w:t>
            </w:r>
            <w:r w:rsidR="0030224D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Зимовники, ул. Скибы, 230а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8(6376)4-02-73</w:t>
            </w:r>
          </w:p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8(6376)3-29-97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16.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bookmarkStart w:id="15" w:name="_Toc323388669"/>
            <w:bookmarkStart w:id="16" w:name="_Toc323388849"/>
            <w:bookmarkStart w:id="17" w:name="_Toc356212052"/>
            <w:r w:rsidRPr="006707D2">
              <w:rPr>
                <w:bCs/>
                <w:szCs w:val="28"/>
              </w:rPr>
              <w:t>Кагальницкий отдел</w:t>
            </w:r>
            <w:bookmarkEnd w:id="15"/>
            <w:bookmarkEnd w:id="16"/>
            <w:bookmarkEnd w:id="17"/>
          </w:p>
          <w:p w:rsidR="00D619FD" w:rsidRPr="006707D2" w:rsidRDefault="00D619FD" w:rsidP="00790DFD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347700,</w:t>
            </w:r>
            <w:r w:rsidR="0030224D">
              <w:rPr>
                <w:szCs w:val="28"/>
              </w:rPr>
              <w:t xml:space="preserve"> Ростовская область, ст.Кагальницкая, пер.</w:t>
            </w:r>
            <w:r w:rsidRPr="006707D2">
              <w:rPr>
                <w:szCs w:val="28"/>
              </w:rPr>
              <w:t>Кольцовский 72,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8(86345)96-5-86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17.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Каменский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347850,</w:t>
            </w:r>
            <w:r w:rsidR="0030224D">
              <w:rPr>
                <w:szCs w:val="28"/>
              </w:rPr>
              <w:t xml:space="preserve"> Ростовская область, р.п.</w:t>
            </w:r>
            <w:r w:rsidRPr="006707D2">
              <w:rPr>
                <w:szCs w:val="28"/>
              </w:rPr>
              <w:t>Глубокий, ул.</w:t>
            </w:r>
            <w:r w:rsidR="0030224D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Артема,202/204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8(86365)95-2-67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18.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Каменск-Шахтинский отдел</w:t>
            </w:r>
          </w:p>
        </w:tc>
        <w:tc>
          <w:tcPr>
            <w:tcW w:w="2976" w:type="dxa"/>
          </w:tcPr>
          <w:p w:rsidR="00D619FD" w:rsidRPr="006707D2" w:rsidRDefault="00D619FD" w:rsidP="0030224D">
            <w:pPr>
              <w:rPr>
                <w:szCs w:val="28"/>
              </w:rPr>
            </w:pPr>
            <w:r w:rsidRPr="006707D2">
              <w:rPr>
                <w:szCs w:val="28"/>
              </w:rPr>
              <w:t>347800,</w:t>
            </w:r>
            <w:r w:rsidR="0030224D">
              <w:rPr>
                <w:szCs w:val="28"/>
              </w:rPr>
              <w:t xml:space="preserve"> Ростовская область,</w:t>
            </w:r>
            <w:r w:rsidRPr="006707D2">
              <w:rPr>
                <w:szCs w:val="28"/>
              </w:rPr>
              <w:t xml:space="preserve"> г.</w:t>
            </w:r>
            <w:r w:rsidR="0030224D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Каменск-Шахтинский, пр.Карла Маркса,12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30224D">
              <w:rPr>
                <w:szCs w:val="28"/>
              </w:rPr>
              <w:t>8(86365)</w:t>
            </w:r>
            <w:r w:rsidRPr="006707D2">
              <w:rPr>
                <w:szCs w:val="28"/>
              </w:rPr>
              <w:t>7-4</w:t>
            </w:r>
            <w:r w:rsidRPr="0030224D">
              <w:rPr>
                <w:szCs w:val="28"/>
              </w:rPr>
              <w:t>7</w:t>
            </w:r>
            <w:r w:rsidRPr="006707D2">
              <w:rPr>
                <w:szCs w:val="28"/>
              </w:rPr>
              <w:t>-</w:t>
            </w:r>
            <w:r w:rsidRPr="0030224D">
              <w:rPr>
                <w:szCs w:val="28"/>
              </w:rPr>
              <w:t>04</w:t>
            </w:r>
          </w:p>
        </w:tc>
        <w:tc>
          <w:tcPr>
            <w:tcW w:w="2241" w:type="dxa"/>
          </w:tcPr>
          <w:p w:rsidR="00D619FD" w:rsidRPr="0030224D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19.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i/>
                <w:iCs/>
                <w:szCs w:val="28"/>
              </w:rPr>
            </w:pPr>
            <w:r w:rsidRPr="006707D2">
              <w:rPr>
                <w:bCs/>
                <w:szCs w:val="28"/>
              </w:rPr>
              <w:t>Кашарский отдел</w:t>
            </w:r>
          </w:p>
        </w:tc>
        <w:tc>
          <w:tcPr>
            <w:tcW w:w="2976" w:type="dxa"/>
          </w:tcPr>
          <w:p w:rsidR="00D619FD" w:rsidRPr="006707D2" w:rsidRDefault="0030224D" w:rsidP="00790DFD">
            <w:pPr>
              <w:rPr>
                <w:szCs w:val="28"/>
              </w:rPr>
            </w:pPr>
            <w:r>
              <w:rPr>
                <w:szCs w:val="28"/>
              </w:rPr>
              <w:t>346200, Ростовская область, с. Кашары, ул.</w:t>
            </w:r>
            <w:r w:rsidR="00D619FD" w:rsidRPr="006707D2">
              <w:rPr>
                <w:szCs w:val="28"/>
              </w:rPr>
              <w:t>Строительная, 13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8(86388)2-19-17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20.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i/>
                <w:iCs/>
                <w:szCs w:val="28"/>
              </w:rPr>
            </w:pPr>
            <w:r w:rsidRPr="006707D2">
              <w:rPr>
                <w:bCs/>
                <w:szCs w:val="28"/>
              </w:rPr>
              <w:t>Константиновский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347251,</w:t>
            </w:r>
            <w:r w:rsidR="00704DC1">
              <w:rPr>
                <w:szCs w:val="28"/>
              </w:rPr>
              <w:t xml:space="preserve"> Ростовская область, г.Константиновск, ул.</w:t>
            </w:r>
            <w:r w:rsidRPr="006707D2">
              <w:rPr>
                <w:szCs w:val="28"/>
              </w:rPr>
              <w:t>Донская, 7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8(86393)2-34-81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21.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Красносулинский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346350,</w:t>
            </w:r>
            <w:r w:rsidR="00704DC1">
              <w:rPr>
                <w:szCs w:val="28"/>
              </w:rPr>
              <w:t xml:space="preserve"> Ростовская область,</w:t>
            </w:r>
            <w:r w:rsidRPr="006707D2">
              <w:rPr>
                <w:szCs w:val="28"/>
              </w:rPr>
              <w:t xml:space="preserve"> г.</w:t>
            </w:r>
            <w:r w:rsidR="00704DC1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Красный Сулин, ул. Заводская, 1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8(86367)5-</w:t>
            </w:r>
            <w:r w:rsidRPr="00704DC1">
              <w:rPr>
                <w:szCs w:val="28"/>
              </w:rPr>
              <w:t>28</w:t>
            </w:r>
            <w:r w:rsidRPr="006707D2">
              <w:rPr>
                <w:szCs w:val="28"/>
              </w:rPr>
              <w:t>-</w:t>
            </w:r>
            <w:r w:rsidRPr="00704DC1">
              <w:rPr>
                <w:szCs w:val="28"/>
              </w:rPr>
              <w:t>01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22.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Куйбышевский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346940, </w:t>
            </w:r>
            <w:r w:rsidR="00704DC1">
              <w:rPr>
                <w:szCs w:val="28"/>
              </w:rPr>
              <w:t>Ростовская область,</w:t>
            </w:r>
            <w:r w:rsidR="00704DC1" w:rsidRPr="006707D2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с.Куйбышево, ул.Дмитриевская, 31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8(86348) 31-7-51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lastRenderedPageBreak/>
              <w:t>23.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Мартыновский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346660, </w:t>
            </w:r>
            <w:r w:rsidR="00704DC1">
              <w:rPr>
                <w:szCs w:val="28"/>
              </w:rPr>
              <w:t>Ростовская область,</w:t>
            </w:r>
            <w:r w:rsidR="00704DC1" w:rsidRPr="006707D2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сл.</w:t>
            </w:r>
            <w:r w:rsidR="00704DC1">
              <w:rPr>
                <w:szCs w:val="28"/>
              </w:rPr>
              <w:t xml:space="preserve"> Большая Мартыновка, пер.</w:t>
            </w:r>
            <w:r w:rsidRPr="006707D2">
              <w:rPr>
                <w:szCs w:val="28"/>
              </w:rPr>
              <w:t>Зыгина, 17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(86395)21-9-27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24.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Матвеево-Курганский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346970, </w:t>
            </w:r>
            <w:r w:rsidR="00704DC1">
              <w:rPr>
                <w:szCs w:val="28"/>
              </w:rPr>
              <w:t>Ростовская область,</w:t>
            </w:r>
            <w:r w:rsidR="00704DC1" w:rsidRPr="006707D2">
              <w:rPr>
                <w:szCs w:val="28"/>
              </w:rPr>
              <w:t xml:space="preserve"> </w:t>
            </w:r>
            <w:r w:rsidR="00704DC1">
              <w:rPr>
                <w:szCs w:val="28"/>
              </w:rPr>
              <w:t>пос. Матвеев-Курган, ул.</w:t>
            </w:r>
            <w:r w:rsidRPr="006707D2">
              <w:rPr>
                <w:szCs w:val="28"/>
              </w:rPr>
              <w:t>Комсомольская, 84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  <w:lang w:val="en-US"/>
              </w:rPr>
            </w:pPr>
            <w:r w:rsidRPr="006707D2">
              <w:rPr>
                <w:szCs w:val="28"/>
              </w:rPr>
              <w:t>(86341)3-15-84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25.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Миллеровский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346130, </w:t>
            </w:r>
            <w:r w:rsidR="00704DC1">
              <w:rPr>
                <w:szCs w:val="28"/>
              </w:rPr>
              <w:t>Ростовская область,</w:t>
            </w:r>
            <w:r w:rsidR="00704DC1" w:rsidRPr="006707D2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г.</w:t>
            </w:r>
            <w:r w:rsidR="00704DC1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Миллерово, ул. Фрунзе, 10,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8(86385)2-67-59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26.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i/>
                <w:iCs/>
                <w:szCs w:val="28"/>
              </w:rPr>
            </w:pPr>
            <w:r w:rsidRPr="006707D2">
              <w:rPr>
                <w:bCs/>
                <w:szCs w:val="28"/>
              </w:rPr>
              <w:t>Милютинский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347120,</w:t>
            </w:r>
            <w:r w:rsidR="00704DC1">
              <w:rPr>
                <w:szCs w:val="28"/>
              </w:rPr>
              <w:t xml:space="preserve"> Ростовская область, ст.</w:t>
            </w:r>
            <w:r w:rsidRPr="006707D2">
              <w:rPr>
                <w:szCs w:val="28"/>
              </w:rPr>
              <w:t>Милютинская</w:t>
            </w:r>
            <w:r w:rsidR="00704DC1">
              <w:rPr>
                <w:szCs w:val="28"/>
              </w:rPr>
              <w:t>,</w:t>
            </w:r>
          </w:p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ул. Красноармейская</w:t>
            </w:r>
            <w:r w:rsidR="00704DC1">
              <w:rPr>
                <w:szCs w:val="28"/>
              </w:rPr>
              <w:t>,</w:t>
            </w:r>
            <w:r w:rsidRPr="006707D2">
              <w:rPr>
                <w:szCs w:val="28"/>
              </w:rPr>
              <w:t xml:space="preserve">  18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8(86389)2-18-85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27.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ind w:right="-906"/>
              <w:outlineLvl w:val="0"/>
              <w:rPr>
                <w:bCs/>
                <w:szCs w:val="28"/>
              </w:rPr>
            </w:pPr>
            <w:bookmarkStart w:id="18" w:name="_Toc356212063"/>
            <w:r w:rsidRPr="006707D2">
              <w:rPr>
                <w:bCs/>
                <w:szCs w:val="28"/>
              </w:rPr>
              <w:t>Морозовский отд</w:t>
            </w:r>
            <w:bookmarkEnd w:id="18"/>
            <w:r w:rsidRPr="006707D2">
              <w:rPr>
                <w:bCs/>
                <w:szCs w:val="28"/>
              </w:rPr>
              <w:t>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47210, г"/>
              </w:smartTagPr>
              <w:r w:rsidRPr="006707D2">
                <w:rPr>
                  <w:szCs w:val="28"/>
                </w:rPr>
                <w:t>347210, г</w:t>
              </w:r>
            </w:smartTag>
            <w:r w:rsidRPr="006707D2">
              <w:rPr>
                <w:szCs w:val="28"/>
              </w:rPr>
              <w:t>. Морозовск, ул. Ленина, 141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8(86384)4-38-82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28.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 xml:space="preserve">Мясниковский отдел 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346800, </w:t>
            </w:r>
            <w:r w:rsidR="00990F00">
              <w:rPr>
                <w:szCs w:val="28"/>
              </w:rPr>
              <w:t>Ростовская область,</w:t>
            </w:r>
            <w:r w:rsidRPr="006707D2">
              <w:rPr>
                <w:szCs w:val="28"/>
              </w:rPr>
              <w:t xml:space="preserve"> с. Чалтырь, ул. Ростовская, 2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8(86349)2-33-74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29.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pStyle w:val="a8"/>
              <w:outlineLvl w:val="0"/>
              <w:rPr>
                <w:szCs w:val="28"/>
              </w:rPr>
            </w:pPr>
            <w:r w:rsidRPr="006707D2">
              <w:rPr>
                <w:szCs w:val="28"/>
              </w:rPr>
              <w:t>Неклиновский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346830, </w:t>
            </w:r>
            <w:r w:rsidR="00990F00">
              <w:rPr>
                <w:szCs w:val="28"/>
              </w:rPr>
              <w:t>Ростовская область,</w:t>
            </w:r>
            <w:r w:rsidR="00990F00" w:rsidRPr="006707D2">
              <w:rPr>
                <w:szCs w:val="28"/>
              </w:rPr>
              <w:t xml:space="preserve"> </w:t>
            </w:r>
            <w:r w:rsidR="00990F00">
              <w:rPr>
                <w:szCs w:val="28"/>
              </w:rPr>
              <w:t>с.</w:t>
            </w:r>
            <w:r w:rsidRPr="006707D2">
              <w:rPr>
                <w:szCs w:val="28"/>
              </w:rPr>
              <w:t>Покровское,</w:t>
            </w:r>
          </w:p>
          <w:p w:rsidR="00D619FD" w:rsidRPr="006707D2" w:rsidRDefault="00990F00" w:rsidP="00790DFD">
            <w:pPr>
              <w:rPr>
                <w:szCs w:val="28"/>
              </w:rPr>
            </w:pPr>
            <w:r>
              <w:rPr>
                <w:szCs w:val="28"/>
              </w:rPr>
              <w:t>ул. Ленина, 296</w:t>
            </w:r>
            <w:r w:rsidR="00D619FD" w:rsidRPr="006707D2">
              <w:rPr>
                <w:szCs w:val="28"/>
              </w:rPr>
              <w:t>а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8(86347)3-27-55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30.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pStyle w:val="a8"/>
              <w:outlineLvl w:val="0"/>
              <w:rPr>
                <w:szCs w:val="28"/>
              </w:rPr>
            </w:pPr>
            <w:r w:rsidRPr="006707D2">
              <w:rPr>
                <w:szCs w:val="28"/>
              </w:rPr>
              <w:t>Новочеркасский отдел</w:t>
            </w:r>
          </w:p>
        </w:tc>
        <w:tc>
          <w:tcPr>
            <w:tcW w:w="2976" w:type="dxa"/>
          </w:tcPr>
          <w:p w:rsidR="00D619FD" w:rsidRPr="006707D2" w:rsidRDefault="00D619FD" w:rsidP="00990F00">
            <w:pPr>
              <w:ind w:left="33" w:right="-108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346430,</w:t>
            </w:r>
            <w:r w:rsidR="00990F00">
              <w:rPr>
                <w:szCs w:val="28"/>
              </w:rPr>
              <w:t xml:space="preserve"> Ростовская область,</w:t>
            </w:r>
            <w:r w:rsidR="00990F00">
              <w:rPr>
                <w:bCs/>
                <w:szCs w:val="28"/>
              </w:rPr>
              <w:t xml:space="preserve"> г.Новочеркасск, пр.</w:t>
            </w:r>
            <w:r w:rsidRPr="006707D2">
              <w:rPr>
                <w:bCs/>
                <w:szCs w:val="28"/>
              </w:rPr>
              <w:t>Платовский, 92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8(86352)4-85-35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bCs/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31.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i/>
                <w:iCs/>
                <w:szCs w:val="28"/>
              </w:rPr>
            </w:pPr>
            <w:r w:rsidRPr="006707D2">
              <w:rPr>
                <w:szCs w:val="28"/>
              </w:rPr>
              <w:t>Новошахтинский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346900,</w:t>
            </w:r>
            <w:r w:rsidR="00990F00">
              <w:rPr>
                <w:szCs w:val="28"/>
              </w:rPr>
              <w:t xml:space="preserve"> Ростовская область, г.Новошахтинск, ул.</w:t>
            </w:r>
            <w:r w:rsidRPr="006707D2">
              <w:rPr>
                <w:szCs w:val="28"/>
              </w:rPr>
              <w:t>Зорге, 48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8(86369)2-40-46</w:t>
            </w:r>
          </w:p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8(86369)2-22-12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32.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szCs w:val="28"/>
              </w:rPr>
              <w:t>Обливский отдел</w:t>
            </w:r>
          </w:p>
        </w:tc>
        <w:tc>
          <w:tcPr>
            <w:tcW w:w="2976" w:type="dxa"/>
          </w:tcPr>
          <w:p w:rsidR="00D619FD" w:rsidRPr="006707D2" w:rsidRDefault="00D619FD" w:rsidP="00990F00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347140, </w:t>
            </w:r>
            <w:r w:rsidR="00990F00">
              <w:rPr>
                <w:szCs w:val="28"/>
              </w:rPr>
              <w:t>Ростовская область,</w:t>
            </w:r>
            <w:r w:rsidR="00990F00" w:rsidRPr="006707D2">
              <w:rPr>
                <w:szCs w:val="28"/>
              </w:rPr>
              <w:t xml:space="preserve"> </w:t>
            </w:r>
            <w:r w:rsidR="00287DA4">
              <w:rPr>
                <w:szCs w:val="28"/>
              </w:rPr>
              <w:t>ст.</w:t>
            </w:r>
            <w:r w:rsidRPr="006707D2">
              <w:rPr>
                <w:szCs w:val="28"/>
              </w:rPr>
              <w:t>Обливская</w:t>
            </w:r>
            <w:r w:rsidR="00990F00">
              <w:rPr>
                <w:szCs w:val="28"/>
              </w:rPr>
              <w:t>, ул.</w:t>
            </w:r>
            <w:r w:rsidRPr="006707D2">
              <w:rPr>
                <w:szCs w:val="28"/>
              </w:rPr>
              <w:t>Ленина, 103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8(86396)2-37-27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rPr>
          <w:trHeight w:val="70"/>
        </w:trPr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33.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szCs w:val="28"/>
              </w:rPr>
            </w:pPr>
            <w:r w:rsidRPr="006707D2">
              <w:rPr>
                <w:szCs w:val="28"/>
              </w:rPr>
              <w:t>Октябрьский отдел</w:t>
            </w:r>
          </w:p>
        </w:tc>
        <w:tc>
          <w:tcPr>
            <w:tcW w:w="2976" w:type="dxa"/>
          </w:tcPr>
          <w:p w:rsidR="00D619FD" w:rsidRPr="006707D2" w:rsidRDefault="00D619FD" w:rsidP="00990F00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346480, </w:t>
            </w:r>
            <w:r w:rsidR="00990F00">
              <w:rPr>
                <w:szCs w:val="28"/>
              </w:rPr>
              <w:t xml:space="preserve">Ростовская область, </w:t>
            </w:r>
            <w:r w:rsidRPr="006707D2">
              <w:rPr>
                <w:szCs w:val="28"/>
              </w:rPr>
              <w:t>п.Каменоломни</w:t>
            </w:r>
            <w:r w:rsidR="00990F00">
              <w:rPr>
                <w:szCs w:val="28"/>
              </w:rPr>
              <w:t xml:space="preserve">, </w:t>
            </w:r>
            <w:r w:rsidRPr="006707D2">
              <w:rPr>
                <w:szCs w:val="28"/>
              </w:rPr>
              <w:t>ул.40 лет Октября, 84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8(86360)2-31-99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34.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rPr>
                <w:bCs/>
                <w:szCs w:val="28"/>
              </w:rPr>
            </w:pPr>
            <w:r w:rsidRPr="006707D2">
              <w:rPr>
                <w:szCs w:val="28"/>
              </w:rPr>
              <w:t>Орловский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347510, </w:t>
            </w:r>
            <w:r w:rsidR="00990F00">
              <w:rPr>
                <w:szCs w:val="28"/>
              </w:rPr>
              <w:t>Ростовская область,</w:t>
            </w:r>
            <w:r w:rsidR="00990F00" w:rsidRPr="006707D2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п.Орловский, ул.М.Горького, 60а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8(86375)31-9-22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35.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szCs w:val="28"/>
              </w:rPr>
              <w:t>Песчанокопский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347570, </w:t>
            </w:r>
            <w:r w:rsidR="00990F00">
              <w:rPr>
                <w:szCs w:val="28"/>
              </w:rPr>
              <w:t xml:space="preserve">Ростовская область, </w:t>
            </w:r>
            <w:r w:rsidR="00990F00">
              <w:rPr>
                <w:szCs w:val="28"/>
              </w:rPr>
              <w:lastRenderedPageBreak/>
              <w:t>с.Песчанокопское, ул.</w:t>
            </w:r>
            <w:r w:rsidRPr="006707D2">
              <w:rPr>
                <w:szCs w:val="28"/>
              </w:rPr>
              <w:t>Суворова, 20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lastRenderedPageBreak/>
              <w:t>8(86373)9-11-43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lastRenderedPageBreak/>
              <w:t>36.</w:t>
            </w:r>
          </w:p>
        </w:tc>
        <w:tc>
          <w:tcPr>
            <w:tcW w:w="2586" w:type="dxa"/>
          </w:tcPr>
          <w:p w:rsidR="00D619FD" w:rsidRPr="006707D2" w:rsidRDefault="00D619FD" w:rsidP="00990F00">
            <w:pPr>
              <w:pStyle w:val="a8"/>
              <w:spacing w:line="240" w:lineRule="auto"/>
              <w:outlineLvl w:val="0"/>
              <w:rPr>
                <w:szCs w:val="28"/>
              </w:rPr>
            </w:pPr>
            <w:r w:rsidRPr="006707D2">
              <w:rPr>
                <w:szCs w:val="28"/>
              </w:rPr>
              <w:t>Пролетарский отдел</w:t>
            </w:r>
          </w:p>
        </w:tc>
        <w:tc>
          <w:tcPr>
            <w:tcW w:w="2976" w:type="dxa"/>
          </w:tcPr>
          <w:p w:rsidR="00D619FD" w:rsidRPr="006707D2" w:rsidRDefault="00D619FD" w:rsidP="00990F00">
            <w:pPr>
              <w:pStyle w:val="a8"/>
              <w:spacing w:line="240" w:lineRule="auto"/>
              <w:rPr>
                <w:bCs/>
                <w:szCs w:val="28"/>
              </w:rPr>
            </w:pPr>
            <w:r w:rsidRPr="006707D2">
              <w:rPr>
                <w:szCs w:val="28"/>
              </w:rPr>
              <w:t xml:space="preserve">347540, </w:t>
            </w:r>
            <w:r w:rsidR="00990F00">
              <w:rPr>
                <w:szCs w:val="28"/>
              </w:rPr>
              <w:t>Ростовская область,</w:t>
            </w:r>
            <w:r w:rsidR="00990F00" w:rsidRPr="006707D2">
              <w:rPr>
                <w:szCs w:val="28"/>
              </w:rPr>
              <w:t xml:space="preserve"> </w:t>
            </w:r>
            <w:r w:rsidR="00990F00">
              <w:rPr>
                <w:szCs w:val="28"/>
              </w:rPr>
              <w:t>г.</w:t>
            </w:r>
            <w:r w:rsidRPr="006707D2">
              <w:rPr>
                <w:szCs w:val="28"/>
              </w:rPr>
              <w:t>Пролетарск, ул. Ленина, 63</w:t>
            </w:r>
          </w:p>
        </w:tc>
        <w:tc>
          <w:tcPr>
            <w:tcW w:w="2410" w:type="dxa"/>
          </w:tcPr>
          <w:p w:rsidR="00D619FD" w:rsidRPr="006707D2" w:rsidRDefault="00D619FD" w:rsidP="00990F00">
            <w:pPr>
              <w:pStyle w:val="a8"/>
              <w:spacing w:line="240" w:lineRule="auto"/>
              <w:jc w:val="center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8(86374)</w:t>
            </w:r>
            <w:r w:rsidRPr="006707D2">
              <w:rPr>
                <w:szCs w:val="28"/>
              </w:rPr>
              <w:t>9-98-31</w:t>
            </w:r>
          </w:p>
        </w:tc>
        <w:tc>
          <w:tcPr>
            <w:tcW w:w="2241" w:type="dxa"/>
          </w:tcPr>
          <w:p w:rsidR="00D619FD" w:rsidRPr="006707D2" w:rsidRDefault="00D619FD" w:rsidP="00990F00">
            <w:pPr>
              <w:pStyle w:val="a8"/>
              <w:spacing w:line="240" w:lineRule="auto"/>
              <w:jc w:val="center"/>
              <w:rPr>
                <w:bCs/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37.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szCs w:val="28"/>
              </w:rPr>
              <w:t>Ремонтненский отдел</w:t>
            </w:r>
          </w:p>
        </w:tc>
        <w:tc>
          <w:tcPr>
            <w:tcW w:w="2976" w:type="dxa"/>
          </w:tcPr>
          <w:p w:rsidR="00D619FD" w:rsidRPr="006707D2" w:rsidRDefault="00D619FD" w:rsidP="00A412B4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347480, </w:t>
            </w:r>
            <w:r w:rsidR="00A412B4">
              <w:rPr>
                <w:szCs w:val="28"/>
              </w:rPr>
              <w:t>Ростовская область,</w:t>
            </w:r>
            <w:r w:rsidR="00A412B4" w:rsidRPr="006707D2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с. Ремонтное,</w:t>
            </w:r>
            <w:r w:rsidR="00A412B4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ул. Дзержинского, 37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8(86379)3-28-77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38</w:t>
            </w:r>
          </w:p>
        </w:tc>
        <w:tc>
          <w:tcPr>
            <w:tcW w:w="2586" w:type="dxa"/>
          </w:tcPr>
          <w:p w:rsidR="00D619FD" w:rsidRPr="006707D2" w:rsidRDefault="00D619FD" w:rsidP="00A412B4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Родионово-</w:t>
            </w:r>
            <w:r w:rsidR="00A412B4">
              <w:rPr>
                <w:bCs/>
                <w:szCs w:val="28"/>
              </w:rPr>
              <w:t>Несветайский отдел</w:t>
            </w:r>
          </w:p>
        </w:tc>
        <w:tc>
          <w:tcPr>
            <w:tcW w:w="2976" w:type="dxa"/>
          </w:tcPr>
          <w:p w:rsidR="00D619FD" w:rsidRPr="006707D2" w:rsidRDefault="009D429D" w:rsidP="00790DFD">
            <w:pPr>
              <w:rPr>
                <w:szCs w:val="28"/>
              </w:rPr>
            </w:pPr>
            <w:r>
              <w:rPr>
                <w:szCs w:val="28"/>
              </w:rPr>
              <w:t>346580, Ростовская область,</w:t>
            </w:r>
            <w:r w:rsidRPr="006707D2">
              <w:rPr>
                <w:szCs w:val="28"/>
              </w:rPr>
              <w:t xml:space="preserve"> </w:t>
            </w:r>
            <w:r>
              <w:rPr>
                <w:szCs w:val="28"/>
              </w:rPr>
              <w:t>сл.</w:t>
            </w:r>
            <w:r w:rsidR="00D619FD" w:rsidRPr="006707D2">
              <w:rPr>
                <w:szCs w:val="28"/>
              </w:rPr>
              <w:t>Родионово-Несветайская</w:t>
            </w:r>
            <w:r>
              <w:rPr>
                <w:szCs w:val="28"/>
              </w:rPr>
              <w:t>,</w:t>
            </w:r>
          </w:p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ул. Просвещения 2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8(86340)3-15-09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7975C9" w:rsidP="007975C9">
            <w:pPr>
              <w:ind w:right="-142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i/>
                <w:iCs/>
                <w:szCs w:val="28"/>
              </w:rPr>
            </w:pPr>
            <w:r w:rsidRPr="006707D2">
              <w:rPr>
                <w:bCs/>
                <w:szCs w:val="28"/>
              </w:rPr>
              <w:t>Сальский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347630,</w:t>
            </w:r>
            <w:r w:rsidR="009D429D">
              <w:rPr>
                <w:szCs w:val="28"/>
              </w:rPr>
              <w:t xml:space="preserve"> Ростовская область,</w:t>
            </w:r>
            <w:r w:rsidRPr="006707D2">
              <w:rPr>
                <w:szCs w:val="28"/>
              </w:rPr>
              <w:t xml:space="preserve"> г. Сальск, пер. Узенький, 25,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8(86372)7-11-59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40.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i/>
                <w:iCs/>
                <w:szCs w:val="28"/>
              </w:rPr>
            </w:pPr>
            <w:r w:rsidRPr="006707D2">
              <w:rPr>
                <w:bCs/>
                <w:szCs w:val="28"/>
              </w:rPr>
              <w:t>Семикаракорский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346630,</w:t>
            </w:r>
            <w:r w:rsidR="007975C9">
              <w:rPr>
                <w:szCs w:val="28"/>
              </w:rPr>
              <w:t xml:space="preserve"> Ростовская область, г.Семикаракорск, ул.</w:t>
            </w:r>
            <w:r w:rsidRPr="006707D2">
              <w:rPr>
                <w:szCs w:val="28"/>
              </w:rPr>
              <w:t>Набережная, 13/1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8(86356)4-26-04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9D429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41.</w:t>
            </w:r>
          </w:p>
        </w:tc>
        <w:tc>
          <w:tcPr>
            <w:tcW w:w="2586" w:type="dxa"/>
          </w:tcPr>
          <w:p w:rsidR="00D619FD" w:rsidRPr="009D429D" w:rsidRDefault="00D619FD" w:rsidP="009D429D">
            <w:pPr>
              <w:pStyle w:val="1"/>
              <w:spacing w:before="0" w:after="0"/>
              <w:jc w:val="left"/>
              <w:rPr>
                <w:b w:val="0"/>
                <w:bCs/>
                <w:sz w:val="28"/>
                <w:szCs w:val="28"/>
              </w:rPr>
            </w:pPr>
            <w:r w:rsidRPr="009D429D">
              <w:rPr>
                <w:b w:val="0"/>
                <w:bCs/>
                <w:sz w:val="28"/>
                <w:szCs w:val="28"/>
              </w:rPr>
              <w:t>Таганрогский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347900, </w:t>
            </w:r>
            <w:r w:rsidR="007975C9">
              <w:rPr>
                <w:szCs w:val="28"/>
              </w:rPr>
              <w:t>Ростовская область,</w:t>
            </w:r>
            <w:r w:rsidR="007975C9" w:rsidRPr="006707D2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г. Таганрог, ул. Петровская, 44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8(8634)32-89-50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42.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Тарасовский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346050,</w:t>
            </w:r>
            <w:r w:rsidR="007975C9">
              <w:rPr>
                <w:szCs w:val="28"/>
              </w:rPr>
              <w:t xml:space="preserve"> Ростовская область, п.Тарасовский, ул.</w:t>
            </w:r>
            <w:r w:rsidRPr="006707D2">
              <w:rPr>
                <w:szCs w:val="28"/>
              </w:rPr>
              <w:t>Кирова, 14,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8(86386)3-21-34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43.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Тацинский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347060, </w:t>
            </w:r>
            <w:r w:rsidR="007975C9">
              <w:rPr>
                <w:szCs w:val="28"/>
              </w:rPr>
              <w:t>Ростовская область,</w:t>
            </w:r>
            <w:r w:rsidR="007975C9" w:rsidRPr="006707D2">
              <w:rPr>
                <w:szCs w:val="28"/>
              </w:rPr>
              <w:t xml:space="preserve"> </w:t>
            </w:r>
            <w:r w:rsidR="007975C9">
              <w:rPr>
                <w:szCs w:val="28"/>
              </w:rPr>
              <w:t>ст.Тацинская, ул. Ленина,74а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8(86397)2-29-87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44.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Усть-Донецкий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346550,</w:t>
            </w:r>
            <w:r w:rsidR="007975C9">
              <w:rPr>
                <w:szCs w:val="28"/>
              </w:rPr>
              <w:t xml:space="preserve"> Ростовская область,</w:t>
            </w:r>
            <w:r w:rsidRPr="006707D2">
              <w:rPr>
                <w:szCs w:val="28"/>
              </w:rPr>
              <w:t xml:space="preserve"> р.п.</w:t>
            </w:r>
            <w:r w:rsidR="00287DA4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Усть-Д</w:t>
            </w:r>
            <w:r w:rsidR="007975C9">
              <w:rPr>
                <w:szCs w:val="28"/>
              </w:rPr>
              <w:t>онецкий, ул.Ю.Партизан, 14а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8(86351)9-12-76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45.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Целинский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ind w:right="140"/>
              <w:rPr>
                <w:szCs w:val="28"/>
              </w:rPr>
            </w:pPr>
            <w:r w:rsidRPr="006707D2">
              <w:rPr>
                <w:szCs w:val="28"/>
              </w:rPr>
              <w:t>347760,</w:t>
            </w:r>
            <w:r w:rsidR="007975C9">
              <w:rPr>
                <w:szCs w:val="28"/>
              </w:rPr>
              <w:t xml:space="preserve"> Ростовская область,</w:t>
            </w:r>
            <w:r w:rsidRPr="006707D2">
              <w:rPr>
                <w:szCs w:val="28"/>
              </w:rPr>
              <w:t xml:space="preserve"> п.</w:t>
            </w:r>
            <w:r w:rsidR="00287DA4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Целина, ул. Советская , 21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ind w:right="140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8(86371)9-71-70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ind w:right="140"/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46.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Цимлянский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347320, </w:t>
            </w:r>
            <w:r w:rsidR="007975C9">
              <w:rPr>
                <w:szCs w:val="28"/>
              </w:rPr>
              <w:t>Ростовская область,</w:t>
            </w:r>
            <w:r w:rsidR="007975C9" w:rsidRPr="006707D2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г.</w:t>
            </w:r>
            <w:r w:rsidR="007975C9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Цимлянск, ул.Московская, 63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8(86391)5-03-30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47.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  <w:r w:rsidRPr="006707D2">
              <w:rPr>
                <w:bCs/>
                <w:szCs w:val="28"/>
              </w:rPr>
              <w:t>Чертковский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 xml:space="preserve">346000, </w:t>
            </w:r>
            <w:r w:rsidR="007975C9">
              <w:rPr>
                <w:szCs w:val="28"/>
              </w:rPr>
              <w:t>Ростовская область,</w:t>
            </w:r>
            <w:r w:rsidR="007975C9" w:rsidRPr="006707D2">
              <w:rPr>
                <w:szCs w:val="28"/>
              </w:rPr>
              <w:t xml:space="preserve"> </w:t>
            </w:r>
            <w:r w:rsidR="007975C9">
              <w:rPr>
                <w:szCs w:val="28"/>
              </w:rPr>
              <w:t>пос.</w:t>
            </w:r>
            <w:r w:rsidRPr="006707D2">
              <w:rPr>
                <w:szCs w:val="28"/>
              </w:rPr>
              <w:t>Чертково, ул. Карла Маркса, 154,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8(86387) 2-30-69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7975C9" w:rsidP="007975C9">
            <w:pPr>
              <w:ind w:right="-142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szCs w:val="28"/>
              </w:rPr>
            </w:pPr>
            <w:r w:rsidRPr="006707D2">
              <w:rPr>
                <w:bCs/>
                <w:szCs w:val="28"/>
              </w:rPr>
              <w:t>Шахтинский отдел</w:t>
            </w:r>
          </w:p>
          <w:p w:rsidR="00D619FD" w:rsidRPr="006707D2" w:rsidRDefault="00D619FD" w:rsidP="00790DFD">
            <w:pPr>
              <w:outlineLvl w:val="0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D619FD" w:rsidRPr="006707D2" w:rsidRDefault="00D619FD" w:rsidP="007975C9">
            <w:pPr>
              <w:rPr>
                <w:szCs w:val="28"/>
              </w:rPr>
            </w:pPr>
            <w:r w:rsidRPr="006707D2">
              <w:rPr>
                <w:szCs w:val="28"/>
              </w:rPr>
              <w:lastRenderedPageBreak/>
              <w:t xml:space="preserve">346500, </w:t>
            </w:r>
            <w:r w:rsidR="007975C9">
              <w:rPr>
                <w:szCs w:val="28"/>
              </w:rPr>
              <w:t xml:space="preserve">Ростовская </w:t>
            </w:r>
            <w:r w:rsidR="007975C9">
              <w:rPr>
                <w:szCs w:val="28"/>
              </w:rPr>
              <w:lastRenderedPageBreak/>
              <w:t>область,</w:t>
            </w:r>
            <w:r w:rsidR="007975C9" w:rsidRPr="006707D2">
              <w:rPr>
                <w:szCs w:val="28"/>
              </w:rPr>
              <w:t xml:space="preserve"> </w:t>
            </w:r>
            <w:r w:rsidRPr="006707D2">
              <w:rPr>
                <w:szCs w:val="28"/>
              </w:rPr>
              <w:t>г. Шахты, пр.Красной Армии, 148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lastRenderedPageBreak/>
              <w:t>8(8636)23-67-10</w:t>
            </w:r>
          </w:p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lastRenderedPageBreak/>
              <w:t>8(8636)22-25-69</w:t>
            </w:r>
          </w:p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8(8636)22-04-73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  <w:tr w:rsidR="00D619FD" w:rsidRPr="006707D2" w:rsidTr="0030224D">
        <w:tc>
          <w:tcPr>
            <w:tcW w:w="534" w:type="dxa"/>
          </w:tcPr>
          <w:p w:rsidR="00D619FD" w:rsidRPr="006707D2" w:rsidRDefault="00D619FD" w:rsidP="007975C9">
            <w:pPr>
              <w:ind w:right="-142"/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lastRenderedPageBreak/>
              <w:t>49</w:t>
            </w:r>
          </w:p>
        </w:tc>
        <w:tc>
          <w:tcPr>
            <w:tcW w:w="2586" w:type="dxa"/>
          </w:tcPr>
          <w:p w:rsidR="00D619FD" w:rsidRPr="006707D2" w:rsidRDefault="00D619FD" w:rsidP="00790DFD">
            <w:pPr>
              <w:outlineLvl w:val="0"/>
              <w:rPr>
                <w:bCs/>
                <w:i/>
                <w:iCs/>
                <w:szCs w:val="28"/>
              </w:rPr>
            </w:pPr>
            <w:r w:rsidRPr="006707D2">
              <w:rPr>
                <w:bCs/>
                <w:szCs w:val="28"/>
              </w:rPr>
              <w:t>Шолоховский отдел</w:t>
            </w:r>
          </w:p>
        </w:tc>
        <w:tc>
          <w:tcPr>
            <w:tcW w:w="2976" w:type="dxa"/>
          </w:tcPr>
          <w:p w:rsidR="00D619FD" w:rsidRPr="006707D2" w:rsidRDefault="00D619FD" w:rsidP="00790DFD">
            <w:pPr>
              <w:rPr>
                <w:szCs w:val="28"/>
              </w:rPr>
            </w:pPr>
            <w:r>
              <w:rPr>
                <w:szCs w:val="28"/>
              </w:rPr>
              <w:t>346270</w:t>
            </w:r>
            <w:r w:rsidR="007975C9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7975C9">
              <w:rPr>
                <w:szCs w:val="28"/>
              </w:rPr>
              <w:t xml:space="preserve">Ростовская область, </w:t>
            </w:r>
            <w:r>
              <w:rPr>
                <w:szCs w:val="28"/>
              </w:rPr>
              <w:t xml:space="preserve">Шолоховский район, </w:t>
            </w:r>
            <w:r w:rsidRPr="006707D2">
              <w:rPr>
                <w:szCs w:val="28"/>
              </w:rPr>
              <w:t>ст. Вешенская.</w:t>
            </w:r>
          </w:p>
          <w:p w:rsidR="00D619FD" w:rsidRPr="006707D2" w:rsidRDefault="00D619FD" w:rsidP="00790DFD">
            <w:pPr>
              <w:rPr>
                <w:szCs w:val="28"/>
              </w:rPr>
            </w:pPr>
            <w:r w:rsidRPr="006707D2">
              <w:rPr>
                <w:szCs w:val="28"/>
              </w:rPr>
              <w:t>ул. Подтелкова. д.47</w:t>
            </w:r>
          </w:p>
        </w:tc>
        <w:tc>
          <w:tcPr>
            <w:tcW w:w="2410" w:type="dxa"/>
          </w:tcPr>
          <w:p w:rsidR="00D619FD" w:rsidRPr="006707D2" w:rsidRDefault="00D619FD" w:rsidP="00790DFD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8(86353)23-5-99</w:t>
            </w:r>
          </w:p>
        </w:tc>
        <w:tc>
          <w:tcPr>
            <w:tcW w:w="2241" w:type="dxa"/>
          </w:tcPr>
          <w:p w:rsidR="00D619FD" w:rsidRPr="006707D2" w:rsidRDefault="00D619FD" w:rsidP="00D619FD">
            <w:pPr>
              <w:jc w:val="center"/>
              <w:rPr>
                <w:szCs w:val="28"/>
              </w:rPr>
            </w:pPr>
          </w:p>
        </w:tc>
      </w:tr>
    </w:tbl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DE3D3C" w:rsidRDefault="00DE3D3C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Pr="00D619FD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5</w:t>
      </w:r>
    </w:p>
    <w:p w:rsidR="008C7EA8" w:rsidRDefault="008C7EA8" w:rsidP="008C7EA8">
      <w:pPr>
        <w:autoSpaceDE w:val="0"/>
        <w:autoSpaceDN w:val="0"/>
        <w:adjustRightInd w:val="0"/>
        <w:ind w:left="900"/>
        <w:jc w:val="right"/>
        <w:outlineLvl w:val="0"/>
        <w:rPr>
          <w:szCs w:val="28"/>
          <w:lang w:eastAsia="ru-RU"/>
        </w:rPr>
      </w:pPr>
    </w:p>
    <w:p w:rsidR="008C7EA8" w:rsidRDefault="008C7EA8" w:rsidP="008C7EA8">
      <w:pPr>
        <w:spacing w:line="230" w:lineRule="auto"/>
        <w:ind w:right="-1"/>
        <w:jc w:val="center"/>
        <w:rPr>
          <w:szCs w:val="28"/>
        </w:rPr>
      </w:pPr>
      <w:r>
        <w:rPr>
          <w:szCs w:val="28"/>
        </w:rPr>
        <w:t>Контактная информация</w:t>
      </w:r>
    </w:p>
    <w:p w:rsidR="008C7EA8" w:rsidRPr="000749F0" w:rsidRDefault="008C7EA8" w:rsidP="008C7EA8">
      <w:pPr>
        <w:spacing w:line="230" w:lineRule="auto"/>
        <w:ind w:right="-1"/>
        <w:jc w:val="center"/>
        <w:rPr>
          <w:szCs w:val="28"/>
        </w:rPr>
      </w:pPr>
      <w:r>
        <w:rPr>
          <w:szCs w:val="28"/>
        </w:rPr>
        <w:t>территориальных отделов, осуществляющих государственный</w:t>
      </w:r>
      <w:r w:rsidRPr="00420FD9">
        <w:rPr>
          <w:szCs w:val="28"/>
        </w:rPr>
        <w:t xml:space="preserve"> </w:t>
      </w:r>
      <w:r>
        <w:rPr>
          <w:szCs w:val="28"/>
        </w:rPr>
        <w:t>кадастровый учет, функционирующих на территории Ростовской области</w:t>
      </w:r>
    </w:p>
    <w:p w:rsidR="008C7EA8" w:rsidRDefault="008C7EA8" w:rsidP="008C7EA8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W w:w="10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86"/>
        <w:gridCol w:w="2976"/>
        <w:gridCol w:w="2410"/>
        <w:gridCol w:w="2241"/>
      </w:tblGrid>
      <w:tr w:rsidR="008C7EA8" w:rsidRPr="006707D2" w:rsidTr="00CE54CF">
        <w:tc>
          <w:tcPr>
            <w:tcW w:w="534" w:type="dxa"/>
          </w:tcPr>
          <w:p w:rsidR="008C7EA8" w:rsidRPr="00D619FD" w:rsidRDefault="008C7EA8" w:rsidP="00CE54CF">
            <w:pPr>
              <w:rPr>
                <w:color w:val="000000" w:themeColor="text1"/>
                <w:szCs w:val="28"/>
              </w:rPr>
            </w:pPr>
            <w:r w:rsidRPr="00D619FD">
              <w:rPr>
                <w:color w:val="000000" w:themeColor="text1"/>
                <w:szCs w:val="28"/>
              </w:rPr>
              <w:t>№</w:t>
            </w:r>
          </w:p>
          <w:p w:rsidR="008C7EA8" w:rsidRPr="00D619FD" w:rsidRDefault="008C7EA8" w:rsidP="00CE54CF">
            <w:pPr>
              <w:ind w:right="-142"/>
              <w:jc w:val="center"/>
              <w:rPr>
                <w:color w:val="000000" w:themeColor="text1"/>
                <w:szCs w:val="28"/>
              </w:rPr>
            </w:pPr>
            <w:r w:rsidRPr="00D619FD">
              <w:rPr>
                <w:color w:val="000000" w:themeColor="text1"/>
                <w:szCs w:val="28"/>
              </w:rPr>
              <w:t>п/п</w:t>
            </w:r>
          </w:p>
        </w:tc>
        <w:tc>
          <w:tcPr>
            <w:tcW w:w="2586" w:type="dxa"/>
          </w:tcPr>
          <w:p w:rsidR="008C7EA8" w:rsidRPr="00D619FD" w:rsidRDefault="008C7EA8" w:rsidP="00CE54CF">
            <w:pPr>
              <w:jc w:val="center"/>
              <w:rPr>
                <w:color w:val="000000" w:themeColor="text1"/>
                <w:szCs w:val="28"/>
              </w:rPr>
            </w:pPr>
            <w:r w:rsidRPr="00D619FD">
              <w:rPr>
                <w:color w:val="000000" w:themeColor="text1"/>
                <w:szCs w:val="28"/>
              </w:rPr>
              <w:t>Наименование территориального отдела</w:t>
            </w:r>
          </w:p>
        </w:tc>
        <w:tc>
          <w:tcPr>
            <w:tcW w:w="2976" w:type="dxa"/>
          </w:tcPr>
          <w:p w:rsidR="008C7EA8" w:rsidRPr="006707D2" w:rsidRDefault="008C7EA8" w:rsidP="00CE54CF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Адрес территориального отдела</w:t>
            </w:r>
          </w:p>
        </w:tc>
        <w:tc>
          <w:tcPr>
            <w:tcW w:w="2410" w:type="dxa"/>
          </w:tcPr>
          <w:p w:rsidR="008C7EA8" w:rsidRPr="006707D2" w:rsidRDefault="008C7EA8" w:rsidP="00CE54CF">
            <w:pPr>
              <w:jc w:val="center"/>
              <w:rPr>
                <w:szCs w:val="28"/>
              </w:rPr>
            </w:pPr>
            <w:r w:rsidRPr="006707D2">
              <w:rPr>
                <w:szCs w:val="28"/>
              </w:rPr>
              <w:t>Телефон территориального отдела</w:t>
            </w:r>
          </w:p>
        </w:tc>
        <w:tc>
          <w:tcPr>
            <w:tcW w:w="2241" w:type="dxa"/>
          </w:tcPr>
          <w:p w:rsidR="008C7EA8" w:rsidRPr="006707D2" w:rsidRDefault="008C7EA8" w:rsidP="00CE54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</w:tr>
      <w:tr w:rsidR="00017618" w:rsidRPr="006707D2" w:rsidTr="00CE54CF">
        <w:tc>
          <w:tcPr>
            <w:tcW w:w="534" w:type="dxa"/>
          </w:tcPr>
          <w:p w:rsidR="00017618" w:rsidRPr="00D619FD" w:rsidRDefault="00017618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2586" w:type="dxa"/>
          </w:tcPr>
          <w:p w:rsidR="00017618" w:rsidRPr="00D619FD" w:rsidRDefault="00967C3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Азовский отдел</w:t>
            </w:r>
          </w:p>
        </w:tc>
        <w:tc>
          <w:tcPr>
            <w:tcW w:w="2976" w:type="dxa"/>
          </w:tcPr>
          <w:p w:rsidR="00967C39" w:rsidRDefault="00967C39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346780, Ростовская область</w:t>
            </w:r>
            <w:r w:rsidRPr="00967C39">
              <w:rPr>
                <w:rStyle w:val="FontStyle13"/>
                <w:sz w:val="28"/>
                <w:szCs w:val="28"/>
              </w:rPr>
              <w:t xml:space="preserve">, г. Азов, </w:t>
            </w:r>
          </w:p>
          <w:p w:rsidR="00017618" w:rsidRPr="00967C39" w:rsidRDefault="00967C39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</w:rPr>
              <w:t>ул. Измайлова, 29</w:t>
            </w:r>
          </w:p>
        </w:tc>
        <w:tc>
          <w:tcPr>
            <w:tcW w:w="2410" w:type="dxa"/>
          </w:tcPr>
          <w:p w:rsidR="00017618" w:rsidRPr="00967C39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967C39" w:rsidRPr="00967C39">
              <w:rPr>
                <w:rStyle w:val="FontStyle13"/>
                <w:sz w:val="28"/>
                <w:szCs w:val="28"/>
              </w:rPr>
              <w:t>(86342)4-24-45</w:t>
            </w:r>
          </w:p>
        </w:tc>
        <w:tc>
          <w:tcPr>
            <w:tcW w:w="2241" w:type="dxa"/>
          </w:tcPr>
          <w:p w:rsidR="00017618" w:rsidRPr="00967C39" w:rsidRDefault="00967C39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101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31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CE54CF">
        <w:tc>
          <w:tcPr>
            <w:tcW w:w="534" w:type="dxa"/>
          </w:tcPr>
          <w:p w:rsidR="00017618" w:rsidRPr="00D619FD" w:rsidRDefault="00967C3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2586" w:type="dxa"/>
          </w:tcPr>
          <w:p w:rsidR="00017618" w:rsidRPr="00D619FD" w:rsidRDefault="00967C3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Аксайский отдел</w:t>
            </w:r>
          </w:p>
        </w:tc>
        <w:tc>
          <w:tcPr>
            <w:tcW w:w="2976" w:type="dxa"/>
          </w:tcPr>
          <w:p w:rsidR="00017618" w:rsidRPr="00967C39" w:rsidRDefault="00967C39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</w:rPr>
              <w:t>346720, Ростов</w:t>
            </w:r>
            <w:r>
              <w:rPr>
                <w:rStyle w:val="FontStyle13"/>
                <w:sz w:val="28"/>
                <w:szCs w:val="28"/>
              </w:rPr>
              <w:t>ская область, Аксайский район, ул.Л</w:t>
            </w:r>
            <w:r w:rsidRPr="00967C39">
              <w:rPr>
                <w:rStyle w:val="FontStyle13"/>
                <w:sz w:val="28"/>
                <w:szCs w:val="28"/>
              </w:rPr>
              <w:t>уначарского, 16</w:t>
            </w:r>
          </w:p>
        </w:tc>
        <w:tc>
          <w:tcPr>
            <w:tcW w:w="2410" w:type="dxa"/>
          </w:tcPr>
          <w:p w:rsidR="00017618" w:rsidRPr="00967C39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967C39" w:rsidRPr="00967C39">
              <w:rPr>
                <w:rStyle w:val="FontStyle13"/>
                <w:sz w:val="28"/>
                <w:szCs w:val="28"/>
              </w:rPr>
              <w:t>(86350)5-99-89</w:t>
            </w:r>
          </w:p>
        </w:tc>
        <w:tc>
          <w:tcPr>
            <w:tcW w:w="2241" w:type="dxa"/>
          </w:tcPr>
          <w:p w:rsidR="00017618" w:rsidRDefault="00967C39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102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32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CE54CF">
        <w:tc>
          <w:tcPr>
            <w:tcW w:w="534" w:type="dxa"/>
          </w:tcPr>
          <w:p w:rsidR="00017618" w:rsidRPr="00D619FD" w:rsidRDefault="008A05DB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2586" w:type="dxa"/>
          </w:tcPr>
          <w:p w:rsidR="00017618" w:rsidRPr="00D619FD" w:rsidRDefault="00967C3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Багаевский отдел</w:t>
            </w:r>
          </w:p>
        </w:tc>
        <w:tc>
          <w:tcPr>
            <w:tcW w:w="2976" w:type="dxa"/>
          </w:tcPr>
          <w:p w:rsidR="00017618" w:rsidRPr="00967C39" w:rsidRDefault="00967C39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</w:rPr>
              <w:t>346610, Ростовская обл</w:t>
            </w:r>
            <w:r>
              <w:rPr>
                <w:rStyle w:val="FontStyle13"/>
                <w:sz w:val="28"/>
                <w:szCs w:val="28"/>
              </w:rPr>
              <w:t>асть, ст.</w:t>
            </w:r>
            <w:r w:rsidRPr="00967C39">
              <w:rPr>
                <w:rStyle w:val="FontStyle13"/>
                <w:sz w:val="28"/>
                <w:szCs w:val="28"/>
              </w:rPr>
              <w:t>Багаевская, ул. Красноармейская, 5</w:t>
            </w:r>
          </w:p>
        </w:tc>
        <w:tc>
          <w:tcPr>
            <w:tcW w:w="2410" w:type="dxa"/>
          </w:tcPr>
          <w:p w:rsidR="00017618" w:rsidRPr="00967C39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967C39" w:rsidRPr="00967C39">
              <w:rPr>
                <w:rStyle w:val="FontStyle13"/>
                <w:sz w:val="28"/>
                <w:szCs w:val="28"/>
              </w:rPr>
              <w:t>(86357)3-33-27</w:t>
            </w:r>
          </w:p>
        </w:tc>
        <w:tc>
          <w:tcPr>
            <w:tcW w:w="2241" w:type="dxa"/>
          </w:tcPr>
          <w:p w:rsidR="00017618" w:rsidRDefault="00967C39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103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33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CE54CF">
        <w:tc>
          <w:tcPr>
            <w:tcW w:w="534" w:type="dxa"/>
          </w:tcPr>
          <w:p w:rsidR="00017618" w:rsidRPr="00D619FD" w:rsidRDefault="008A05DB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2586" w:type="dxa"/>
          </w:tcPr>
          <w:p w:rsidR="00017618" w:rsidRPr="00D619FD" w:rsidRDefault="00967C3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Белокалитвенский отдел</w:t>
            </w:r>
          </w:p>
        </w:tc>
        <w:tc>
          <w:tcPr>
            <w:tcW w:w="2976" w:type="dxa"/>
          </w:tcPr>
          <w:p w:rsidR="00017618" w:rsidRPr="00967C39" w:rsidRDefault="00967C39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</w:rPr>
              <w:t>347045, Ростовская обл</w:t>
            </w:r>
            <w:r>
              <w:rPr>
                <w:rStyle w:val="FontStyle13"/>
                <w:sz w:val="28"/>
                <w:szCs w:val="28"/>
              </w:rPr>
              <w:t>асть</w:t>
            </w:r>
            <w:r w:rsidRPr="00967C39">
              <w:rPr>
                <w:rStyle w:val="FontStyle13"/>
                <w:sz w:val="28"/>
                <w:szCs w:val="28"/>
              </w:rPr>
              <w:t xml:space="preserve">, г. Белая </w:t>
            </w:r>
            <w:r>
              <w:rPr>
                <w:rStyle w:val="FontStyle13"/>
                <w:sz w:val="28"/>
                <w:szCs w:val="28"/>
              </w:rPr>
              <w:t>Калитва, ул.</w:t>
            </w:r>
            <w:r w:rsidRPr="00967C39">
              <w:rPr>
                <w:rStyle w:val="FontStyle13"/>
                <w:sz w:val="28"/>
                <w:szCs w:val="28"/>
              </w:rPr>
              <w:t>Заводская, 2</w:t>
            </w:r>
            <w:r>
              <w:rPr>
                <w:rStyle w:val="FontStyle13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017618" w:rsidRPr="00967C39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967C39" w:rsidRPr="00967C39">
              <w:rPr>
                <w:rStyle w:val="FontStyle13"/>
                <w:sz w:val="28"/>
                <w:szCs w:val="28"/>
              </w:rPr>
              <w:t>(86383)2-70-04</w:t>
            </w:r>
          </w:p>
        </w:tc>
        <w:tc>
          <w:tcPr>
            <w:tcW w:w="2241" w:type="dxa"/>
          </w:tcPr>
          <w:p w:rsidR="00017618" w:rsidRDefault="00967C39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104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34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CE54CF">
        <w:tc>
          <w:tcPr>
            <w:tcW w:w="534" w:type="dxa"/>
          </w:tcPr>
          <w:p w:rsidR="00017618" w:rsidRPr="00D619FD" w:rsidRDefault="008A05DB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Веселовский отдел</w:t>
            </w:r>
          </w:p>
        </w:tc>
        <w:tc>
          <w:tcPr>
            <w:tcW w:w="2976" w:type="dxa"/>
          </w:tcPr>
          <w:p w:rsidR="00017618" w:rsidRPr="008025C4" w:rsidRDefault="00332B77" w:rsidP="00967C39">
            <w:pPr>
              <w:jc w:val="left"/>
              <w:rPr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347780, Ростовская обл., пос. Веселый, пер. Комсомольский, 49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>(86358)6-51-91</w:t>
            </w:r>
          </w:p>
        </w:tc>
        <w:tc>
          <w:tcPr>
            <w:tcW w:w="2241" w:type="dxa"/>
          </w:tcPr>
          <w:p w:rsidR="00017618" w:rsidRDefault="008025C4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104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35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CE54CF">
        <w:tc>
          <w:tcPr>
            <w:tcW w:w="534" w:type="dxa"/>
          </w:tcPr>
          <w:p w:rsidR="00017618" w:rsidRPr="00D619FD" w:rsidRDefault="008A05DB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Верхнедонской 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332B77" w:rsidP="00EE026D">
            <w:pPr>
              <w:jc w:val="left"/>
              <w:rPr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346170, Ростовская обл</w:t>
            </w:r>
            <w:r w:rsidR="00EE026D">
              <w:rPr>
                <w:rStyle w:val="FontStyle13"/>
                <w:sz w:val="28"/>
                <w:szCs w:val="28"/>
              </w:rPr>
              <w:t>асть</w:t>
            </w:r>
            <w:r w:rsidRPr="008025C4">
              <w:rPr>
                <w:rStyle w:val="FontStyle13"/>
                <w:sz w:val="28"/>
                <w:szCs w:val="28"/>
              </w:rPr>
              <w:t>, ст. Казанская, ул. Пионерская, 7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>(86364)3-11-03</w:t>
            </w:r>
          </w:p>
        </w:tc>
        <w:tc>
          <w:tcPr>
            <w:tcW w:w="2241" w:type="dxa"/>
          </w:tcPr>
          <w:p w:rsidR="00017618" w:rsidRDefault="008025C4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106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36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CE54CF">
        <w:tc>
          <w:tcPr>
            <w:tcW w:w="534" w:type="dxa"/>
          </w:tcPr>
          <w:p w:rsidR="00017618" w:rsidRPr="00D619FD" w:rsidRDefault="008A05DB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Егорлыкский 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EE026D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377660, Ростовская область, ст.Егорлыкская, ул.</w:t>
            </w:r>
            <w:r w:rsidR="00332B77" w:rsidRPr="008025C4">
              <w:rPr>
                <w:rStyle w:val="FontStyle13"/>
                <w:sz w:val="28"/>
                <w:szCs w:val="28"/>
              </w:rPr>
              <w:t>Орджоникидзе, 55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>(86370)2-39-87</w:t>
            </w:r>
          </w:p>
        </w:tc>
        <w:tc>
          <w:tcPr>
            <w:tcW w:w="2241" w:type="dxa"/>
          </w:tcPr>
          <w:p w:rsidR="00017618" w:rsidRDefault="008025C4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107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37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CE54CF">
        <w:tc>
          <w:tcPr>
            <w:tcW w:w="534" w:type="dxa"/>
          </w:tcPr>
          <w:p w:rsidR="00017618" w:rsidRPr="00D619FD" w:rsidRDefault="008A05DB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Зерноградский 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332B77" w:rsidP="00EE026D">
            <w:pPr>
              <w:jc w:val="left"/>
              <w:rPr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347740, Ростовская обл</w:t>
            </w:r>
            <w:r w:rsidR="00EE026D">
              <w:rPr>
                <w:rStyle w:val="FontStyle13"/>
                <w:sz w:val="28"/>
                <w:szCs w:val="28"/>
              </w:rPr>
              <w:t>асть</w:t>
            </w:r>
            <w:r w:rsidRPr="008025C4">
              <w:rPr>
                <w:rStyle w:val="FontStyle13"/>
                <w:sz w:val="28"/>
                <w:szCs w:val="28"/>
              </w:rPr>
              <w:t>, г. Зерноград, ул. Мира, 18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>(86359)4-38-24</w:t>
            </w:r>
          </w:p>
        </w:tc>
        <w:tc>
          <w:tcPr>
            <w:tcW w:w="2241" w:type="dxa"/>
          </w:tcPr>
          <w:p w:rsidR="00017618" w:rsidRDefault="008025C4" w:rsidP="008025C4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110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38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CE54CF">
        <w:tc>
          <w:tcPr>
            <w:tcW w:w="534" w:type="dxa"/>
          </w:tcPr>
          <w:p w:rsidR="00017618" w:rsidRPr="00D619FD" w:rsidRDefault="008A05DB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Кагальницкий 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EE026D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347700, Ростовская область, ст.Кагальницкая, ул.</w:t>
            </w:r>
            <w:r w:rsidR="00332B77" w:rsidRPr="008025C4">
              <w:rPr>
                <w:rStyle w:val="FontStyle13"/>
                <w:sz w:val="28"/>
                <w:szCs w:val="28"/>
              </w:rPr>
              <w:t>Горького, 34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>(86345)9-66-71</w:t>
            </w:r>
          </w:p>
        </w:tc>
        <w:tc>
          <w:tcPr>
            <w:tcW w:w="2241" w:type="dxa"/>
          </w:tcPr>
          <w:p w:rsidR="00017618" w:rsidRDefault="008025C4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112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39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8A05DB" w:rsidP="008A05DB">
            <w:pPr>
              <w:ind w:left="-108"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Каменский 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332B77" w:rsidP="00EE026D">
            <w:pPr>
              <w:jc w:val="left"/>
              <w:rPr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347850, Ростовская обл</w:t>
            </w:r>
            <w:r w:rsidR="00EE026D">
              <w:rPr>
                <w:rStyle w:val="FontStyle13"/>
                <w:sz w:val="28"/>
                <w:szCs w:val="28"/>
              </w:rPr>
              <w:t xml:space="preserve">асть, </w:t>
            </w:r>
            <w:r w:rsidR="00EE026D">
              <w:rPr>
                <w:rStyle w:val="FontStyle13"/>
                <w:sz w:val="28"/>
                <w:szCs w:val="28"/>
              </w:rPr>
              <w:lastRenderedPageBreak/>
              <w:t>пос.Глубокий, ул.</w:t>
            </w:r>
            <w:r w:rsidRPr="008025C4">
              <w:rPr>
                <w:rStyle w:val="FontStyle13"/>
                <w:sz w:val="28"/>
                <w:szCs w:val="28"/>
              </w:rPr>
              <w:t>Артема, 198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>(86365)9-62-99</w:t>
            </w:r>
          </w:p>
        </w:tc>
        <w:tc>
          <w:tcPr>
            <w:tcW w:w="2241" w:type="dxa"/>
          </w:tcPr>
          <w:p w:rsidR="00017618" w:rsidRDefault="008025C4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114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40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8A05DB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11.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Константиновский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EE026D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347250, Ростовская область</w:t>
            </w:r>
            <w:r w:rsidR="00332B77" w:rsidRPr="008025C4">
              <w:rPr>
                <w:rStyle w:val="FontStyle13"/>
                <w:sz w:val="28"/>
                <w:szCs w:val="28"/>
              </w:rPr>
              <w:t>, Константиновский район, ул. Ленина, 34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>(86393) 2-15-33</w:t>
            </w:r>
          </w:p>
        </w:tc>
        <w:tc>
          <w:tcPr>
            <w:tcW w:w="2241" w:type="dxa"/>
          </w:tcPr>
          <w:p w:rsidR="00017618" w:rsidRDefault="008025C4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117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41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Красносулинский 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EE026D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346350, Ростовская область</w:t>
            </w:r>
            <w:r w:rsidR="00332B77" w:rsidRPr="008025C4">
              <w:rPr>
                <w:rStyle w:val="FontStyle13"/>
                <w:sz w:val="28"/>
                <w:szCs w:val="28"/>
              </w:rPr>
              <w:t>, г. Красный Сулин, ул. Ленина, 10</w:t>
            </w:r>
          </w:p>
        </w:tc>
        <w:tc>
          <w:tcPr>
            <w:tcW w:w="2410" w:type="dxa"/>
          </w:tcPr>
          <w:p w:rsidR="00E36FC3" w:rsidRDefault="00E36FC3" w:rsidP="00E36FC3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 xml:space="preserve">(86367)5-39-11, </w:t>
            </w:r>
          </w:p>
          <w:p w:rsidR="00017618" w:rsidRPr="008025C4" w:rsidRDefault="00E36FC3" w:rsidP="00E36FC3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 </w:t>
            </w:r>
            <w:r w:rsidR="00332B77" w:rsidRPr="008025C4">
              <w:rPr>
                <w:rStyle w:val="FontStyle13"/>
                <w:sz w:val="28"/>
                <w:szCs w:val="28"/>
              </w:rPr>
              <w:t>5-20-38</w:t>
            </w:r>
          </w:p>
        </w:tc>
        <w:tc>
          <w:tcPr>
            <w:tcW w:w="2241" w:type="dxa"/>
          </w:tcPr>
          <w:p w:rsidR="00017618" w:rsidRDefault="008025C4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118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42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Куйбышевский 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EE026D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346940, Ростовская область</w:t>
            </w:r>
            <w:r w:rsidR="00332B77" w:rsidRPr="008025C4">
              <w:rPr>
                <w:rStyle w:val="FontStyle13"/>
                <w:sz w:val="28"/>
                <w:szCs w:val="28"/>
              </w:rPr>
              <w:t xml:space="preserve">, </w:t>
            </w:r>
            <w:r>
              <w:rPr>
                <w:rStyle w:val="FontStyle13"/>
                <w:sz w:val="28"/>
                <w:szCs w:val="28"/>
              </w:rPr>
              <w:t>с.</w:t>
            </w:r>
            <w:r w:rsidR="00332B77" w:rsidRPr="008025C4">
              <w:rPr>
                <w:rStyle w:val="FontStyle13"/>
                <w:sz w:val="28"/>
                <w:szCs w:val="28"/>
              </w:rPr>
              <w:t>Куйбышево, ул. Дмитриевская, 31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>(86348)3-16-53</w:t>
            </w:r>
          </w:p>
        </w:tc>
        <w:tc>
          <w:tcPr>
            <w:tcW w:w="2241" w:type="dxa"/>
          </w:tcPr>
          <w:p w:rsidR="00017618" w:rsidRDefault="008025C4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119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43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Мартыновский 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EE026D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346660, Ростовская область, слоб. Б. Мартыновка, ул.</w:t>
            </w:r>
            <w:r w:rsidR="00332B77" w:rsidRPr="008025C4">
              <w:rPr>
                <w:rStyle w:val="FontStyle13"/>
                <w:sz w:val="28"/>
                <w:szCs w:val="28"/>
              </w:rPr>
              <w:t>Кабардино-Балкарская, 105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>(86395)2-14-58</w:t>
            </w:r>
          </w:p>
        </w:tc>
        <w:tc>
          <w:tcPr>
            <w:tcW w:w="2241" w:type="dxa"/>
          </w:tcPr>
          <w:p w:rsidR="00017618" w:rsidRDefault="008025C4" w:rsidP="008025C4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120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44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Матвеево-Курганский 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EE026D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346970, Ростовская область, пос. Матвеево-Курган, ул.</w:t>
            </w:r>
            <w:r w:rsidR="00332B77" w:rsidRPr="008025C4">
              <w:rPr>
                <w:rStyle w:val="FontStyle13"/>
                <w:sz w:val="28"/>
                <w:szCs w:val="28"/>
              </w:rPr>
              <w:t>1-й Пятилетки, 104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>(86341)2-05-44</w:t>
            </w:r>
          </w:p>
        </w:tc>
        <w:tc>
          <w:tcPr>
            <w:tcW w:w="2241" w:type="dxa"/>
          </w:tcPr>
          <w:p w:rsidR="00017618" w:rsidRDefault="008025C4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 w:rsidR="0028655C">
              <w:rPr>
                <w:rStyle w:val="FontStyle13"/>
                <w:sz w:val="28"/>
                <w:szCs w:val="28"/>
              </w:rPr>
              <w:t>121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45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Морозовский 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332B77" w:rsidP="00EE026D">
            <w:pPr>
              <w:jc w:val="left"/>
              <w:rPr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347210, Ростовская обл</w:t>
            </w:r>
            <w:r w:rsidR="00EE026D">
              <w:rPr>
                <w:rStyle w:val="FontStyle13"/>
                <w:sz w:val="28"/>
                <w:szCs w:val="28"/>
              </w:rPr>
              <w:t>асть</w:t>
            </w:r>
            <w:r w:rsidRPr="008025C4">
              <w:rPr>
                <w:rStyle w:val="FontStyle13"/>
                <w:sz w:val="28"/>
                <w:szCs w:val="28"/>
              </w:rPr>
              <w:t>, г. Морозовск, ул. Ворошилова, 215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>(86384)2-24-66</w:t>
            </w:r>
          </w:p>
        </w:tc>
        <w:tc>
          <w:tcPr>
            <w:tcW w:w="2241" w:type="dxa"/>
          </w:tcPr>
          <w:p w:rsidR="00017618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124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46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Мясниковский 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EE026D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346800, Ростовская область</w:t>
            </w:r>
            <w:r w:rsidR="00332B77" w:rsidRPr="008025C4">
              <w:rPr>
                <w:rStyle w:val="FontStyle13"/>
                <w:sz w:val="28"/>
                <w:szCs w:val="28"/>
              </w:rPr>
              <w:t>, с. Чалтырь, ул. Карла Маркса, 80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>(86349)2-54-85</w:t>
            </w:r>
          </w:p>
        </w:tc>
        <w:tc>
          <w:tcPr>
            <w:tcW w:w="2241" w:type="dxa"/>
          </w:tcPr>
          <w:p w:rsidR="00017618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125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47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</w:t>
            </w:r>
          </w:p>
        </w:tc>
        <w:tc>
          <w:tcPr>
            <w:tcW w:w="2586" w:type="dxa"/>
          </w:tcPr>
          <w:p w:rsidR="00017618" w:rsidRPr="00D619FD" w:rsidRDefault="00332B77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Неклиновский 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EE026D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346830, Ростовская область, с.</w:t>
            </w:r>
            <w:r w:rsidR="00332B77" w:rsidRPr="008025C4">
              <w:rPr>
                <w:rStyle w:val="FontStyle13"/>
                <w:sz w:val="28"/>
                <w:szCs w:val="28"/>
              </w:rPr>
              <w:t>Покровское, пер. Парковый, 4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332B77" w:rsidRPr="008025C4">
              <w:rPr>
                <w:rStyle w:val="FontStyle13"/>
                <w:sz w:val="28"/>
                <w:szCs w:val="28"/>
              </w:rPr>
              <w:t>(86347)2-08-09</w:t>
            </w:r>
          </w:p>
        </w:tc>
        <w:tc>
          <w:tcPr>
            <w:tcW w:w="2241" w:type="dxa"/>
          </w:tcPr>
          <w:p w:rsidR="00017618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126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48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19.</w:t>
            </w:r>
          </w:p>
        </w:tc>
        <w:tc>
          <w:tcPr>
            <w:tcW w:w="2586" w:type="dxa"/>
          </w:tcPr>
          <w:p w:rsidR="00017618" w:rsidRPr="00D619FD" w:rsidRDefault="00D37DA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Октябрьский </w:t>
            </w:r>
            <w:r w:rsidR="00967C39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EE026D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346480, Ростовская область, пос.Каменоломни, ул.</w:t>
            </w:r>
            <w:r w:rsidR="00D37DA9" w:rsidRPr="008025C4">
              <w:rPr>
                <w:rStyle w:val="FontStyle13"/>
                <w:sz w:val="28"/>
                <w:szCs w:val="28"/>
              </w:rPr>
              <w:t>40 лет Октября, 84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D37DA9" w:rsidRPr="008025C4">
              <w:rPr>
                <w:rStyle w:val="FontStyle13"/>
                <w:sz w:val="28"/>
                <w:szCs w:val="28"/>
              </w:rPr>
              <w:t>(86360)2-26-60</w:t>
            </w:r>
          </w:p>
        </w:tc>
        <w:tc>
          <w:tcPr>
            <w:tcW w:w="2241" w:type="dxa"/>
          </w:tcPr>
          <w:p w:rsidR="00017618" w:rsidRDefault="0028655C" w:rsidP="0028655C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128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49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20.</w:t>
            </w:r>
          </w:p>
        </w:tc>
        <w:tc>
          <w:tcPr>
            <w:tcW w:w="2586" w:type="dxa"/>
          </w:tcPr>
          <w:p w:rsidR="00017618" w:rsidRPr="00D619FD" w:rsidRDefault="00D37DA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Орловский </w:t>
            </w:r>
            <w:r w:rsidR="00332B77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D37DA9" w:rsidP="00EE026D">
            <w:pPr>
              <w:jc w:val="left"/>
              <w:rPr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347510, Ростовская обл</w:t>
            </w:r>
            <w:r w:rsidR="00EE026D">
              <w:rPr>
                <w:rStyle w:val="FontStyle13"/>
                <w:sz w:val="28"/>
                <w:szCs w:val="28"/>
              </w:rPr>
              <w:t>асть, пос.</w:t>
            </w:r>
            <w:r w:rsidRPr="008025C4">
              <w:rPr>
                <w:rStyle w:val="FontStyle13"/>
                <w:sz w:val="28"/>
                <w:szCs w:val="28"/>
              </w:rPr>
              <w:t>Орловский</w:t>
            </w:r>
            <w:r w:rsidR="00EE026D">
              <w:rPr>
                <w:rStyle w:val="FontStyle13"/>
                <w:sz w:val="28"/>
                <w:szCs w:val="28"/>
              </w:rPr>
              <w:t>,</w:t>
            </w:r>
            <w:r w:rsidRPr="008025C4">
              <w:rPr>
                <w:rStyle w:val="FontStyle13"/>
                <w:sz w:val="28"/>
                <w:szCs w:val="28"/>
              </w:rPr>
              <w:t xml:space="preserve"> ул. М. Горького, 60</w:t>
            </w:r>
            <w:r w:rsidR="00EE026D">
              <w:rPr>
                <w:rStyle w:val="FontStyle13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D37DA9" w:rsidRPr="008025C4">
              <w:rPr>
                <w:rStyle w:val="FontStyle13"/>
                <w:sz w:val="28"/>
                <w:szCs w:val="28"/>
              </w:rPr>
              <w:t>(86375)3-19-16</w:t>
            </w:r>
          </w:p>
        </w:tc>
        <w:tc>
          <w:tcPr>
            <w:tcW w:w="2241" w:type="dxa"/>
          </w:tcPr>
          <w:p w:rsidR="00017618" w:rsidRDefault="0028655C" w:rsidP="0028655C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129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50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21.</w:t>
            </w:r>
          </w:p>
        </w:tc>
        <w:tc>
          <w:tcPr>
            <w:tcW w:w="2586" w:type="dxa"/>
          </w:tcPr>
          <w:p w:rsidR="00017618" w:rsidRPr="00D619FD" w:rsidRDefault="00D37DA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Песчанокопский </w:t>
            </w:r>
            <w:r w:rsidR="00332B77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EE026D" w:rsidP="00EE026D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347570, Ростовская область, с.</w:t>
            </w:r>
            <w:r w:rsidR="00D37DA9" w:rsidRPr="008025C4">
              <w:rPr>
                <w:rStyle w:val="FontStyle13"/>
                <w:sz w:val="28"/>
                <w:szCs w:val="28"/>
              </w:rPr>
              <w:t>Песчанокопс</w:t>
            </w:r>
            <w:r>
              <w:rPr>
                <w:rStyle w:val="FontStyle13"/>
                <w:sz w:val="28"/>
                <w:szCs w:val="28"/>
              </w:rPr>
              <w:t>кое, ул.</w:t>
            </w:r>
            <w:r w:rsidR="00D37DA9" w:rsidRPr="008025C4">
              <w:rPr>
                <w:rStyle w:val="FontStyle13"/>
                <w:sz w:val="28"/>
                <w:szCs w:val="28"/>
              </w:rPr>
              <w:t>Школьная,</w:t>
            </w:r>
            <w:r>
              <w:rPr>
                <w:rStyle w:val="FontStyle13"/>
                <w:sz w:val="28"/>
                <w:szCs w:val="28"/>
              </w:rPr>
              <w:t xml:space="preserve"> 1</w:t>
            </w:r>
          </w:p>
        </w:tc>
        <w:tc>
          <w:tcPr>
            <w:tcW w:w="2410" w:type="dxa"/>
          </w:tcPr>
          <w:p w:rsidR="00E36FC3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D37DA9" w:rsidRPr="008025C4">
              <w:rPr>
                <w:rStyle w:val="FontStyle13"/>
                <w:sz w:val="28"/>
                <w:szCs w:val="28"/>
              </w:rPr>
              <w:t xml:space="preserve">(86373)9-65-56, </w:t>
            </w:r>
          </w:p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  </w:t>
            </w:r>
            <w:r w:rsidR="00D37DA9" w:rsidRPr="008025C4">
              <w:rPr>
                <w:rStyle w:val="FontStyle13"/>
                <w:sz w:val="28"/>
                <w:szCs w:val="28"/>
              </w:rPr>
              <w:t>9-11-42</w:t>
            </w:r>
          </w:p>
        </w:tc>
        <w:tc>
          <w:tcPr>
            <w:tcW w:w="2241" w:type="dxa"/>
          </w:tcPr>
          <w:p w:rsidR="00017618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130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51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22.</w:t>
            </w:r>
          </w:p>
        </w:tc>
        <w:tc>
          <w:tcPr>
            <w:tcW w:w="2586" w:type="dxa"/>
          </w:tcPr>
          <w:p w:rsidR="00017618" w:rsidRPr="00D619FD" w:rsidRDefault="00D37DA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Пролетарский </w:t>
            </w:r>
            <w:r w:rsidR="00332B77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D37DA9" w:rsidP="00EE026D">
            <w:pPr>
              <w:jc w:val="left"/>
              <w:rPr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347540, Ростовская обл</w:t>
            </w:r>
            <w:r w:rsidR="00EE026D">
              <w:rPr>
                <w:rStyle w:val="FontStyle13"/>
                <w:sz w:val="28"/>
                <w:szCs w:val="28"/>
              </w:rPr>
              <w:t>асть, г.</w:t>
            </w:r>
            <w:r w:rsidRPr="008025C4">
              <w:rPr>
                <w:rStyle w:val="FontStyle13"/>
                <w:sz w:val="28"/>
                <w:szCs w:val="28"/>
              </w:rPr>
              <w:t xml:space="preserve">Пролетарск, </w:t>
            </w:r>
            <w:r w:rsidRPr="008025C4">
              <w:rPr>
                <w:rStyle w:val="FontStyle13"/>
                <w:sz w:val="28"/>
                <w:szCs w:val="28"/>
              </w:rPr>
              <w:lastRenderedPageBreak/>
              <w:t>ул. Пионерская, 120, к. 304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8</w:t>
            </w:r>
            <w:r w:rsidR="00D37DA9" w:rsidRPr="008025C4">
              <w:rPr>
                <w:rStyle w:val="FontStyle13"/>
                <w:sz w:val="28"/>
                <w:szCs w:val="28"/>
              </w:rPr>
              <w:t>(86374)9-69-50</w:t>
            </w:r>
          </w:p>
        </w:tc>
        <w:tc>
          <w:tcPr>
            <w:tcW w:w="2241" w:type="dxa"/>
          </w:tcPr>
          <w:p w:rsidR="00017618" w:rsidRDefault="0028655C" w:rsidP="0028655C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131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52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23.</w:t>
            </w:r>
          </w:p>
        </w:tc>
        <w:tc>
          <w:tcPr>
            <w:tcW w:w="2586" w:type="dxa"/>
          </w:tcPr>
          <w:p w:rsidR="00017618" w:rsidRPr="00D619FD" w:rsidRDefault="00D37DA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Родионово-Несветайский </w:t>
            </w:r>
            <w:r w:rsidR="00332B77">
              <w:rPr>
                <w:color w:val="000000" w:themeColor="text1"/>
                <w:szCs w:val="28"/>
              </w:rPr>
              <w:t>отдел</w:t>
            </w:r>
          </w:p>
        </w:tc>
        <w:tc>
          <w:tcPr>
            <w:tcW w:w="2976" w:type="dxa"/>
          </w:tcPr>
          <w:p w:rsidR="00017618" w:rsidRPr="008025C4" w:rsidRDefault="00D7362F" w:rsidP="00D7362F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346580, Ростовская область, сл. Родионово - Несветайская, ул.</w:t>
            </w:r>
            <w:r w:rsidR="00D37DA9" w:rsidRPr="008025C4">
              <w:rPr>
                <w:rStyle w:val="FontStyle13"/>
                <w:sz w:val="28"/>
                <w:szCs w:val="28"/>
              </w:rPr>
              <w:t>Пушкинская, 9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D37DA9" w:rsidRPr="008025C4">
              <w:rPr>
                <w:rStyle w:val="FontStyle13"/>
                <w:sz w:val="28"/>
                <w:szCs w:val="28"/>
              </w:rPr>
              <w:t>(86340)3-15-46</w:t>
            </w:r>
          </w:p>
        </w:tc>
        <w:tc>
          <w:tcPr>
            <w:tcW w:w="2241" w:type="dxa"/>
          </w:tcPr>
          <w:p w:rsidR="00017618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133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53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</w:t>
            </w:r>
          </w:p>
        </w:tc>
        <w:tc>
          <w:tcPr>
            <w:tcW w:w="2586" w:type="dxa"/>
          </w:tcPr>
          <w:p w:rsidR="00017618" w:rsidRPr="00D619FD" w:rsidRDefault="00D37DA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Сальский отдел</w:t>
            </w:r>
          </w:p>
        </w:tc>
        <w:tc>
          <w:tcPr>
            <w:tcW w:w="2976" w:type="dxa"/>
          </w:tcPr>
          <w:p w:rsidR="00017618" w:rsidRPr="008025C4" w:rsidRDefault="00D7362F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347630, Ростовская область, г. Сальск, ул.</w:t>
            </w:r>
            <w:r w:rsidR="00D37DA9" w:rsidRPr="008025C4">
              <w:rPr>
                <w:rStyle w:val="FontStyle13"/>
                <w:sz w:val="28"/>
                <w:szCs w:val="28"/>
              </w:rPr>
              <w:t>Кирова, 2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D37DA9" w:rsidRPr="008025C4">
              <w:rPr>
                <w:rStyle w:val="FontStyle13"/>
                <w:sz w:val="28"/>
                <w:szCs w:val="28"/>
              </w:rPr>
              <w:t>(86372)7-34-40</w:t>
            </w:r>
          </w:p>
        </w:tc>
        <w:tc>
          <w:tcPr>
            <w:tcW w:w="2241" w:type="dxa"/>
          </w:tcPr>
          <w:p w:rsidR="00017618" w:rsidRDefault="0028655C" w:rsidP="0028655C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134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54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</w:t>
            </w:r>
          </w:p>
        </w:tc>
        <w:tc>
          <w:tcPr>
            <w:tcW w:w="2586" w:type="dxa"/>
          </w:tcPr>
          <w:p w:rsidR="00017618" w:rsidRPr="00D619FD" w:rsidRDefault="00D37DA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Семикаракорский отдел</w:t>
            </w:r>
          </w:p>
        </w:tc>
        <w:tc>
          <w:tcPr>
            <w:tcW w:w="2976" w:type="dxa"/>
          </w:tcPr>
          <w:p w:rsidR="00017618" w:rsidRPr="008025C4" w:rsidRDefault="00D7362F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346630, Ростовская область, г.</w:t>
            </w:r>
            <w:r w:rsidR="00D37DA9" w:rsidRPr="008025C4">
              <w:rPr>
                <w:rStyle w:val="FontStyle13"/>
                <w:sz w:val="28"/>
                <w:szCs w:val="28"/>
              </w:rPr>
              <w:t>Семикаракорск, Пятый переулок, 25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D37DA9" w:rsidRPr="008025C4">
              <w:rPr>
                <w:rStyle w:val="FontStyle13"/>
                <w:sz w:val="28"/>
                <w:szCs w:val="28"/>
              </w:rPr>
              <w:t>(86356)4-22-69</w:t>
            </w:r>
          </w:p>
        </w:tc>
        <w:tc>
          <w:tcPr>
            <w:tcW w:w="2241" w:type="dxa"/>
          </w:tcPr>
          <w:p w:rsidR="00017618" w:rsidRDefault="0028655C" w:rsidP="0028655C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135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55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</w:t>
            </w:r>
          </w:p>
        </w:tc>
        <w:tc>
          <w:tcPr>
            <w:tcW w:w="2586" w:type="dxa"/>
          </w:tcPr>
          <w:p w:rsidR="00017618" w:rsidRPr="00D619FD" w:rsidRDefault="00D37DA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Тарасовский отдел</w:t>
            </w:r>
          </w:p>
        </w:tc>
        <w:tc>
          <w:tcPr>
            <w:tcW w:w="2976" w:type="dxa"/>
          </w:tcPr>
          <w:p w:rsidR="00017618" w:rsidRPr="008025C4" w:rsidRDefault="00D7362F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346050, Ростовская область, пос.Тарасовский, ул.</w:t>
            </w:r>
            <w:r w:rsidR="00D37DA9" w:rsidRPr="008025C4">
              <w:rPr>
                <w:rStyle w:val="FontStyle13"/>
                <w:sz w:val="28"/>
                <w:szCs w:val="28"/>
              </w:rPr>
              <w:t>Советская, 4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D37DA9" w:rsidRPr="008025C4">
              <w:rPr>
                <w:rStyle w:val="FontStyle13"/>
                <w:sz w:val="28"/>
                <w:szCs w:val="28"/>
              </w:rPr>
              <w:t>(86386)3-22-13</w:t>
            </w:r>
          </w:p>
        </w:tc>
        <w:tc>
          <w:tcPr>
            <w:tcW w:w="2241" w:type="dxa"/>
          </w:tcPr>
          <w:p w:rsidR="00017618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137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56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27.</w:t>
            </w:r>
          </w:p>
        </w:tc>
        <w:tc>
          <w:tcPr>
            <w:tcW w:w="2586" w:type="dxa"/>
          </w:tcPr>
          <w:p w:rsidR="00017618" w:rsidRPr="00D619FD" w:rsidRDefault="00D37DA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Тацинский отдел</w:t>
            </w:r>
          </w:p>
        </w:tc>
        <w:tc>
          <w:tcPr>
            <w:tcW w:w="2976" w:type="dxa"/>
          </w:tcPr>
          <w:p w:rsidR="00017618" w:rsidRPr="008025C4" w:rsidRDefault="00D7362F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347060, Ростовская область</w:t>
            </w:r>
            <w:r w:rsidR="00D37DA9" w:rsidRPr="008025C4">
              <w:rPr>
                <w:rStyle w:val="FontStyle13"/>
                <w:sz w:val="28"/>
                <w:szCs w:val="28"/>
              </w:rPr>
              <w:t xml:space="preserve">, </w:t>
            </w:r>
            <w:r>
              <w:rPr>
                <w:rStyle w:val="FontStyle13"/>
                <w:sz w:val="28"/>
                <w:szCs w:val="28"/>
              </w:rPr>
              <w:t>ст.</w:t>
            </w:r>
            <w:r w:rsidR="00D37DA9" w:rsidRPr="008025C4">
              <w:rPr>
                <w:rStyle w:val="FontStyle13"/>
                <w:sz w:val="28"/>
                <w:szCs w:val="28"/>
              </w:rPr>
              <w:t>Тацинская, ул. Ленина, 74</w:t>
            </w:r>
            <w:r>
              <w:rPr>
                <w:rStyle w:val="FontStyle13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D37DA9" w:rsidRPr="008025C4">
              <w:rPr>
                <w:rStyle w:val="FontStyle13"/>
                <w:sz w:val="28"/>
                <w:szCs w:val="28"/>
              </w:rPr>
              <w:t>(86397)2-10-73</w:t>
            </w:r>
          </w:p>
        </w:tc>
        <w:tc>
          <w:tcPr>
            <w:tcW w:w="2241" w:type="dxa"/>
          </w:tcPr>
          <w:p w:rsidR="00017618" w:rsidRDefault="0028655C" w:rsidP="0028655C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138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57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28.</w:t>
            </w:r>
          </w:p>
        </w:tc>
        <w:tc>
          <w:tcPr>
            <w:tcW w:w="2586" w:type="dxa"/>
          </w:tcPr>
          <w:p w:rsidR="00017618" w:rsidRPr="00D619FD" w:rsidRDefault="00D37DA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Усть-Донецкий отдел</w:t>
            </w:r>
          </w:p>
        </w:tc>
        <w:tc>
          <w:tcPr>
            <w:tcW w:w="2976" w:type="dxa"/>
          </w:tcPr>
          <w:p w:rsidR="00017618" w:rsidRPr="008025C4" w:rsidRDefault="00D37DA9" w:rsidP="00D7362F">
            <w:pPr>
              <w:jc w:val="left"/>
              <w:rPr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346550, Ростовская обл</w:t>
            </w:r>
            <w:r w:rsidR="00D7362F">
              <w:rPr>
                <w:rStyle w:val="FontStyle13"/>
                <w:sz w:val="28"/>
                <w:szCs w:val="28"/>
              </w:rPr>
              <w:t>асть</w:t>
            </w:r>
            <w:r w:rsidRPr="008025C4">
              <w:rPr>
                <w:rStyle w:val="FontStyle13"/>
                <w:sz w:val="28"/>
                <w:szCs w:val="28"/>
              </w:rPr>
              <w:t>, пос. Усть-Донецкий, ул. Юных Партизан, 14</w:t>
            </w:r>
            <w:r w:rsidR="00D7362F">
              <w:rPr>
                <w:rStyle w:val="FontStyle13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D37DA9" w:rsidRPr="008025C4">
              <w:rPr>
                <w:rStyle w:val="FontStyle13"/>
                <w:sz w:val="28"/>
                <w:szCs w:val="28"/>
              </w:rPr>
              <w:t>(86351) 9-12-82</w:t>
            </w:r>
          </w:p>
        </w:tc>
        <w:tc>
          <w:tcPr>
            <w:tcW w:w="2241" w:type="dxa"/>
          </w:tcPr>
          <w:p w:rsidR="00017618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139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58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29.</w:t>
            </w:r>
          </w:p>
        </w:tc>
        <w:tc>
          <w:tcPr>
            <w:tcW w:w="2586" w:type="dxa"/>
          </w:tcPr>
          <w:p w:rsidR="00017618" w:rsidRPr="00D619FD" w:rsidRDefault="00D37DA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Целинский отдел</w:t>
            </w:r>
          </w:p>
        </w:tc>
        <w:tc>
          <w:tcPr>
            <w:tcW w:w="2976" w:type="dxa"/>
          </w:tcPr>
          <w:p w:rsidR="00017618" w:rsidRPr="008025C4" w:rsidRDefault="00D7362F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347760, Ростовская область</w:t>
            </w:r>
            <w:r w:rsidR="00D37DA9" w:rsidRPr="008025C4">
              <w:rPr>
                <w:rStyle w:val="FontStyle13"/>
                <w:sz w:val="28"/>
                <w:szCs w:val="28"/>
              </w:rPr>
              <w:t>, пос. Целина, ул. Советская, 2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D37DA9" w:rsidRPr="008025C4">
              <w:rPr>
                <w:rStyle w:val="FontStyle13"/>
                <w:sz w:val="28"/>
                <w:szCs w:val="28"/>
              </w:rPr>
              <w:t>(86371)9-18-89</w:t>
            </w:r>
          </w:p>
        </w:tc>
        <w:tc>
          <w:tcPr>
            <w:tcW w:w="2241" w:type="dxa"/>
          </w:tcPr>
          <w:p w:rsidR="00017618" w:rsidRDefault="0028655C" w:rsidP="0028655C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140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59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</w:t>
            </w:r>
          </w:p>
        </w:tc>
        <w:tc>
          <w:tcPr>
            <w:tcW w:w="2586" w:type="dxa"/>
          </w:tcPr>
          <w:p w:rsidR="00017618" w:rsidRPr="00D619FD" w:rsidRDefault="00D37DA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Чертковский отдел</w:t>
            </w:r>
          </w:p>
        </w:tc>
        <w:tc>
          <w:tcPr>
            <w:tcW w:w="2976" w:type="dxa"/>
          </w:tcPr>
          <w:p w:rsidR="00017618" w:rsidRPr="008025C4" w:rsidRDefault="00D7362F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346000, Ростовская область, пос.</w:t>
            </w:r>
            <w:r w:rsidR="00D37DA9" w:rsidRPr="008025C4">
              <w:rPr>
                <w:rStyle w:val="FontStyle13"/>
                <w:sz w:val="28"/>
                <w:szCs w:val="28"/>
              </w:rPr>
              <w:t>Чертково, ул. Толстого, 28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D37DA9" w:rsidRPr="008025C4">
              <w:rPr>
                <w:rStyle w:val="FontStyle13"/>
                <w:sz w:val="28"/>
                <w:szCs w:val="28"/>
              </w:rPr>
              <w:t>(86387)2-15-19</w:t>
            </w:r>
          </w:p>
        </w:tc>
        <w:tc>
          <w:tcPr>
            <w:tcW w:w="2241" w:type="dxa"/>
          </w:tcPr>
          <w:p w:rsidR="00017618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142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60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8A05DB" w:rsidRPr="006707D2" w:rsidTr="008A05DB">
        <w:tc>
          <w:tcPr>
            <w:tcW w:w="534" w:type="dxa"/>
            <w:vMerge w:val="restart"/>
          </w:tcPr>
          <w:p w:rsidR="008A05DB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31.</w:t>
            </w:r>
          </w:p>
        </w:tc>
        <w:tc>
          <w:tcPr>
            <w:tcW w:w="2586" w:type="dxa"/>
            <w:vMerge w:val="restart"/>
          </w:tcPr>
          <w:p w:rsidR="008A05DB" w:rsidRPr="00D619FD" w:rsidRDefault="008A05DB" w:rsidP="00091871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по городу Ростов-на-Дону </w:t>
            </w:r>
          </w:p>
        </w:tc>
        <w:tc>
          <w:tcPr>
            <w:tcW w:w="2976" w:type="dxa"/>
          </w:tcPr>
          <w:p w:rsidR="00D7362F" w:rsidRDefault="00D7362F" w:rsidP="00D7362F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344022, </w:t>
            </w:r>
          </w:p>
          <w:p w:rsidR="008A05DB" w:rsidRPr="008025C4" w:rsidRDefault="00D7362F" w:rsidP="00D7362F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г. Ростов-на-Дону, пер.</w:t>
            </w:r>
            <w:r w:rsidR="008A05DB" w:rsidRPr="008025C4">
              <w:rPr>
                <w:rStyle w:val="FontStyle13"/>
                <w:sz w:val="28"/>
                <w:szCs w:val="28"/>
              </w:rPr>
              <w:t>Университетский,13</w:t>
            </w:r>
            <w:r>
              <w:rPr>
                <w:rStyle w:val="FontStyle13"/>
                <w:sz w:val="28"/>
                <w:szCs w:val="28"/>
              </w:rPr>
              <w:t>1а</w:t>
            </w:r>
          </w:p>
        </w:tc>
        <w:tc>
          <w:tcPr>
            <w:tcW w:w="2410" w:type="dxa"/>
          </w:tcPr>
          <w:p w:rsidR="008A05DB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8A05DB" w:rsidRPr="008025C4">
              <w:rPr>
                <w:rStyle w:val="FontStyle13"/>
                <w:sz w:val="28"/>
                <w:szCs w:val="28"/>
              </w:rPr>
              <w:t>(863) 288-96-70</w:t>
            </w:r>
          </w:p>
        </w:tc>
        <w:tc>
          <w:tcPr>
            <w:tcW w:w="2241" w:type="dxa"/>
            <w:vMerge w:val="restart"/>
            <w:vAlign w:val="center"/>
          </w:tcPr>
          <w:p w:rsidR="008A05DB" w:rsidRDefault="008A05DB" w:rsidP="008A05DB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144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61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8A05DB" w:rsidRPr="006707D2" w:rsidTr="008A05DB">
        <w:tc>
          <w:tcPr>
            <w:tcW w:w="534" w:type="dxa"/>
            <w:vMerge/>
          </w:tcPr>
          <w:p w:rsidR="008A05DB" w:rsidRPr="00D619FD" w:rsidRDefault="008A05DB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586" w:type="dxa"/>
            <w:vMerge/>
          </w:tcPr>
          <w:p w:rsidR="008A05DB" w:rsidRDefault="008A05DB" w:rsidP="00967C39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976" w:type="dxa"/>
          </w:tcPr>
          <w:p w:rsidR="00D7362F" w:rsidRDefault="008A05DB" w:rsidP="00967C39">
            <w:pPr>
              <w:jc w:val="left"/>
              <w:rPr>
                <w:rStyle w:val="FontStyle13"/>
                <w:sz w:val="28"/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 xml:space="preserve">344022, </w:t>
            </w:r>
          </w:p>
          <w:p w:rsidR="00D7362F" w:rsidRDefault="008A05DB" w:rsidP="00967C39">
            <w:pPr>
              <w:jc w:val="left"/>
              <w:rPr>
                <w:rStyle w:val="FontStyle13"/>
                <w:sz w:val="28"/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 xml:space="preserve">г. Ростов-на-Дону, </w:t>
            </w:r>
          </w:p>
          <w:p w:rsidR="008A05DB" w:rsidRPr="008025C4" w:rsidRDefault="008A05DB" w:rsidP="00967C39">
            <w:pPr>
              <w:jc w:val="left"/>
              <w:rPr>
                <w:rStyle w:val="FontStyle13"/>
                <w:sz w:val="28"/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пр. Кировский, 42</w:t>
            </w:r>
          </w:p>
        </w:tc>
        <w:tc>
          <w:tcPr>
            <w:tcW w:w="2410" w:type="dxa"/>
          </w:tcPr>
          <w:p w:rsidR="008A05DB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8A05DB" w:rsidRPr="008025C4">
              <w:rPr>
                <w:rStyle w:val="FontStyle13"/>
                <w:sz w:val="28"/>
                <w:szCs w:val="28"/>
              </w:rPr>
              <w:t>(863) 269-09-29</w:t>
            </w:r>
          </w:p>
        </w:tc>
        <w:tc>
          <w:tcPr>
            <w:tcW w:w="2241" w:type="dxa"/>
            <w:vMerge/>
          </w:tcPr>
          <w:p w:rsidR="008A05DB" w:rsidRDefault="008A05DB" w:rsidP="00967C39">
            <w:pPr>
              <w:jc w:val="left"/>
              <w:rPr>
                <w:szCs w:val="28"/>
              </w:rPr>
            </w:pPr>
          </w:p>
        </w:tc>
      </w:tr>
      <w:tr w:rsidR="008A05DB" w:rsidRPr="006707D2" w:rsidTr="008A05DB">
        <w:tc>
          <w:tcPr>
            <w:tcW w:w="534" w:type="dxa"/>
            <w:vMerge/>
          </w:tcPr>
          <w:p w:rsidR="008A05DB" w:rsidRPr="00D619FD" w:rsidRDefault="008A05DB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586" w:type="dxa"/>
            <w:vMerge/>
          </w:tcPr>
          <w:p w:rsidR="008A05DB" w:rsidRDefault="008A05DB" w:rsidP="00967C39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976" w:type="dxa"/>
          </w:tcPr>
          <w:p w:rsidR="00D7362F" w:rsidRDefault="008A05DB" w:rsidP="00967C39">
            <w:pPr>
              <w:jc w:val="left"/>
              <w:rPr>
                <w:rStyle w:val="FontStyle13"/>
                <w:sz w:val="28"/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 xml:space="preserve">344022, </w:t>
            </w:r>
          </w:p>
          <w:p w:rsidR="00D7362F" w:rsidRDefault="008A05DB" w:rsidP="00967C39">
            <w:pPr>
              <w:jc w:val="left"/>
              <w:rPr>
                <w:rStyle w:val="FontStyle13"/>
                <w:sz w:val="28"/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 xml:space="preserve">г. Ростов-на-Дону, </w:t>
            </w:r>
          </w:p>
          <w:p w:rsidR="008A05DB" w:rsidRPr="008025C4" w:rsidRDefault="008A05DB" w:rsidP="00967C39">
            <w:pPr>
              <w:jc w:val="left"/>
              <w:rPr>
                <w:rStyle w:val="FontStyle13"/>
                <w:sz w:val="28"/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ул. Пушкинская, 176</w:t>
            </w:r>
          </w:p>
        </w:tc>
        <w:tc>
          <w:tcPr>
            <w:tcW w:w="2410" w:type="dxa"/>
          </w:tcPr>
          <w:p w:rsidR="008A05DB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8A05DB" w:rsidRPr="008025C4">
              <w:rPr>
                <w:rStyle w:val="FontStyle13"/>
                <w:sz w:val="28"/>
                <w:szCs w:val="28"/>
              </w:rPr>
              <w:t>(863) 261-31-18</w:t>
            </w:r>
          </w:p>
        </w:tc>
        <w:tc>
          <w:tcPr>
            <w:tcW w:w="2241" w:type="dxa"/>
            <w:vMerge/>
          </w:tcPr>
          <w:p w:rsidR="008A05DB" w:rsidRDefault="008A05DB" w:rsidP="00967C39">
            <w:pPr>
              <w:jc w:val="left"/>
              <w:rPr>
                <w:szCs w:val="28"/>
              </w:rPr>
            </w:pPr>
          </w:p>
        </w:tc>
      </w:tr>
      <w:tr w:rsidR="008A05DB" w:rsidRPr="006707D2" w:rsidTr="008A05DB">
        <w:tc>
          <w:tcPr>
            <w:tcW w:w="534" w:type="dxa"/>
            <w:vMerge/>
          </w:tcPr>
          <w:p w:rsidR="008A05DB" w:rsidRPr="00D619FD" w:rsidRDefault="008A05DB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586" w:type="dxa"/>
            <w:vMerge/>
          </w:tcPr>
          <w:p w:rsidR="008A05DB" w:rsidRDefault="008A05DB" w:rsidP="00967C39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976" w:type="dxa"/>
          </w:tcPr>
          <w:p w:rsidR="00D7362F" w:rsidRDefault="00D7362F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344022,</w:t>
            </w:r>
          </w:p>
          <w:p w:rsidR="008A05DB" w:rsidRPr="008025C4" w:rsidRDefault="00D7362F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г. Ростов-на-Дону, ул.</w:t>
            </w:r>
            <w:r w:rsidR="008A05DB" w:rsidRPr="008025C4">
              <w:rPr>
                <w:rStyle w:val="FontStyle13"/>
                <w:sz w:val="28"/>
                <w:szCs w:val="28"/>
              </w:rPr>
              <w:t>Штахановского, 20</w:t>
            </w:r>
          </w:p>
        </w:tc>
        <w:tc>
          <w:tcPr>
            <w:tcW w:w="2410" w:type="dxa"/>
          </w:tcPr>
          <w:p w:rsidR="008A05DB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8A05DB" w:rsidRPr="008025C4">
              <w:rPr>
                <w:rStyle w:val="FontStyle13"/>
                <w:sz w:val="28"/>
                <w:szCs w:val="28"/>
              </w:rPr>
              <w:t xml:space="preserve">(863) 231-18-93 </w:t>
            </w:r>
            <w:r>
              <w:rPr>
                <w:rStyle w:val="FontStyle13"/>
                <w:sz w:val="28"/>
                <w:szCs w:val="28"/>
              </w:rPr>
              <w:t>8</w:t>
            </w:r>
            <w:r w:rsidR="008A05DB" w:rsidRPr="008025C4">
              <w:rPr>
                <w:rStyle w:val="FontStyle13"/>
                <w:sz w:val="28"/>
                <w:szCs w:val="28"/>
              </w:rPr>
              <w:t>(863) 231-18-91</w:t>
            </w:r>
          </w:p>
        </w:tc>
        <w:tc>
          <w:tcPr>
            <w:tcW w:w="2241" w:type="dxa"/>
            <w:vMerge/>
          </w:tcPr>
          <w:p w:rsidR="008A05DB" w:rsidRDefault="008A05DB" w:rsidP="00967C39">
            <w:pPr>
              <w:jc w:val="left"/>
              <w:rPr>
                <w:szCs w:val="28"/>
              </w:rPr>
            </w:pPr>
          </w:p>
        </w:tc>
      </w:tr>
      <w:tr w:rsidR="008B57E3" w:rsidRPr="006707D2" w:rsidTr="008A05DB">
        <w:tc>
          <w:tcPr>
            <w:tcW w:w="534" w:type="dxa"/>
          </w:tcPr>
          <w:p w:rsidR="008B57E3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32.</w:t>
            </w:r>
          </w:p>
        </w:tc>
        <w:tc>
          <w:tcPr>
            <w:tcW w:w="2586" w:type="dxa"/>
          </w:tcPr>
          <w:p w:rsidR="008B57E3" w:rsidRDefault="008B57E3" w:rsidP="008B57E3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по городу </w:t>
            </w:r>
            <w:r>
              <w:rPr>
                <w:color w:val="000000" w:themeColor="text1"/>
                <w:szCs w:val="28"/>
              </w:rPr>
              <w:lastRenderedPageBreak/>
              <w:t>Батайск</w:t>
            </w:r>
          </w:p>
        </w:tc>
        <w:tc>
          <w:tcPr>
            <w:tcW w:w="2976" w:type="dxa"/>
          </w:tcPr>
          <w:p w:rsidR="008B57E3" w:rsidRPr="008025C4" w:rsidRDefault="008B57E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lastRenderedPageBreak/>
              <w:t>346880, Ростовская</w:t>
            </w:r>
            <w:r w:rsidR="00D7362F">
              <w:rPr>
                <w:rStyle w:val="FontStyle13"/>
                <w:sz w:val="28"/>
                <w:szCs w:val="28"/>
              </w:rPr>
              <w:t xml:space="preserve"> </w:t>
            </w:r>
            <w:r w:rsidR="00D7362F">
              <w:rPr>
                <w:rStyle w:val="FontStyle13"/>
                <w:sz w:val="28"/>
                <w:szCs w:val="28"/>
              </w:rPr>
              <w:lastRenderedPageBreak/>
              <w:t>область, г. Батайск, ул.</w:t>
            </w:r>
            <w:r w:rsidRPr="008025C4">
              <w:rPr>
                <w:rStyle w:val="FontStyle13"/>
                <w:sz w:val="28"/>
                <w:szCs w:val="28"/>
              </w:rPr>
              <w:t>Энгельса, 172</w:t>
            </w:r>
          </w:p>
        </w:tc>
        <w:tc>
          <w:tcPr>
            <w:tcW w:w="2410" w:type="dxa"/>
          </w:tcPr>
          <w:p w:rsidR="008B57E3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8</w:t>
            </w:r>
            <w:r w:rsidR="008B57E3" w:rsidRPr="008025C4">
              <w:rPr>
                <w:rStyle w:val="FontStyle13"/>
                <w:sz w:val="28"/>
                <w:szCs w:val="28"/>
              </w:rPr>
              <w:t>(86354)5-82-45</w:t>
            </w:r>
          </w:p>
        </w:tc>
        <w:tc>
          <w:tcPr>
            <w:tcW w:w="2241" w:type="dxa"/>
          </w:tcPr>
          <w:p w:rsidR="008B57E3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145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62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</w:t>
              </w:r>
              <w:r w:rsidRPr="00967C39">
                <w:rPr>
                  <w:rStyle w:val="FontStyle13"/>
                  <w:sz w:val="28"/>
                  <w:szCs w:val="28"/>
                  <w:lang w:val="en-US"/>
                </w:rPr>
                <w:lastRenderedPageBreak/>
                <w:t>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33.</w:t>
            </w:r>
          </w:p>
        </w:tc>
        <w:tc>
          <w:tcPr>
            <w:tcW w:w="2586" w:type="dxa"/>
          </w:tcPr>
          <w:p w:rsidR="00017618" w:rsidRPr="00D619FD" w:rsidRDefault="00091871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="00D37DA9">
              <w:rPr>
                <w:color w:val="000000" w:themeColor="text1"/>
                <w:szCs w:val="28"/>
              </w:rPr>
              <w:t>тдел</w:t>
            </w:r>
            <w:r>
              <w:rPr>
                <w:color w:val="000000" w:themeColor="text1"/>
                <w:szCs w:val="28"/>
              </w:rPr>
              <w:t xml:space="preserve"> по городу Волгодонск</w:t>
            </w:r>
          </w:p>
        </w:tc>
        <w:tc>
          <w:tcPr>
            <w:tcW w:w="2976" w:type="dxa"/>
          </w:tcPr>
          <w:p w:rsidR="00017618" w:rsidRPr="008025C4" w:rsidRDefault="00D7362F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347360, Ростовская область, г.</w:t>
            </w:r>
            <w:r w:rsidR="008B57E3" w:rsidRPr="008025C4">
              <w:rPr>
                <w:rStyle w:val="FontStyle13"/>
                <w:sz w:val="28"/>
                <w:szCs w:val="28"/>
              </w:rPr>
              <w:t>Волгодонск, ул. Ленина, 72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8B57E3" w:rsidRPr="008025C4">
              <w:rPr>
                <w:rStyle w:val="FontStyle13"/>
                <w:sz w:val="28"/>
                <w:szCs w:val="28"/>
              </w:rPr>
              <w:t>(8639) 21-23-07</w:t>
            </w:r>
          </w:p>
        </w:tc>
        <w:tc>
          <w:tcPr>
            <w:tcW w:w="2241" w:type="dxa"/>
          </w:tcPr>
          <w:p w:rsidR="00017618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146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63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34.</w:t>
            </w:r>
          </w:p>
        </w:tc>
        <w:tc>
          <w:tcPr>
            <w:tcW w:w="2586" w:type="dxa"/>
          </w:tcPr>
          <w:p w:rsidR="00017618" w:rsidRPr="00D619FD" w:rsidRDefault="00091871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="00D37DA9">
              <w:rPr>
                <w:color w:val="000000" w:themeColor="text1"/>
                <w:szCs w:val="28"/>
              </w:rPr>
              <w:t>тдел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8B57E3">
              <w:rPr>
                <w:color w:val="000000" w:themeColor="text1"/>
                <w:szCs w:val="28"/>
              </w:rPr>
              <w:t>по городу Донецк</w:t>
            </w:r>
          </w:p>
        </w:tc>
        <w:tc>
          <w:tcPr>
            <w:tcW w:w="2976" w:type="dxa"/>
          </w:tcPr>
          <w:p w:rsidR="00017618" w:rsidRPr="008025C4" w:rsidRDefault="008B57E3" w:rsidP="00D7362F">
            <w:pPr>
              <w:jc w:val="left"/>
              <w:rPr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346341, Ростовская обл</w:t>
            </w:r>
            <w:r w:rsidR="00D7362F">
              <w:rPr>
                <w:rStyle w:val="FontStyle13"/>
                <w:sz w:val="28"/>
                <w:szCs w:val="28"/>
              </w:rPr>
              <w:t>асть</w:t>
            </w:r>
            <w:r w:rsidRPr="008025C4">
              <w:rPr>
                <w:rStyle w:val="FontStyle13"/>
                <w:sz w:val="28"/>
                <w:szCs w:val="28"/>
              </w:rPr>
              <w:t>, г. Донецк, 3-й микрорайон, 26</w:t>
            </w:r>
          </w:p>
        </w:tc>
        <w:tc>
          <w:tcPr>
            <w:tcW w:w="2410" w:type="dxa"/>
          </w:tcPr>
          <w:p w:rsidR="00E36FC3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8B57E3" w:rsidRPr="008025C4">
              <w:rPr>
                <w:rStyle w:val="FontStyle13"/>
                <w:sz w:val="28"/>
                <w:szCs w:val="28"/>
              </w:rPr>
              <w:t>(86368)2-60-20,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</w:p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 </w:t>
            </w:r>
            <w:r w:rsidR="008B57E3" w:rsidRPr="008025C4">
              <w:rPr>
                <w:rStyle w:val="FontStyle13"/>
                <w:sz w:val="28"/>
                <w:szCs w:val="28"/>
              </w:rPr>
              <w:t>2-60-37</w:t>
            </w:r>
          </w:p>
        </w:tc>
        <w:tc>
          <w:tcPr>
            <w:tcW w:w="2241" w:type="dxa"/>
          </w:tcPr>
          <w:p w:rsidR="00017618" w:rsidRDefault="0028655C" w:rsidP="0028655C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148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64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D37DA9" w:rsidRPr="006707D2" w:rsidTr="008A05DB">
        <w:tc>
          <w:tcPr>
            <w:tcW w:w="534" w:type="dxa"/>
          </w:tcPr>
          <w:p w:rsidR="00D37DA9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35.</w:t>
            </w:r>
          </w:p>
        </w:tc>
        <w:tc>
          <w:tcPr>
            <w:tcW w:w="2586" w:type="dxa"/>
          </w:tcPr>
          <w:p w:rsidR="00D37DA9" w:rsidRPr="00D619FD" w:rsidRDefault="008B57E3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="00D37DA9">
              <w:rPr>
                <w:color w:val="000000" w:themeColor="text1"/>
                <w:szCs w:val="28"/>
              </w:rPr>
              <w:t>тдел</w:t>
            </w:r>
            <w:r>
              <w:rPr>
                <w:color w:val="000000" w:themeColor="text1"/>
                <w:szCs w:val="28"/>
              </w:rPr>
              <w:t xml:space="preserve"> по городу Каменск-Шахтинск</w:t>
            </w:r>
          </w:p>
        </w:tc>
        <w:tc>
          <w:tcPr>
            <w:tcW w:w="2976" w:type="dxa"/>
          </w:tcPr>
          <w:p w:rsidR="00D37DA9" w:rsidRPr="008025C4" w:rsidRDefault="00543C79" w:rsidP="00D7362F">
            <w:pPr>
              <w:jc w:val="left"/>
              <w:rPr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347800, Ростовская обл</w:t>
            </w:r>
            <w:r w:rsidR="00D7362F">
              <w:rPr>
                <w:rStyle w:val="FontStyle13"/>
                <w:sz w:val="28"/>
                <w:szCs w:val="28"/>
              </w:rPr>
              <w:t>асть</w:t>
            </w:r>
            <w:r w:rsidRPr="008025C4">
              <w:rPr>
                <w:rStyle w:val="FontStyle13"/>
                <w:sz w:val="28"/>
                <w:szCs w:val="28"/>
              </w:rPr>
              <w:t>, г. Каменск-</w:t>
            </w:r>
            <w:r w:rsidR="00D7362F">
              <w:rPr>
                <w:rStyle w:val="FontStyle13"/>
                <w:sz w:val="28"/>
                <w:szCs w:val="28"/>
              </w:rPr>
              <w:t xml:space="preserve">Шахтинск, пр. </w:t>
            </w:r>
            <w:r w:rsidRPr="008025C4">
              <w:rPr>
                <w:rStyle w:val="FontStyle13"/>
                <w:sz w:val="28"/>
                <w:szCs w:val="28"/>
              </w:rPr>
              <w:t>Карла Маркса, 12</w:t>
            </w:r>
          </w:p>
        </w:tc>
        <w:tc>
          <w:tcPr>
            <w:tcW w:w="2410" w:type="dxa"/>
          </w:tcPr>
          <w:p w:rsidR="00D37DA9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543C79" w:rsidRPr="008025C4">
              <w:rPr>
                <w:rStyle w:val="FontStyle13"/>
                <w:sz w:val="28"/>
                <w:szCs w:val="28"/>
              </w:rPr>
              <w:t>(86365)7-32-08</w:t>
            </w:r>
          </w:p>
        </w:tc>
        <w:tc>
          <w:tcPr>
            <w:tcW w:w="2241" w:type="dxa"/>
          </w:tcPr>
          <w:p w:rsidR="00D37DA9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150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65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D37DA9" w:rsidRPr="006707D2" w:rsidTr="008A05DB">
        <w:tc>
          <w:tcPr>
            <w:tcW w:w="534" w:type="dxa"/>
          </w:tcPr>
          <w:p w:rsidR="00D37DA9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36.</w:t>
            </w:r>
          </w:p>
        </w:tc>
        <w:tc>
          <w:tcPr>
            <w:tcW w:w="2586" w:type="dxa"/>
          </w:tcPr>
          <w:p w:rsidR="00D37DA9" w:rsidRPr="00D619FD" w:rsidRDefault="008B57E3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по городу</w:t>
            </w:r>
            <w:r w:rsidR="00543C79">
              <w:rPr>
                <w:color w:val="000000" w:themeColor="text1"/>
                <w:szCs w:val="28"/>
              </w:rPr>
              <w:t xml:space="preserve"> Новошахтинск</w:t>
            </w:r>
          </w:p>
        </w:tc>
        <w:tc>
          <w:tcPr>
            <w:tcW w:w="2976" w:type="dxa"/>
          </w:tcPr>
          <w:p w:rsidR="00D37DA9" w:rsidRPr="008025C4" w:rsidRDefault="00D7362F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346901, Ростовская область, г.Новошахтинск, ул.</w:t>
            </w:r>
            <w:r w:rsidR="00543C79" w:rsidRPr="008025C4">
              <w:rPr>
                <w:rStyle w:val="FontStyle13"/>
                <w:sz w:val="28"/>
                <w:szCs w:val="28"/>
              </w:rPr>
              <w:t>Зорге, 48</w:t>
            </w:r>
          </w:p>
        </w:tc>
        <w:tc>
          <w:tcPr>
            <w:tcW w:w="2410" w:type="dxa"/>
          </w:tcPr>
          <w:p w:rsidR="00D37DA9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543C79" w:rsidRPr="008025C4">
              <w:rPr>
                <w:rStyle w:val="FontStyle13"/>
                <w:sz w:val="28"/>
                <w:szCs w:val="28"/>
              </w:rPr>
              <w:t>(86369)2-32-24</w:t>
            </w:r>
          </w:p>
        </w:tc>
        <w:tc>
          <w:tcPr>
            <w:tcW w:w="2241" w:type="dxa"/>
          </w:tcPr>
          <w:p w:rsidR="00D37DA9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152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66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D37DA9" w:rsidRPr="006707D2" w:rsidTr="008A05DB">
        <w:tc>
          <w:tcPr>
            <w:tcW w:w="534" w:type="dxa"/>
          </w:tcPr>
          <w:p w:rsidR="00D37DA9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37.</w:t>
            </w:r>
          </w:p>
        </w:tc>
        <w:tc>
          <w:tcPr>
            <w:tcW w:w="2586" w:type="dxa"/>
          </w:tcPr>
          <w:p w:rsidR="00D37DA9" w:rsidRPr="00D619FD" w:rsidRDefault="008B57E3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по городу</w:t>
            </w:r>
            <w:r w:rsidR="00543C79">
              <w:rPr>
                <w:color w:val="000000" w:themeColor="text1"/>
                <w:szCs w:val="28"/>
              </w:rPr>
              <w:t xml:space="preserve"> Новочеркасск</w:t>
            </w:r>
          </w:p>
        </w:tc>
        <w:tc>
          <w:tcPr>
            <w:tcW w:w="2976" w:type="dxa"/>
          </w:tcPr>
          <w:p w:rsidR="00D37DA9" w:rsidRPr="008025C4" w:rsidRDefault="00D7362F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346400, Ростовская область, г.Новочеркасск, ул.</w:t>
            </w:r>
            <w:r w:rsidR="00543C79" w:rsidRPr="008025C4">
              <w:rPr>
                <w:rStyle w:val="FontStyle13"/>
                <w:sz w:val="28"/>
                <w:szCs w:val="28"/>
              </w:rPr>
              <w:t>Дворцовая, 7</w:t>
            </w:r>
          </w:p>
        </w:tc>
        <w:tc>
          <w:tcPr>
            <w:tcW w:w="2410" w:type="dxa"/>
          </w:tcPr>
          <w:p w:rsidR="00D37DA9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543C79" w:rsidRPr="008025C4">
              <w:rPr>
                <w:rStyle w:val="FontStyle13"/>
                <w:sz w:val="28"/>
                <w:szCs w:val="28"/>
              </w:rPr>
              <w:t>(8635)22-35-75</w:t>
            </w:r>
          </w:p>
        </w:tc>
        <w:tc>
          <w:tcPr>
            <w:tcW w:w="2241" w:type="dxa"/>
          </w:tcPr>
          <w:p w:rsidR="00D37DA9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151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67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38.</w:t>
            </w:r>
          </w:p>
        </w:tc>
        <w:tc>
          <w:tcPr>
            <w:tcW w:w="2586" w:type="dxa"/>
          </w:tcPr>
          <w:p w:rsidR="00017618" w:rsidRPr="00D619FD" w:rsidRDefault="00543C7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по городу Таганрог</w:t>
            </w:r>
          </w:p>
        </w:tc>
        <w:tc>
          <w:tcPr>
            <w:tcW w:w="2976" w:type="dxa"/>
          </w:tcPr>
          <w:p w:rsidR="00017618" w:rsidRPr="008025C4" w:rsidRDefault="00543C79" w:rsidP="00967C39">
            <w:pPr>
              <w:jc w:val="left"/>
              <w:rPr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347909, Ро</w:t>
            </w:r>
            <w:r w:rsidR="00D7362F">
              <w:rPr>
                <w:rStyle w:val="FontStyle13"/>
                <w:sz w:val="28"/>
                <w:szCs w:val="28"/>
              </w:rPr>
              <w:t>стовская область, г. Таганрог, ул.</w:t>
            </w:r>
            <w:r w:rsidRPr="008025C4">
              <w:rPr>
                <w:rStyle w:val="FontStyle13"/>
                <w:sz w:val="28"/>
                <w:szCs w:val="28"/>
              </w:rPr>
              <w:t>Осипенко, 51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543C79" w:rsidRPr="008025C4">
              <w:rPr>
                <w:rStyle w:val="FontStyle13"/>
                <w:sz w:val="28"/>
                <w:szCs w:val="28"/>
              </w:rPr>
              <w:t xml:space="preserve">(8634)62-57-06, </w:t>
            </w:r>
            <w:r>
              <w:rPr>
                <w:rStyle w:val="FontStyle13"/>
                <w:sz w:val="28"/>
                <w:szCs w:val="28"/>
              </w:rPr>
              <w:t>8</w:t>
            </w:r>
            <w:r w:rsidR="00543C79" w:rsidRPr="008025C4">
              <w:rPr>
                <w:rStyle w:val="FontStyle13"/>
                <w:sz w:val="28"/>
                <w:szCs w:val="28"/>
              </w:rPr>
              <w:t>(8634)62-28-33</w:t>
            </w:r>
          </w:p>
        </w:tc>
        <w:tc>
          <w:tcPr>
            <w:tcW w:w="2241" w:type="dxa"/>
          </w:tcPr>
          <w:p w:rsidR="00017618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153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68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017618" w:rsidRPr="006707D2" w:rsidTr="008A05DB">
        <w:tc>
          <w:tcPr>
            <w:tcW w:w="534" w:type="dxa"/>
          </w:tcPr>
          <w:p w:rsidR="00017618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39.</w:t>
            </w:r>
          </w:p>
        </w:tc>
        <w:tc>
          <w:tcPr>
            <w:tcW w:w="2586" w:type="dxa"/>
          </w:tcPr>
          <w:p w:rsidR="00017618" w:rsidRPr="00D619FD" w:rsidRDefault="00543C79" w:rsidP="00967C3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по городу Шахты</w:t>
            </w:r>
          </w:p>
        </w:tc>
        <w:tc>
          <w:tcPr>
            <w:tcW w:w="2976" w:type="dxa"/>
          </w:tcPr>
          <w:p w:rsidR="00017618" w:rsidRPr="008025C4" w:rsidRDefault="00D7362F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346500, Ростовская область, г. Шахты, ул.</w:t>
            </w:r>
            <w:r w:rsidR="00543C79" w:rsidRPr="008025C4">
              <w:rPr>
                <w:rStyle w:val="FontStyle13"/>
                <w:sz w:val="28"/>
                <w:szCs w:val="28"/>
              </w:rPr>
              <w:t>Советская, 187/189</w:t>
            </w:r>
          </w:p>
        </w:tc>
        <w:tc>
          <w:tcPr>
            <w:tcW w:w="2410" w:type="dxa"/>
          </w:tcPr>
          <w:p w:rsidR="00017618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543C79" w:rsidRPr="008025C4">
              <w:rPr>
                <w:rStyle w:val="FontStyle13"/>
                <w:sz w:val="28"/>
                <w:szCs w:val="28"/>
              </w:rPr>
              <w:t>(8636)22-27-96</w:t>
            </w:r>
          </w:p>
        </w:tc>
        <w:tc>
          <w:tcPr>
            <w:tcW w:w="2241" w:type="dxa"/>
          </w:tcPr>
          <w:p w:rsidR="00017618" w:rsidRDefault="0028655C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154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69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 w:val="restart"/>
          </w:tcPr>
          <w:p w:rsidR="00443BAB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40.</w:t>
            </w:r>
          </w:p>
        </w:tc>
        <w:tc>
          <w:tcPr>
            <w:tcW w:w="2586" w:type="dxa"/>
            <w:vMerge w:val="restart"/>
          </w:tcPr>
          <w:p w:rsidR="00443BAB" w:rsidRPr="00D619FD" w:rsidRDefault="00443BAB" w:rsidP="00543C79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Межрайонный отдел № 1 по </w:t>
            </w:r>
            <w:r w:rsidRPr="00543C79">
              <w:rPr>
                <w:rStyle w:val="FontStyle13"/>
                <w:sz w:val="28"/>
                <w:szCs w:val="28"/>
              </w:rPr>
              <w:t>Шолоховскому и Боковскому районам</w:t>
            </w:r>
          </w:p>
        </w:tc>
        <w:tc>
          <w:tcPr>
            <w:tcW w:w="2976" w:type="dxa"/>
          </w:tcPr>
          <w:p w:rsidR="00443BAB" w:rsidRPr="008025C4" w:rsidRDefault="00D7362F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346270, Ростовская область, ст.Вешенская, ул.</w:t>
            </w:r>
            <w:r w:rsidR="00443BAB" w:rsidRPr="008025C4">
              <w:rPr>
                <w:rStyle w:val="FontStyle13"/>
                <w:sz w:val="28"/>
                <w:szCs w:val="28"/>
              </w:rPr>
              <w:t>Шолохова, 54</w:t>
            </w:r>
          </w:p>
        </w:tc>
        <w:tc>
          <w:tcPr>
            <w:tcW w:w="2410" w:type="dxa"/>
          </w:tcPr>
          <w:p w:rsidR="00443BAB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 w:rsidRPr="008025C4">
              <w:rPr>
                <w:rStyle w:val="FontStyle13"/>
                <w:sz w:val="28"/>
                <w:szCs w:val="28"/>
              </w:rPr>
              <w:t>(86353)2-31-70</w:t>
            </w:r>
          </w:p>
        </w:tc>
        <w:tc>
          <w:tcPr>
            <w:tcW w:w="2241" w:type="dxa"/>
          </w:tcPr>
          <w:p w:rsidR="00443BAB" w:rsidRDefault="00443BAB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143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70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/>
          </w:tcPr>
          <w:p w:rsidR="00443BAB" w:rsidRPr="00D619FD" w:rsidRDefault="00443BAB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586" w:type="dxa"/>
            <w:vMerge/>
          </w:tcPr>
          <w:p w:rsidR="00443BAB" w:rsidRPr="00D619FD" w:rsidRDefault="00443BAB" w:rsidP="00967C39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976" w:type="dxa"/>
          </w:tcPr>
          <w:p w:rsidR="00443BAB" w:rsidRPr="008025C4" w:rsidRDefault="00D7362F" w:rsidP="00D7362F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346250, Ростовская область</w:t>
            </w:r>
            <w:r w:rsidR="00443BAB" w:rsidRPr="008025C4">
              <w:rPr>
                <w:rStyle w:val="FontStyle13"/>
                <w:sz w:val="28"/>
                <w:szCs w:val="28"/>
              </w:rPr>
              <w:t>, ст. Боковская, ул. Совхозная, 3</w:t>
            </w:r>
            <w:r>
              <w:rPr>
                <w:rStyle w:val="FontStyle13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443BAB" w:rsidRPr="008025C4" w:rsidRDefault="00E36FC3" w:rsidP="00967C39">
            <w:pPr>
              <w:jc w:val="left"/>
              <w:rPr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 w:rsidRPr="008025C4">
              <w:rPr>
                <w:rStyle w:val="FontStyle13"/>
                <w:sz w:val="28"/>
                <w:szCs w:val="28"/>
              </w:rPr>
              <w:t>(86382)3-61-20</w:t>
            </w:r>
          </w:p>
        </w:tc>
        <w:tc>
          <w:tcPr>
            <w:tcW w:w="2241" w:type="dxa"/>
          </w:tcPr>
          <w:p w:rsidR="00443BAB" w:rsidRDefault="00443BAB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105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71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 w:val="restart"/>
          </w:tcPr>
          <w:p w:rsidR="00443BAB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41.</w:t>
            </w:r>
          </w:p>
        </w:tc>
        <w:tc>
          <w:tcPr>
            <w:tcW w:w="2586" w:type="dxa"/>
            <w:vMerge w:val="restart"/>
          </w:tcPr>
          <w:p w:rsidR="00443BAB" w:rsidRPr="00D619FD" w:rsidRDefault="00443BAB" w:rsidP="00E94DA5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Межрайонный отдел № 2 по </w:t>
            </w:r>
            <w:r>
              <w:rPr>
                <w:rStyle w:val="FontStyle13"/>
                <w:sz w:val="28"/>
                <w:szCs w:val="28"/>
              </w:rPr>
              <w:t>Волгодонскому</w:t>
            </w:r>
            <w:r w:rsidRPr="00543C79">
              <w:rPr>
                <w:rStyle w:val="FontStyle13"/>
                <w:sz w:val="28"/>
                <w:szCs w:val="28"/>
              </w:rPr>
              <w:t xml:space="preserve"> и </w:t>
            </w:r>
            <w:r>
              <w:rPr>
                <w:rStyle w:val="FontStyle13"/>
                <w:sz w:val="28"/>
                <w:szCs w:val="28"/>
              </w:rPr>
              <w:t>Цимлянскому</w:t>
            </w:r>
            <w:r w:rsidRPr="00543C79">
              <w:rPr>
                <w:rStyle w:val="FontStyle13"/>
                <w:sz w:val="28"/>
                <w:szCs w:val="28"/>
              </w:rPr>
              <w:t xml:space="preserve"> районам</w:t>
            </w:r>
          </w:p>
        </w:tc>
        <w:tc>
          <w:tcPr>
            <w:tcW w:w="2976" w:type="dxa"/>
          </w:tcPr>
          <w:p w:rsidR="00443BAB" w:rsidRPr="008025C4" w:rsidRDefault="00D7362F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347350, Ростовская область, ст.Романовская, пер.</w:t>
            </w:r>
            <w:r w:rsidR="00443BAB" w:rsidRPr="008025C4">
              <w:rPr>
                <w:rStyle w:val="FontStyle13"/>
                <w:sz w:val="28"/>
                <w:szCs w:val="28"/>
              </w:rPr>
              <w:t>Кожанова, 45</w:t>
            </w:r>
          </w:p>
        </w:tc>
        <w:tc>
          <w:tcPr>
            <w:tcW w:w="2410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 w:rsidRPr="008025C4">
              <w:rPr>
                <w:rStyle w:val="FontStyle13"/>
                <w:sz w:val="28"/>
                <w:szCs w:val="28"/>
              </w:rPr>
              <w:t>(86394)7-10-93</w:t>
            </w:r>
          </w:p>
        </w:tc>
        <w:tc>
          <w:tcPr>
            <w:tcW w:w="2241" w:type="dxa"/>
          </w:tcPr>
          <w:p w:rsidR="00443BAB" w:rsidRDefault="00443BAB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108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72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/>
          </w:tcPr>
          <w:p w:rsidR="00443BAB" w:rsidRPr="00D619FD" w:rsidRDefault="00443BAB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586" w:type="dxa"/>
            <w:vMerge/>
          </w:tcPr>
          <w:p w:rsidR="00443BAB" w:rsidRPr="00D619FD" w:rsidRDefault="00443BAB" w:rsidP="00967C39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976" w:type="dxa"/>
          </w:tcPr>
          <w:p w:rsidR="00443BAB" w:rsidRPr="008025C4" w:rsidRDefault="00443BAB" w:rsidP="0028655C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34732</w:t>
            </w:r>
            <w:r w:rsidR="00D7362F">
              <w:rPr>
                <w:rStyle w:val="FontStyle13"/>
                <w:sz w:val="28"/>
                <w:szCs w:val="28"/>
              </w:rPr>
              <w:t>0, Ростовская область</w:t>
            </w:r>
            <w:r w:rsidRPr="008025C4">
              <w:rPr>
                <w:rStyle w:val="FontStyle13"/>
                <w:sz w:val="28"/>
                <w:szCs w:val="28"/>
              </w:rPr>
              <w:t xml:space="preserve">, </w:t>
            </w:r>
            <w:r>
              <w:rPr>
                <w:rStyle w:val="FontStyle13"/>
                <w:sz w:val="28"/>
                <w:szCs w:val="28"/>
              </w:rPr>
              <w:t>г. Цимлянск, пер.</w:t>
            </w:r>
            <w:r w:rsidR="00D7362F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Газетный, 30</w:t>
            </w:r>
          </w:p>
        </w:tc>
        <w:tc>
          <w:tcPr>
            <w:tcW w:w="2410" w:type="dxa"/>
          </w:tcPr>
          <w:p w:rsidR="00443BAB" w:rsidRPr="008025C4" w:rsidRDefault="00E36FC3" w:rsidP="0028655C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>
              <w:rPr>
                <w:rStyle w:val="FontStyle13"/>
                <w:sz w:val="28"/>
                <w:szCs w:val="28"/>
              </w:rPr>
              <w:t>(86391</w:t>
            </w:r>
            <w:r w:rsidR="00443BAB" w:rsidRPr="008025C4">
              <w:rPr>
                <w:rStyle w:val="FontStyle13"/>
                <w:sz w:val="28"/>
                <w:szCs w:val="28"/>
              </w:rPr>
              <w:t>)</w:t>
            </w:r>
            <w:r w:rsidR="00443BAB">
              <w:rPr>
                <w:rStyle w:val="FontStyle13"/>
                <w:sz w:val="28"/>
                <w:szCs w:val="28"/>
              </w:rPr>
              <w:t>2</w:t>
            </w:r>
            <w:r w:rsidR="00443BAB" w:rsidRPr="008025C4">
              <w:rPr>
                <w:rStyle w:val="FontStyle13"/>
                <w:sz w:val="28"/>
                <w:szCs w:val="28"/>
              </w:rPr>
              <w:t>-1</w:t>
            </w:r>
            <w:r w:rsidR="00443BAB">
              <w:rPr>
                <w:rStyle w:val="FontStyle13"/>
                <w:sz w:val="28"/>
                <w:szCs w:val="28"/>
              </w:rPr>
              <w:t>5</w:t>
            </w:r>
            <w:r w:rsidR="00443BAB" w:rsidRPr="008025C4">
              <w:rPr>
                <w:rStyle w:val="FontStyle13"/>
                <w:sz w:val="28"/>
                <w:szCs w:val="28"/>
              </w:rPr>
              <w:t>-</w:t>
            </w:r>
            <w:r w:rsidR="00443BAB">
              <w:rPr>
                <w:rStyle w:val="FontStyle13"/>
                <w:sz w:val="28"/>
                <w:szCs w:val="28"/>
              </w:rPr>
              <w:t>58</w:t>
            </w:r>
          </w:p>
        </w:tc>
        <w:tc>
          <w:tcPr>
            <w:tcW w:w="2241" w:type="dxa"/>
          </w:tcPr>
          <w:p w:rsidR="00443BAB" w:rsidRDefault="00443BAB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</w:t>
            </w:r>
            <w:r w:rsidRPr="0028655C">
              <w:rPr>
                <w:rStyle w:val="FontStyle13"/>
                <w:sz w:val="28"/>
                <w:szCs w:val="28"/>
              </w:rPr>
              <w:t>6</w:t>
            </w:r>
            <w:r>
              <w:rPr>
                <w:rStyle w:val="FontStyle13"/>
                <w:sz w:val="28"/>
                <w:szCs w:val="28"/>
              </w:rPr>
              <w:t>141</w:t>
            </w:r>
            <w:r w:rsidRPr="0028655C">
              <w:rPr>
                <w:rStyle w:val="FontStyle13"/>
                <w:sz w:val="28"/>
                <w:szCs w:val="28"/>
              </w:rPr>
              <w:t>@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u</w:t>
            </w:r>
            <w:r w:rsidRPr="0028655C">
              <w:rPr>
                <w:rStyle w:val="FontStyle13"/>
                <w:sz w:val="28"/>
                <w:szCs w:val="28"/>
              </w:rPr>
              <w:t>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28655C">
              <w:rPr>
                <w:rStyle w:val="FontStyle13"/>
                <w:sz w:val="28"/>
                <w:szCs w:val="28"/>
              </w:rPr>
              <w:t>.</w:t>
            </w:r>
            <w:hyperlink r:id="rId73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</w:t>
              </w:r>
              <w:r w:rsidRPr="0028655C">
                <w:rPr>
                  <w:rStyle w:val="FontStyle13"/>
                  <w:sz w:val="28"/>
                  <w:szCs w:val="28"/>
                </w:rPr>
                <w:t>.</w:t>
              </w:r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43BAB" w:rsidRPr="006707D2" w:rsidTr="008A05DB">
        <w:tc>
          <w:tcPr>
            <w:tcW w:w="534" w:type="dxa"/>
            <w:vMerge w:val="restart"/>
          </w:tcPr>
          <w:p w:rsidR="00443BAB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42.</w:t>
            </w:r>
          </w:p>
        </w:tc>
        <w:tc>
          <w:tcPr>
            <w:tcW w:w="2586" w:type="dxa"/>
            <w:vMerge w:val="restart"/>
          </w:tcPr>
          <w:p w:rsidR="00443BAB" w:rsidRPr="00443BAB" w:rsidRDefault="00443BAB" w:rsidP="00E94DA5">
            <w:pPr>
              <w:jc w:val="left"/>
              <w:rPr>
                <w:color w:val="000000" w:themeColor="text1"/>
                <w:szCs w:val="28"/>
              </w:rPr>
            </w:pPr>
            <w:r w:rsidRPr="00443BAB">
              <w:rPr>
                <w:rStyle w:val="FontStyle13"/>
                <w:sz w:val="28"/>
                <w:szCs w:val="28"/>
              </w:rPr>
              <w:t xml:space="preserve">Межрайонный отдел № 3 по Зимовниковскому и Дубовскому </w:t>
            </w:r>
            <w:r w:rsidRPr="00443BAB">
              <w:rPr>
                <w:rStyle w:val="FontStyle13"/>
                <w:sz w:val="28"/>
                <w:szCs w:val="28"/>
              </w:rPr>
              <w:lastRenderedPageBreak/>
              <w:t xml:space="preserve">районам </w:t>
            </w:r>
          </w:p>
        </w:tc>
        <w:tc>
          <w:tcPr>
            <w:tcW w:w="2976" w:type="dxa"/>
          </w:tcPr>
          <w:p w:rsidR="00443BAB" w:rsidRPr="008025C4" w:rsidRDefault="00443BAB" w:rsidP="00E36FC3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347460</w:t>
            </w:r>
            <w:r w:rsidRPr="008025C4">
              <w:rPr>
                <w:rStyle w:val="FontStyle13"/>
                <w:sz w:val="28"/>
                <w:szCs w:val="28"/>
              </w:rPr>
              <w:t>, Ростовская обл</w:t>
            </w:r>
            <w:r w:rsidR="00E36FC3">
              <w:rPr>
                <w:rStyle w:val="FontStyle13"/>
                <w:sz w:val="28"/>
                <w:szCs w:val="28"/>
              </w:rPr>
              <w:t>асть, пос.Зимовники, ул.</w:t>
            </w:r>
            <w:r w:rsidRPr="008025C4">
              <w:rPr>
                <w:rStyle w:val="FontStyle13"/>
                <w:sz w:val="28"/>
                <w:szCs w:val="28"/>
              </w:rPr>
              <w:t>Скибы, 230</w:t>
            </w:r>
            <w:r w:rsidR="00E36FC3">
              <w:rPr>
                <w:rStyle w:val="FontStyle13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443BAB" w:rsidRPr="008025C4" w:rsidRDefault="00443BAB" w:rsidP="00967C39">
            <w:pPr>
              <w:jc w:val="left"/>
              <w:rPr>
                <w:rStyle w:val="FontStyle13"/>
                <w:sz w:val="28"/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(86376)3-35-97</w:t>
            </w:r>
          </w:p>
        </w:tc>
        <w:tc>
          <w:tcPr>
            <w:tcW w:w="2241" w:type="dxa"/>
          </w:tcPr>
          <w:p w:rsidR="00443BAB" w:rsidRDefault="00443BAB" w:rsidP="0028655C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113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74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/>
          </w:tcPr>
          <w:p w:rsidR="00443BAB" w:rsidRPr="00D619FD" w:rsidRDefault="00443BAB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586" w:type="dxa"/>
            <w:vMerge/>
          </w:tcPr>
          <w:p w:rsidR="00443BAB" w:rsidRPr="00443BAB" w:rsidRDefault="00443BAB" w:rsidP="00967C39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976" w:type="dxa"/>
          </w:tcPr>
          <w:p w:rsidR="00443BAB" w:rsidRPr="008025C4" w:rsidRDefault="00443BAB" w:rsidP="00E36FC3">
            <w:pPr>
              <w:jc w:val="left"/>
              <w:rPr>
                <w:rStyle w:val="FontStyle13"/>
                <w:sz w:val="28"/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347410, Ростовская обл</w:t>
            </w:r>
            <w:r w:rsidR="00E36FC3">
              <w:rPr>
                <w:rStyle w:val="FontStyle13"/>
                <w:sz w:val="28"/>
                <w:szCs w:val="28"/>
              </w:rPr>
              <w:t>асть</w:t>
            </w:r>
            <w:r w:rsidRPr="008025C4">
              <w:rPr>
                <w:rStyle w:val="FontStyle13"/>
                <w:sz w:val="28"/>
                <w:szCs w:val="28"/>
              </w:rPr>
              <w:t>, с Дубовское, ул. Первомайская, 81</w:t>
            </w:r>
          </w:p>
        </w:tc>
        <w:tc>
          <w:tcPr>
            <w:tcW w:w="2410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 w:rsidRPr="008025C4">
              <w:rPr>
                <w:rStyle w:val="FontStyle13"/>
                <w:sz w:val="28"/>
                <w:szCs w:val="28"/>
              </w:rPr>
              <w:t>(86376)3-35-97</w:t>
            </w:r>
          </w:p>
        </w:tc>
        <w:tc>
          <w:tcPr>
            <w:tcW w:w="2241" w:type="dxa"/>
          </w:tcPr>
          <w:p w:rsidR="00443BAB" w:rsidRDefault="00443BAB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109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75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 w:val="restart"/>
          </w:tcPr>
          <w:p w:rsidR="00443BAB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43.</w:t>
            </w:r>
          </w:p>
        </w:tc>
        <w:tc>
          <w:tcPr>
            <w:tcW w:w="2586" w:type="dxa"/>
            <w:vMerge w:val="restart"/>
          </w:tcPr>
          <w:p w:rsidR="00443BAB" w:rsidRPr="00443BAB" w:rsidRDefault="00443BAB" w:rsidP="00967C39">
            <w:pPr>
              <w:jc w:val="left"/>
              <w:rPr>
                <w:color w:val="000000" w:themeColor="text1"/>
                <w:szCs w:val="28"/>
              </w:rPr>
            </w:pPr>
            <w:r w:rsidRPr="00443BAB">
              <w:rPr>
                <w:rStyle w:val="FontStyle13"/>
                <w:sz w:val="28"/>
                <w:szCs w:val="28"/>
              </w:rPr>
              <w:t>Межрайонный отдел № 4 по Ремонтненскому и Заветинскому районам</w:t>
            </w:r>
          </w:p>
        </w:tc>
        <w:tc>
          <w:tcPr>
            <w:tcW w:w="2976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347480, Ростовская область</w:t>
            </w:r>
            <w:r w:rsidR="00443BAB" w:rsidRPr="008025C4">
              <w:rPr>
                <w:rStyle w:val="FontStyle13"/>
                <w:sz w:val="28"/>
                <w:szCs w:val="28"/>
              </w:rPr>
              <w:t>, с. Ремонтное, ул. Ленинская, 86</w:t>
            </w:r>
          </w:p>
        </w:tc>
        <w:tc>
          <w:tcPr>
            <w:tcW w:w="2410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 w:rsidRPr="008025C4">
              <w:rPr>
                <w:rStyle w:val="FontStyle13"/>
                <w:sz w:val="28"/>
                <w:szCs w:val="28"/>
              </w:rPr>
              <w:t>(86379)3-19-66</w:t>
            </w:r>
          </w:p>
        </w:tc>
        <w:tc>
          <w:tcPr>
            <w:tcW w:w="2241" w:type="dxa"/>
          </w:tcPr>
          <w:p w:rsidR="00443BAB" w:rsidRDefault="00443BAB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132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76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/>
          </w:tcPr>
          <w:p w:rsidR="00443BAB" w:rsidRPr="00D619FD" w:rsidRDefault="00443BAB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586" w:type="dxa"/>
            <w:vMerge/>
          </w:tcPr>
          <w:p w:rsidR="00443BAB" w:rsidRPr="00443BAB" w:rsidRDefault="00443BAB" w:rsidP="00967C39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976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347430, Ростовская область</w:t>
            </w:r>
            <w:r w:rsidR="00443BAB" w:rsidRPr="008025C4">
              <w:rPr>
                <w:rStyle w:val="FontStyle13"/>
                <w:sz w:val="28"/>
                <w:szCs w:val="28"/>
              </w:rPr>
              <w:t>, с. Заветное, ул. Ломоносова, 15</w:t>
            </w:r>
          </w:p>
        </w:tc>
        <w:tc>
          <w:tcPr>
            <w:tcW w:w="2410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 w:rsidRPr="008025C4">
              <w:rPr>
                <w:rStyle w:val="FontStyle13"/>
                <w:sz w:val="28"/>
                <w:szCs w:val="28"/>
              </w:rPr>
              <w:t>(86378)2-16-74</w:t>
            </w:r>
          </w:p>
        </w:tc>
        <w:tc>
          <w:tcPr>
            <w:tcW w:w="2241" w:type="dxa"/>
          </w:tcPr>
          <w:p w:rsidR="00443BAB" w:rsidRDefault="00443BAB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111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77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 w:val="restart"/>
          </w:tcPr>
          <w:p w:rsidR="00443BAB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44.</w:t>
            </w:r>
          </w:p>
        </w:tc>
        <w:tc>
          <w:tcPr>
            <w:tcW w:w="2586" w:type="dxa"/>
            <w:vMerge w:val="restart"/>
          </w:tcPr>
          <w:p w:rsidR="00443BAB" w:rsidRPr="00443BAB" w:rsidRDefault="00443BAB" w:rsidP="00967C39">
            <w:pPr>
              <w:jc w:val="left"/>
              <w:rPr>
                <w:color w:val="000000" w:themeColor="text1"/>
                <w:szCs w:val="28"/>
              </w:rPr>
            </w:pPr>
            <w:r w:rsidRPr="00443BAB">
              <w:rPr>
                <w:rStyle w:val="FontStyle13"/>
                <w:sz w:val="28"/>
                <w:szCs w:val="28"/>
              </w:rPr>
              <w:t>Межрайонный отдел № 5 по Миллеровскому и Кашарскому районам</w:t>
            </w:r>
          </w:p>
        </w:tc>
        <w:tc>
          <w:tcPr>
            <w:tcW w:w="2976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346130, Ростовская область</w:t>
            </w:r>
            <w:r w:rsidR="00443BAB" w:rsidRPr="008025C4">
              <w:rPr>
                <w:rStyle w:val="FontStyle13"/>
                <w:sz w:val="28"/>
                <w:szCs w:val="28"/>
              </w:rPr>
              <w:t>, г. Миллерово, ул. М. Горького, 23</w:t>
            </w:r>
          </w:p>
        </w:tc>
        <w:tc>
          <w:tcPr>
            <w:tcW w:w="2410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 w:rsidRPr="008025C4">
              <w:rPr>
                <w:rStyle w:val="FontStyle13"/>
                <w:sz w:val="28"/>
                <w:szCs w:val="28"/>
              </w:rPr>
              <w:t>(86385)2-19-62</w:t>
            </w:r>
          </w:p>
        </w:tc>
        <w:tc>
          <w:tcPr>
            <w:tcW w:w="2241" w:type="dxa"/>
          </w:tcPr>
          <w:p w:rsidR="00443BAB" w:rsidRDefault="00443BAB" w:rsidP="00443BAB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122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78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/>
          </w:tcPr>
          <w:p w:rsidR="00443BAB" w:rsidRPr="00D619FD" w:rsidRDefault="00443BAB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586" w:type="dxa"/>
            <w:vMerge/>
          </w:tcPr>
          <w:p w:rsidR="00443BAB" w:rsidRPr="00443BAB" w:rsidRDefault="00443BAB" w:rsidP="00967C39">
            <w:pPr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976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346200, Ростовская область</w:t>
            </w:r>
            <w:r w:rsidR="00443BAB" w:rsidRPr="008025C4">
              <w:rPr>
                <w:rStyle w:val="FontStyle13"/>
                <w:sz w:val="28"/>
                <w:szCs w:val="28"/>
              </w:rPr>
              <w:t>, с. Кашары, ул. Мира, 2</w:t>
            </w:r>
          </w:p>
        </w:tc>
        <w:tc>
          <w:tcPr>
            <w:tcW w:w="2410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 w:rsidRPr="008025C4">
              <w:rPr>
                <w:rStyle w:val="FontStyle13"/>
                <w:sz w:val="28"/>
                <w:szCs w:val="28"/>
              </w:rPr>
              <w:t>(86388)2-21-32</w:t>
            </w:r>
          </w:p>
        </w:tc>
        <w:tc>
          <w:tcPr>
            <w:tcW w:w="2241" w:type="dxa"/>
          </w:tcPr>
          <w:p w:rsidR="00443BAB" w:rsidRDefault="00443BAB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116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79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 w:val="restart"/>
          </w:tcPr>
          <w:p w:rsidR="00443BAB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45.</w:t>
            </w:r>
          </w:p>
        </w:tc>
        <w:tc>
          <w:tcPr>
            <w:tcW w:w="2586" w:type="dxa"/>
            <w:vMerge w:val="restart"/>
          </w:tcPr>
          <w:p w:rsidR="00443BAB" w:rsidRPr="00443BAB" w:rsidRDefault="00443BAB" w:rsidP="008025C4">
            <w:pPr>
              <w:jc w:val="left"/>
              <w:rPr>
                <w:color w:val="000000" w:themeColor="text1"/>
                <w:szCs w:val="28"/>
              </w:rPr>
            </w:pPr>
            <w:r w:rsidRPr="00443BAB">
              <w:rPr>
                <w:rStyle w:val="FontStyle13"/>
                <w:sz w:val="28"/>
                <w:szCs w:val="28"/>
              </w:rPr>
              <w:t xml:space="preserve">Межрайонный отдел № 6 по Милютинскому, Обливскому и Советскому районам </w:t>
            </w:r>
          </w:p>
        </w:tc>
        <w:tc>
          <w:tcPr>
            <w:tcW w:w="2976" w:type="dxa"/>
          </w:tcPr>
          <w:p w:rsidR="00443BAB" w:rsidRPr="008025C4" w:rsidRDefault="00443BAB" w:rsidP="00E36FC3">
            <w:pPr>
              <w:jc w:val="left"/>
              <w:rPr>
                <w:rStyle w:val="FontStyle13"/>
                <w:sz w:val="28"/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347120, Ростовская обл</w:t>
            </w:r>
            <w:r w:rsidR="00E36FC3">
              <w:rPr>
                <w:rStyle w:val="FontStyle13"/>
                <w:sz w:val="28"/>
                <w:szCs w:val="28"/>
              </w:rPr>
              <w:t>асть</w:t>
            </w:r>
            <w:r w:rsidRPr="008025C4">
              <w:rPr>
                <w:rStyle w:val="FontStyle13"/>
                <w:sz w:val="28"/>
                <w:szCs w:val="28"/>
              </w:rPr>
              <w:t>,</w:t>
            </w:r>
            <w:r w:rsidR="00E36FC3">
              <w:rPr>
                <w:rStyle w:val="FontStyle13"/>
                <w:sz w:val="28"/>
                <w:szCs w:val="28"/>
              </w:rPr>
              <w:t xml:space="preserve"> ст.Милютинская, ул.</w:t>
            </w:r>
            <w:r w:rsidRPr="008025C4">
              <w:rPr>
                <w:rStyle w:val="FontStyle13"/>
                <w:sz w:val="28"/>
                <w:szCs w:val="28"/>
              </w:rPr>
              <w:t>Комсомольская, 37</w:t>
            </w:r>
          </w:p>
        </w:tc>
        <w:tc>
          <w:tcPr>
            <w:tcW w:w="2410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 w:rsidRPr="008025C4">
              <w:rPr>
                <w:rStyle w:val="FontStyle13"/>
                <w:sz w:val="28"/>
                <w:szCs w:val="28"/>
              </w:rPr>
              <w:t>(86389)2-10-49</w:t>
            </w:r>
          </w:p>
        </w:tc>
        <w:tc>
          <w:tcPr>
            <w:tcW w:w="2241" w:type="dxa"/>
          </w:tcPr>
          <w:p w:rsidR="00443BAB" w:rsidRDefault="00443BAB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123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80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/>
          </w:tcPr>
          <w:p w:rsidR="00443BAB" w:rsidRPr="00D619FD" w:rsidRDefault="00443BAB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586" w:type="dxa"/>
            <w:vMerge/>
          </w:tcPr>
          <w:p w:rsidR="00443BAB" w:rsidRPr="00443BAB" w:rsidRDefault="00443BAB" w:rsidP="008025C4">
            <w:pPr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347140, Ростовская область, ст.Обливская, ул. Ленина, 51а</w:t>
            </w:r>
          </w:p>
        </w:tc>
        <w:tc>
          <w:tcPr>
            <w:tcW w:w="2410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 w:rsidRPr="008025C4">
              <w:rPr>
                <w:rStyle w:val="FontStyle13"/>
                <w:sz w:val="28"/>
                <w:szCs w:val="28"/>
              </w:rPr>
              <w:t>(86396)2-23-53</w:t>
            </w:r>
          </w:p>
        </w:tc>
        <w:tc>
          <w:tcPr>
            <w:tcW w:w="2241" w:type="dxa"/>
          </w:tcPr>
          <w:p w:rsidR="00443BAB" w:rsidRDefault="00443BAB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127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81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/>
          </w:tcPr>
          <w:p w:rsidR="00443BAB" w:rsidRPr="00D619FD" w:rsidRDefault="00443BAB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586" w:type="dxa"/>
            <w:vMerge/>
          </w:tcPr>
          <w:p w:rsidR="00443BAB" w:rsidRPr="00443BAB" w:rsidRDefault="00443BAB" w:rsidP="008025C4">
            <w:pPr>
              <w:jc w:val="left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976" w:type="dxa"/>
          </w:tcPr>
          <w:p w:rsidR="00443BAB" w:rsidRPr="008025C4" w:rsidRDefault="00443BAB" w:rsidP="00967C39">
            <w:pPr>
              <w:jc w:val="left"/>
              <w:rPr>
                <w:rStyle w:val="FontStyle13"/>
                <w:sz w:val="28"/>
                <w:szCs w:val="28"/>
              </w:rPr>
            </w:pPr>
            <w:r w:rsidRPr="008025C4">
              <w:rPr>
                <w:rStyle w:val="FontStyle13"/>
                <w:sz w:val="28"/>
                <w:szCs w:val="28"/>
              </w:rPr>
              <w:t>34718</w:t>
            </w:r>
            <w:r w:rsidR="00E36FC3">
              <w:rPr>
                <w:rStyle w:val="FontStyle13"/>
                <w:sz w:val="28"/>
                <w:szCs w:val="28"/>
              </w:rPr>
              <w:t>0, Ростовская область,</w:t>
            </w:r>
            <w:r w:rsidRPr="008025C4">
              <w:rPr>
                <w:rStyle w:val="FontStyle13"/>
                <w:sz w:val="28"/>
                <w:szCs w:val="28"/>
              </w:rPr>
              <w:t xml:space="preserve"> ст. Советская, ул. М. Горького, 8</w:t>
            </w:r>
          </w:p>
        </w:tc>
        <w:tc>
          <w:tcPr>
            <w:tcW w:w="2410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 w:rsidRPr="008025C4">
              <w:rPr>
                <w:rStyle w:val="FontStyle13"/>
                <w:sz w:val="28"/>
                <w:szCs w:val="28"/>
              </w:rPr>
              <w:t>(86363)2-31-51</w:t>
            </w:r>
          </w:p>
        </w:tc>
        <w:tc>
          <w:tcPr>
            <w:tcW w:w="2241" w:type="dxa"/>
          </w:tcPr>
          <w:p w:rsidR="00443BAB" w:rsidRDefault="00443BAB" w:rsidP="00443BAB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136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82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 w:val="restart"/>
          </w:tcPr>
          <w:p w:rsidR="00443BAB" w:rsidRPr="00D619FD" w:rsidRDefault="00EE026D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46.</w:t>
            </w:r>
          </w:p>
        </w:tc>
        <w:tc>
          <w:tcPr>
            <w:tcW w:w="2586" w:type="dxa"/>
            <w:vMerge w:val="restart"/>
          </w:tcPr>
          <w:p w:rsidR="00443BAB" w:rsidRPr="00443BAB" w:rsidRDefault="00443BAB" w:rsidP="008025C4">
            <w:pPr>
              <w:jc w:val="left"/>
              <w:rPr>
                <w:rStyle w:val="FontStyle13"/>
                <w:sz w:val="28"/>
                <w:szCs w:val="28"/>
              </w:rPr>
            </w:pPr>
            <w:r w:rsidRPr="00443BAB">
              <w:rPr>
                <w:rStyle w:val="FontStyle13"/>
                <w:sz w:val="28"/>
                <w:szCs w:val="28"/>
              </w:rPr>
              <w:t>Межрайонный отдел № 7 по городам Гуково и Зверево</w:t>
            </w:r>
          </w:p>
        </w:tc>
        <w:tc>
          <w:tcPr>
            <w:tcW w:w="2976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347871, Ростовская область, г. Гуково, ул.</w:t>
            </w:r>
            <w:r w:rsidR="00443BAB" w:rsidRPr="008025C4">
              <w:rPr>
                <w:rStyle w:val="FontStyle13"/>
                <w:sz w:val="28"/>
                <w:szCs w:val="28"/>
              </w:rPr>
              <w:t>Мира, 39</w:t>
            </w:r>
          </w:p>
        </w:tc>
        <w:tc>
          <w:tcPr>
            <w:tcW w:w="2410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 w:rsidRPr="008025C4">
              <w:rPr>
                <w:rStyle w:val="FontStyle13"/>
                <w:sz w:val="28"/>
                <w:szCs w:val="28"/>
              </w:rPr>
              <w:t>(86361)5-20-05</w:t>
            </w:r>
          </w:p>
        </w:tc>
        <w:tc>
          <w:tcPr>
            <w:tcW w:w="2241" w:type="dxa"/>
          </w:tcPr>
          <w:p w:rsidR="00443BAB" w:rsidRDefault="00443BAB" w:rsidP="00443BAB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147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83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  <w:tr w:rsidR="00443BAB" w:rsidRPr="006707D2" w:rsidTr="008A05DB">
        <w:tc>
          <w:tcPr>
            <w:tcW w:w="534" w:type="dxa"/>
            <w:vMerge/>
          </w:tcPr>
          <w:p w:rsidR="00443BAB" w:rsidRPr="00D619FD" w:rsidRDefault="00443BAB" w:rsidP="008A05DB">
            <w:pPr>
              <w:ind w:right="-142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2586" w:type="dxa"/>
            <w:vMerge/>
          </w:tcPr>
          <w:p w:rsidR="00443BAB" w:rsidRDefault="00443BAB" w:rsidP="008025C4">
            <w:pPr>
              <w:jc w:val="left"/>
              <w:rPr>
                <w:rStyle w:val="FontStyle13"/>
              </w:rPr>
            </w:pPr>
          </w:p>
        </w:tc>
        <w:tc>
          <w:tcPr>
            <w:tcW w:w="2976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346312, Ростовская область, г. Зверево, ул.</w:t>
            </w:r>
            <w:r w:rsidR="00443BAB" w:rsidRPr="008025C4">
              <w:rPr>
                <w:rStyle w:val="FontStyle13"/>
                <w:sz w:val="28"/>
                <w:szCs w:val="28"/>
              </w:rPr>
              <w:t>Обухова, 7</w:t>
            </w:r>
          </w:p>
        </w:tc>
        <w:tc>
          <w:tcPr>
            <w:tcW w:w="2410" w:type="dxa"/>
          </w:tcPr>
          <w:p w:rsidR="00443BAB" w:rsidRPr="008025C4" w:rsidRDefault="00E36FC3" w:rsidP="00967C39">
            <w:pPr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</w:t>
            </w:r>
            <w:r w:rsidR="00443BAB" w:rsidRPr="008025C4">
              <w:rPr>
                <w:rStyle w:val="FontStyle13"/>
                <w:sz w:val="28"/>
                <w:szCs w:val="28"/>
              </w:rPr>
              <w:t>(86355)4-17-42</w:t>
            </w:r>
          </w:p>
        </w:tc>
        <w:tc>
          <w:tcPr>
            <w:tcW w:w="2241" w:type="dxa"/>
          </w:tcPr>
          <w:p w:rsidR="00443BAB" w:rsidRDefault="00443BAB" w:rsidP="00967C39">
            <w:pPr>
              <w:jc w:val="left"/>
              <w:rPr>
                <w:szCs w:val="28"/>
              </w:rPr>
            </w:pPr>
            <w:r w:rsidRPr="00967C39">
              <w:rPr>
                <w:rStyle w:val="FontStyle13"/>
                <w:sz w:val="28"/>
                <w:szCs w:val="28"/>
                <w:lang w:val="en-US"/>
              </w:rPr>
              <w:t>fgu6</w:t>
            </w:r>
            <w:r>
              <w:rPr>
                <w:rStyle w:val="FontStyle13"/>
                <w:sz w:val="28"/>
                <w:szCs w:val="28"/>
              </w:rPr>
              <w:t>149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@u6</w:t>
            </w:r>
            <w:r w:rsidRPr="00967C39">
              <w:rPr>
                <w:rStyle w:val="FontStyle13"/>
                <w:sz w:val="28"/>
                <w:szCs w:val="28"/>
              </w:rPr>
              <w:t>1</w:t>
            </w:r>
            <w:r w:rsidRPr="00967C39">
              <w:rPr>
                <w:rStyle w:val="FontStyle13"/>
                <w:sz w:val="28"/>
                <w:szCs w:val="28"/>
                <w:lang w:val="en-US"/>
              </w:rPr>
              <w:t>.</w:t>
            </w:r>
            <w:hyperlink r:id="rId84" w:history="1">
              <w:r w:rsidRPr="00967C39">
                <w:rPr>
                  <w:rStyle w:val="FontStyle13"/>
                  <w:sz w:val="28"/>
                  <w:szCs w:val="28"/>
                  <w:lang w:val="en-US"/>
                </w:rPr>
                <w:t>rosreestr.ru</w:t>
              </w:r>
            </w:hyperlink>
          </w:p>
        </w:tc>
      </w:tr>
    </w:tbl>
    <w:p w:rsidR="00176B51" w:rsidRPr="00D619FD" w:rsidRDefault="00384EAA" w:rsidP="00C22BFD">
      <w:pPr>
        <w:ind w:left="-851" w:right="-142"/>
        <w:jc w:val="right"/>
      </w:pPr>
      <w:r>
        <w:rPr>
          <w:szCs w:val="28"/>
          <w:lang w:eastAsia="ru-RU"/>
        </w:rPr>
        <w:br w:type="page"/>
      </w:r>
      <w:r w:rsidR="00176B51">
        <w:lastRenderedPageBreak/>
        <w:t xml:space="preserve">Приложение </w:t>
      </w:r>
      <w:r w:rsidR="00867BBA">
        <w:t>6</w:t>
      </w:r>
    </w:p>
    <w:p w:rsidR="00176B51" w:rsidRDefault="00176B51" w:rsidP="00176B51">
      <w:pPr>
        <w:ind w:left="-851" w:right="-426"/>
        <w:jc w:val="center"/>
      </w:pPr>
      <w:r>
        <w:t>Блок-схема этапов</w:t>
      </w:r>
      <w:r w:rsidRPr="00141EA0">
        <w:rPr>
          <w:szCs w:val="28"/>
        </w:rPr>
        <w:t xml:space="preserve"> </w:t>
      </w:r>
      <w:r>
        <w:rPr>
          <w:szCs w:val="28"/>
        </w:rPr>
        <w:t xml:space="preserve">при строительстве, реконструкции линейных </w:t>
      </w:r>
      <w:r w:rsidRPr="00B21306">
        <w:rPr>
          <w:szCs w:val="28"/>
        </w:rPr>
        <w:t>объект</w:t>
      </w:r>
      <w:r>
        <w:rPr>
          <w:szCs w:val="28"/>
        </w:rPr>
        <w:t>ов</w:t>
      </w:r>
      <w:r w:rsidRPr="00B76E63">
        <w:rPr>
          <w:szCs w:val="28"/>
        </w:rPr>
        <w:t xml:space="preserve"> </w:t>
      </w:r>
      <w:r>
        <w:rPr>
          <w:szCs w:val="28"/>
          <w:lang w:eastAsia="ru-RU"/>
        </w:rPr>
        <w:t>на территории Ростовской области</w:t>
      </w:r>
    </w:p>
    <w:p w:rsidR="008C1E29" w:rsidRDefault="004263F0" w:rsidP="008C1E29">
      <w:pPr>
        <w:tabs>
          <w:tab w:val="left" w:pos="7938"/>
        </w:tabs>
        <w:ind w:left="-851" w:right="-426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0" type="#_x0000_t202" style="position:absolute;left:0;text-align:left;margin-left:273.3pt;margin-top:664.25pt;width:74.25pt;height:48pt;z-index:-3" wrapcoords="-40 -470 -40 21130 21640 21130 21640 -470 -40 -470">
            <v:textbox style="mso-next-textbox:#_x0000_s1430">
              <w:txbxContent>
                <w:p w:rsidR="00AE2631" w:rsidRPr="003361CF" w:rsidRDefault="00AE2631" w:rsidP="008C1E29">
                  <w:pPr>
                    <w:ind w:left="-142" w:right="-181"/>
                    <w:jc w:val="center"/>
                    <w:rPr>
                      <w:sz w:val="20"/>
                      <w:szCs w:val="20"/>
                    </w:rPr>
                  </w:pPr>
                  <w:r w:rsidRPr="003361CF">
                    <w:rPr>
                      <w:sz w:val="20"/>
                      <w:szCs w:val="20"/>
                    </w:rPr>
                    <w:t xml:space="preserve">за 10 дней </w:t>
                  </w:r>
                  <w:r>
                    <w:rPr>
                      <w:sz w:val="20"/>
                      <w:szCs w:val="20"/>
                    </w:rPr>
                    <w:t>после</w:t>
                  </w:r>
                  <w:r w:rsidRPr="003361CF">
                    <w:rPr>
                      <w:sz w:val="20"/>
                      <w:szCs w:val="20"/>
                    </w:rPr>
                    <w:t xml:space="preserve"> разрытия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29" type="#_x0000_t202" style="position:absolute;left:0;text-align:left;margin-left:81.45pt;margin-top:664.25pt;width:134.25pt;height:48pt;z-index:34">
            <v:textbox style="mso-next-textbox:#_x0000_s1429">
              <w:txbxContent>
                <w:p w:rsidR="00AE2631" w:rsidRPr="00FB55E1" w:rsidRDefault="00AE2631" w:rsidP="008C1E29">
                  <w:pPr>
                    <w:ind w:left="-142" w:right="-140"/>
                    <w:jc w:val="center"/>
                    <w:rPr>
                      <w:sz w:val="24"/>
                      <w:szCs w:val="24"/>
                    </w:rPr>
                  </w:pPr>
                  <w:r w:rsidRPr="00FB55E1">
                    <w:rPr>
                      <w:sz w:val="24"/>
                      <w:szCs w:val="24"/>
                    </w:rPr>
                    <w:t xml:space="preserve">Направление сведений о созданном линейном объекте в ИСОГД </w:t>
                  </w:r>
                </w:p>
                <w:p w:rsidR="00AE2631" w:rsidRPr="003361CF" w:rsidRDefault="00AE2631" w:rsidP="008C1E2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2" type="#_x0000_t32" style="position:absolute;left:0;text-align:left;margin-left:-166.25pt;margin-top:641.9pt;width:.05pt;height:28.35pt;z-index:1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85" type="#_x0000_t202" style="position:absolute;left:0;text-align:left;margin-left:36.6pt;margin-top:670.25pt;width:220.2pt;height:42pt;z-index:-16" wrapcoords="-40 -470 -40 21130 21640 21130 21640 -470 -40 -470">
            <v:textbox style="mso-next-textbox:#_x0000_s1385">
              <w:txbxContent>
                <w:p w:rsidR="00AE2631" w:rsidRPr="0043370E" w:rsidRDefault="00AE2631" w:rsidP="008C1E29">
                  <w:pPr>
                    <w:jc w:val="center"/>
                    <w:rPr>
                      <w:sz w:val="24"/>
                      <w:szCs w:val="24"/>
                    </w:rPr>
                  </w:pPr>
                  <w:r w:rsidRPr="0043370E">
                    <w:rPr>
                      <w:sz w:val="24"/>
                      <w:szCs w:val="24"/>
                    </w:rPr>
                    <w:t>государственная регистрация прав на линейный объект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03" type="#_x0000_t202" style="position:absolute;left:0;text-align:left;margin-left:-294pt;margin-top:670.25pt;width:18.75pt;height:42pt;z-index:2">
            <v:textbox style="mso-next-textbox:#_x0000_s1403">
              <w:txbxContent>
                <w:p w:rsidR="00AE2631" w:rsidRPr="00FB55E1" w:rsidRDefault="00AE2631" w:rsidP="008C1E29">
                  <w:pPr>
                    <w:ind w:left="-142" w:right="-252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37" type="#_x0000_t202" style="position:absolute;left:0;text-align:left;margin-left:-9pt;margin-top:670.25pt;width:53.25pt;height:42pt;z-index:-2" wrapcoords="-40 -470 -40 21130 21640 21130 21640 -470 -40 -470">
            <v:textbox style="mso-next-textbox:#_x0000_s1437">
              <w:txbxContent>
                <w:p w:rsidR="00AE2631" w:rsidRPr="00FB55E1" w:rsidRDefault="00AE2631" w:rsidP="008C1E29">
                  <w:pPr>
                    <w:ind w:left="-142" w:right="-2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дней</w:t>
                  </w:r>
                  <w:r w:rsidRPr="00FB55E1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31" type="#_x0000_t32" style="position:absolute;left:0;text-align:left;margin-left:-5.7pt;margin-top:609.65pt;width:0;height:71.1pt;z-index:35" o:connectortype="straight"/>
        </w:pict>
      </w:r>
      <w:r>
        <w:rPr>
          <w:noProof/>
          <w:lang w:eastAsia="ru-RU"/>
        </w:rPr>
        <w:pict>
          <v:shape id="_x0000_s1432" type="#_x0000_t32" style="position:absolute;left:0;text-align:left;margin-left:-4.8pt;margin-top:680.75pt;width:12pt;height:0;z-index: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91" type="#_x0000_t32" style="position:absolute;left:0;text-align:left;margin-left:-172.55pt;margin-top:499.4pt;width:0;height:29.25pt;z-index:9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02" type="#_x0000_t202" style="position:absolute;left:0;text-align:left;margin-left:-294.15pt;margin-top:528.65pt;width:18.75pt;height:113.25pt;z-index:20">
            <v:textbox style="mso-next-textbox:#_x0000_s1402">
              <w:txbxContent>
                <w:p w:rsidR="00AE2631" w:rsidRPr="00FB55E1" w:rsidRDefault="00AE2631" w:rsidP="008C1E29">
                  <w:pPr>
                    <w:ind w:left="-142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4" type="#_x0000_t202" style="position:absolute;left:0;text-align:left;margin-left:-9.3pt;margin-top:528.65pt;width:53.25pt;height:113.25pt;z-index:-17" wrapcoords="-40 -470 -40 21130 21640 21130 21640 -470 -40 -470">
            <v:textbox style="mso-next-textbox:#_x0000_s1384">
              <w:txbxContent>
                <w:p w:rsidR="00AE2631" w:rsidRPr="00FB55E1" w:rsidRDefault="00AE2631" w:rsidP="008C1E29">
                  <w:pPr>
                    <w:ind w:left="-142" w:right="-211"/>
                    <w:jc w:val="center"/>
                    <w:rPr>
                      <w:sz w:val="24"/>
                      <w:szCs w:val="24"/>
                    </w:rPr>
                  </w:pPr>
                  <w:r w:rsidRPr="00FB55E1">
                    <w:rPr>
                      <w:sz w:val="24"/>
                      <w:szCs w:val="24"/>
                    </w:rPr>
                    <w:t xml:space="preserve">согласно договору 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383" type="#_x0000_t202" style="position:absolute;left:0;text-align:left;margin-left:40.2pt;margin-top:528.65pt;width:216.45pt;height:113.25pt;z-index:-18" wrapcoords="-40 -470 -40 21130 21640 21130 21640 -470 -40 -470">
            <v:textbox style="mso-next-textbox:#_x0000_s1383">
              <w:txbxContent>
                <w:p w:rsidR="00AE2631" w:rsidRPr="00FB55E1" w:rsidRDefault="00AE2631" w:rsidP="008C1E29">
                  <w:pPr>
                    <w:jc w:val="center"/>
                    <w:rPr>
                      <w:sz w:val="24"/>
                      <w:szCs w:val="24"/>
                    </w:rPr>
                  </w:pPr>
                  <w:r w:rsidRPr="00FB55E1">
                    <w:rPr>
                      <w:sz w:val="24"/>
                      <w:szCs w:val="24"/>
                    </w:rPr>
                    <w:t>Строительство линейного объекта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34" type="#_x0000_t32" style="position:absolute;left:0;text-align:left;margin-left:-9.45pt;margin-top:580.7pt;width:7.5pt;height:.6pt;z-index:38" o:connectortype="straight"/>
        </w:pict>
      </w:r>
      <w:r>
        <w:rPr>
          <w:noProof/>
          <w:lang w:eastAsia="ru-RU"/>
        </w:rPr>
        <w:pict>
          <v:shape id="_x0000_s1436" type="#_x0000_t32" style="position:absolute;left:0;text-align:left;margin-left:-1.95pt;margin-top:612.65pt;width:9.45pt;height:.05pt;z-index: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33" type="#_x0000_t32" style="position:absolute;left:0;text-align:left;margin-left:-14.4pt;margin-top:609.65pt;width:7.95pt;height:0;z-index:37" o:connectortype="straight"/>
        </w:pict>
      </w:r>
      <w:r>
        <w:rPr>
          <w:noProof/>
          <w:lang w:eastAsia="ru-RU"/>
        </w:rPr>
        <w:pict>
          <v:shape id="_x0000_s1435" type="#_x0000_t32" style="position:absolute;left:0;text-align:left;margin-left:-1.95pt;margin-top:581.3pt;width:0;height:31.35pt;z-index:39" o:connectortype="straight"/>
        </w:pict>
      </w:r>
      <w:r>
        <w:rPr>
          <w:noProof/>
          <w:lang w:eastAsia="ru-RU"/>
        </w:rPr>
        <w:pict>
          <v:shape id="_x0000_s1428" type="#_x0000_t202" style="position:absolute;left:0;text-align:left;margin-left:273.45pt;margin-top:609.65pt;width:74.25pt;height:32.25pt;z-index:-4" wrapcoords="-40 -470 -40 21130 21640 21130 21640 -470 -40 -470">
            <v:textbox style="mso-next-textbox:#_x0000_s1428">
              <w:txbxContent>
                <w:p w:rsidR="00AE2631" w:rsidRPr="003361CF" w:rsidRDefault="00AE2631" w:rsidP="008C1E29">
                  <w:pPr>
                    <w:ind w:left="-142" w:right="-181"/>
                    <w:jc w:val="center"/>
                    <w:rPr>
                      <w:sz w:val="20"/>
                      <w:szCs w:val="20"/>
                    </w:rPr>
                  </w:pPr>
                  <w:r w:rsidRPr="003361CF">
                    <w:rPr>
                      <w:sz w:val="20"/>
                      <w:szCs w:val="20"/>
                    </w:rPr>
                    <w:t xml:space="preserve">за 10 дней </w:t>
                  </w:r>
                  <w:r>
                    <w:rPr>
                      <w:sz w:val="20"/>
                      <w:szCs w:val="20"/>
                    </w:rPr>
                    <w:t>после</w:t>
                  </w:r>
                  <w:r w:rsidRPr="003361CF">
                    <w:rPr>
                      <w:sz w:val="20"/>
                      <w:szCs w:val="20"/>
                    </w:rPr>
                    <w:t xml:space="preserve"> разрытия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27" type="#_x0000_t202" style="position:absolute;left:0;text-align:left;margin-left:81.6pt;margin-top:609.65pt;width:134.25pt;height:32.25pt;z-index:33">
            <v:textbox style="mso-next-textbox:#_x0000_s1427">
              <w:txbxContent>
                <w:p w:rsidR="00AE2631" w:rsidRPr="00FB55E1" w:rsidRDefault="00AE2631" w:rsidP="008C1E29">
                  <w:pPr>
                    <w:ind w:left="-142" w:right="-140"/>
                    <w:jc w:val="center"/>
                    <w:rPr>
                      <w:sz w:val="24"/>
                      <w:szCs w:val="24"/>
                    </w:rPr>
                  </w:pPr>
                  <w:r w:rsidRPr="00FB55E1">
                    <w:rPr>
                      <w:sz w:val="24"/>
                      <w:szCs w:val="24"/>
                    </w:rPr>
                    <w:t>Уведомление о завершении разрытия</w:t>
                  </w:r>
                </w:p>
                <w:p w:rsidR="00AE2631" w:rsidRPr="003361CF" w:rsidRDefault="00AE2631" w:rsidP="008C1E2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26" type="#_x0000_t32" style="position:absolute;left:0;text-align:left;margin-left:-9.3pt;margin-top:569.15pt;width:16.8pt;height:0;z-index: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08" type="#_x0000_t32" style="position:absolute;left:0;text-align:left;margin-left:-9.3pt;margin-top:551.15pt;width:16.8pt;height:0;z-index:25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06" type="#_x0000_t202" style="position:absolute;left:0;text-align:left;margin-left:81.6pt;margin-top:569.15pt;width:134.25pt;height:32.25pt;z-index:23">
            <v:textbox style="mso-next-textbox:#_x0000_s1406">
              <w:txbxContent>
                <w:p w:rsidR="00AE2631" w:rsidRPr="00FB55E1" w:rsidRDefault="00AE2631" w:rsidP="008C1E29">
                  <w:pPr>
                    <w:ind w:left="-142" w:right="-140"/>
                    <w:jc w:val="center"/>
                    <w:rPr>
                      <w:sz w:val="24"/>
                      <w:szCs w:val="24"/>
                    </w:rPr>
                  </w:pPr>
                  <w:r w:rsidRPr="00FB55E1">
                    <w:rPr>
                      <w:sz w:val="24"/>
                      <w:szCs w:val="24"/>
                    </w:rPr>
                    <w:t>Строительный контроль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25" type="#_x0000_t202" style="position:absolute;left:0;text-align:left;margin-left:273.45pt;margin-top:568.4pt;width:74.25pt;height:33pt;z-index:-5" wrapcoords="-40 -470 -40 21130 21640 21130 21640 -470 -40 -470">
            <v:textbox style="mso-next-textbox:#_x0000_s1425">
              <w:txbxContent>
                <w:p w:rsidR="00AE2631" w:rsidRPr="003361CF" w:rsidRDefault="00AE2631" w:rsidP="008C1E29">
                  <w:pPr>
                    <w:ind w:left="-142" w:right="-181"/>
                    <w:jc w:val="center"/>
                    <w:rPr>
                      <w:sz w:val="20"/>
                      <w:szCs w:val="20"/>
                    </w:rPr>
                  </w:pPr>
                  <w:r w:rsidRPr="003361CF">
                    <w:rPr>
                      <w:sz w:val="20"/>
                      <w:szCs w:val="20"/>
                    </w:rPr>
                    <w:t>за 10 дней до начала разрытия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05" type="#_x0000_t202" style="position:absolute;left:0;text-align:left;margin-left:81.6pt;margin-top:528.65pt;width:134.25pt;height:33pt;z-index:22">
            <v:textbox style="mso-next-textbox:#_x0000_s1405">
              <w:txbxContent>
                <w:p w:rsidR="00AE2631" w:rsidRPr="00FB55E1" w:rsidRDefault="00AE2631" w:rsidP="008C1E29">
                  <w:pPr>
                    <w:ind w:left="-142" w:right="-140"/>
                    <w:jc w:val="center"/>
                    <w:rPr>
                      <w:sz w:val="24"/>
                      <w:szCs w:val="24"/>
                    </w:rPr>
                  </w:pPr>
                  <w:r w:rsidRPr="00FB55E1">
                    <w:rPr>
                      <w:sz w:val="24"/>
                      <w:szCs w:val="24"/>
                    </w:rPr>
                    <w:t xml:space="preserve">Уведомление о разрытии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24" type="#_x0000_t202" style="position:absolute;left:0;text-align:left;margin-left:273.45pt;margin-top:528.65pt;width:74.25pt;height:33pt;z-index:-6" wrapcoords="-40 -470 -40 21130 21640 21130 21640 -470 -40 -470">
            <v:textbox style="mso-next-textbox:#_x0000_s1424">
              <w:txbxContent>
                <w:p w:rsidR="00AE2631" w:rsidRPr="003361CF" w:rsidRDefault="00AE2631" w:rsidP="008C1E29">
                  <w:pPr>
                    <w:ind w:left="-142" w:right="-181"/>
                    <w:jc w:val="center"/>
                    <w:rPr>
                      <w:sz w:val="20"/>
                      <w:szCs w:val="20"/>
                    </w:rPr>
                  </w:pPr>
                  <w:r w:rsidRPr="003361CF">
                    <w:rPr>
                      <w:sz w:val="20"/>
                      <w:szCs w:val="20"/>
                    </w:rPr>
                    <w:t>за 10 дней до начала разрытия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04" type="#_x0000_t202" style="position:absolute;left:0;text-align:left;margin-left:57.6pt;margin-top:439.1pt;width:167.1pt;height:63pt;z-index:21">
            <v:textbox style="mso-next-textbox:#_x0000_s1404">
              <w:txbxContent>
                <w:p w:rsidR="00AE2631" w:rsidRPr="003361CF" w:rsidRDefault="00AE2631" w:rsidP="008C1E29">
                  <w:pPr>
                    <w:ind w:left="-142" w:right="-140"/>
                    <w:jc w:val="center"/>
                    <w:rPr>
                      <w:sz w:val="20"/>
                      <w:szCs w:val="20"/>
                    </w:rPr>
                  </w:pPr>
                  <w:r w:rsidRPr="003361CF">
                    <w:rPr>
                      <w:sz w:val="20"/>
                      <w:szCs w:val="20"/>
                    </w:rPr>
                    <w:t>Направление сведений о проектной документации линейного объекта в ИСОГД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01" type="#_x0000_t202" style="position:absolute;left:0;text-align:left;margin-left:-294.15pt;margin-top:439.1pt;width:18.75pt;height:63pt;z-index:19">
            <v:textbox style="mso-next-textbox:#_x0000_s1401">
              <w:txbxContent>
                <w:p w:rsidR="00AE2631" w:rsidRPr="00FB55E1" w:rsidRDefault="00AE2631" w:rsidP="008C1E29">
                  <w:pPr>
                    <w:ind w:left="-142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2" type="#_x0000_t202" style="position:absolute;left:0;text-align:left;margin-left:-9.3pt;margin-top:439.1pt;width:53.25pt;height:63pt;z-index:-19" wrapcoords="-40 -470 -40 21130 21640 21130 21640 -470 -40 -470">
            <v:textbox style="mso-next-textbox:#_x0000_s1382">
              <w:txbxContent>
                <w:p w:rsidR="00AE2631" w:rsidRPr="00FB55E1" w:rsidRDefault="00AE2631" w:rsidP="008C1E29">
                  <w:pPr>
                    <w:ind w:left="-142" w:right="-211"/>
                    <w:jc w:val="center"/>
                    <w:rPr>
                      <w:sz w:val="24"/>
                      <w:szCs w:val="24"/>
                    </w:rPr>
                  </w:pPr>
                  <w:r w:rsidRPr="00FB55E1">
                    <w:rPr>
                      <w:sz w:val="24"/>
                      <w:szCs w:val="24"/>
                    </w:rPr>
                    <w:t xml:space="preserve">согласно договору 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381" type="#_x0000_t202" style="position:absolute;left:0;text-align:left;margin-left:40.2pt;margin-top:439.1pt;width:216.45pt;height:63pt;z-index:-20" wrapcoords="-40 -470 -40 21130 21640 21130 21640 -470 -40 -470">
            <v:textbox style="mso-next-textbox:#_x0000_s1381">
              <w:txbxContent>
                <w:p w:rsidR="00AE2631" w:rsidRPr="00FB55E1" w:rsidRDefault="00AE2631" w:rsidP="008C1E29">
                  <w:pPr>
                    <w:jc w:val="center"/>
                    <w:rPr>
                      <w:sz w:val="24"/>
                      <w:szCs w:val="24"/>
                    </w:rPr>
                  </w:pPr>
                  <w:r w:rsidRPr="00FB55E1">
                    <w:rPr>
                      <w:sz w:val="24"/>
                      <w:szCs w:val="24"/>
                    </w:rPr>
                    <w:t>Проектирование линейного объекта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23" type="#_x0000_t202" style="position:absolute;left:0;text-align:left;margin-left:273.45pt;margin-top:439.1pt;width:50.25pt;height:63pt;z-index:-7" wrapcoords="-40 -470 -40 21130 21640 21130 21640 -470 -40 -470">
            <v:textbox style="mso-next-textbox:#_x0000_s1423">
              <w:txbxContent>
                <w:p w:rsidR="00AE2631" w:rsidRPr="003361CF" w:rsidRDefault="00AE2631" w:rsidP="008C1E29">
                  <w:pPr>
                    <w:ind w:left="-142" w:right="-146"/>
                    <w:jc w:val="center"/>
                    <w:rPr>
                      <w:sz w:val="20"/>
                      <w:szCs w:val="20"/>
                    </w:rPr>
                  </w:pPr>
                  <w:r w:rsidRPr="003361CF">
                    <w:rPr>
                      <w:sz w:val="20"/>
                      <w:szCs w:val="20"/>
                    </w:rPr>
                    <w:t>за 10 дней до начала строительства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07" type="#_x0000_t32" style="position:absolute;left:0;text-align:left;margin-left:-9.45pt;margin-top:494.6pt;width:16.8pt;height:0;z-index: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90" type="#_x0000_t32" style="position:absolute;left:0;text-align:left;margin-left:-174.85pt;margin-top:409.85pt;width:0;height:29.25pt;z-index: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96" type="#_x0000_t32" style="position:absolute;left:0;text-align:left;margin-left:148.15pt;margin-top:193.1pt;width:.05pt;height:140.2pt;z-index:1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22" type="#_x0000_t202" style="position:absolute;left:0;text-align:left;margin-left:16.2pt;margin-top:333.3pt;width:23.25pt;height:73.55pt;z-index:31">
            <v:textbox style="mso-next-textbox:#_x0000_s1422">
              <w:txbxContent>
                <w:p w:rsidR="00AE2631" w:rsidRPr="00D8139D" w:rsidRDefault="00AE2631" w:rsidP="008C1E29">
                  <w:pPr>
                    <w:ind w:left="-284" w:right="-119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5</w:t>
                  </w:r>
                  <w:r w:rsidRPr="00D8139D">
                    <w:rPr>
                      <w:b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21" type="#_x0000_t202" style="position:absolute;left:0;text-align:left;margin-left:305.55pt;margin-top:333.3pt;width:57.75pt;height:73.55pt;z-index:-8" wrapcoords="-40 -470 -40 21130 21640 21130 21640 -470 -40 -470">
            <v:textbox style="mso-next-textbox:#_x0000_s1421">
              <w:txbxContent>
                <w:p w:rsidR="00AE2631" w:rsidRPr="00BF73E5" w:rsidRDefault="00AE2631" w:rsidP="008C1E29">
                  <w:pPr>
                    <w:ind w:left="-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BF73E5">
                    <w:rPr>
                      <w:sz w:val="24"/>
                      <w:szCs w:val="24"/>
                    </w:rPr>
                    <w:t xml:space="preserve"> дней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20" type="#_x0000_t202" style="position:absolute;left:0;text-align:left;margin-left:363.3pt;margin-top:333.3pt;width:127.5pt;height:73.55pt;z-index:-9" wrapcoords="-40 -470 -40 21130 21640 21130 21640 -470 -40 -470">
            <v:textbox style="mso-next-textbox:#_x0000_s1420">
              <w:txbxContent>
                <w:p w:rsidR="00AE2631" w:rsidRPr="00D8139D" w:rsidRDefault="00AE2631" w:rsidP="008C1E29">
                  <w:pPr>
                    <w:spacing w:line="216" w:lineRule="auto"/>
                    <w:ind w:left="-142" w:right="-6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Государственная регистрация соглашения об установлении сервитута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15" type="#_x0000_t202" style="position:absolute;left:0;text-align:left;margin-left:328.35pt;margin-top:148.7pt;width:166.2pt;height:47.4pt;z-index:-11" wrapcoords="-40 -470 -40 21130 21640 21130 21640 -470 -40 -470">
            <v:textbox style="mso-next-textbox:#_x0000_s1415">
              <w:txbxContent>
                <w:p w:rsidR="00AE2631" w:rsidRPr="000943C6" w:rsidRDefault="00AE2631" w:rsidP="008C1E29">
                  <w:pPr>
                    <w:spacing w:line="216" w:lineRule="auto"/>
                    <w:ind w:right="-107"/>
                    <w:jc w:val="center"/>
                    <w:rPr>
                      <w:szCs w:val="24"/>
                    </w:rPr>
                  </w:pPr>
                  <w:r w:rsidRPr="000943C6">
                    <w:rPr>
                      <w:sz w:val="24"/>
                      <w:szCs w:val="24"/>
                    </w:rPr>
                    <w:t>государственный кадастровый учет земельного участка</w:t>
                  </w:r>
                  <w:r>
                    <w:rPr>
                      <w:sz w:val="24"/>
                      <w:szCs w:val="24"/>
                    </w:rPr>
                    <w:t xml:space="preserve"> сервитута   </w:t>
                  </w:r>
                </w:p>
                <w:p w:rsidR="00AE2631" w:rsidRPr="00002923" w:rsidRDefault="00AE2631" w:rsidP="008C1E29">
                  <w:pPr>
                    <w:rPr>
                      <w:szCs w:val="24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16" type="#_x0000_t202" style="position:absolute;left:0;text-align:left;margin-left:300.45pt;margin-top:148.7pt;width:27.9pt;height:47.4pt;z-index:-10" wrapcoords="-40 -470 -40 21130 21640 21130 21640 -470 -40 -470">
            <v:textbox style="mso-next-textbox:#_x0000_s1416">
              <w:txbxContent>
                <w:p w:rsidR="00AE2631" w:rsidRPr="00BF73E5" w:rsidRDefault="00AE2631" w:rsidP="008C1E29">
                  <w:pPr>
                    <w:ind w:left="-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BF73E5">
                    <w:rPr>
                      <w:sz w:val="24"/>
                      <w:szCs w:val="24"/>
                    </w:rPr>
                    <w:t xml:space="preserve"> дней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17" type="#_x0000_t202" style="position:absolute;left:0;text-align:left;margin-left:11.1pt;margin-top:148.7pt;width:23.25pt;height:47.4pt;z-index:28">
            <v:textbox style="mso-next-textbox:#_x0000_s1417">
              <w:txbxContent>
                <w:p w:rsidR="00AE2631" w:rsidRPr="00D8139D" w:rsidRDefault="00AE2631" w:rsidP="008C1E29">
                  <w:pPr>
                    <w:ind w:left="-284" w:right="-119"/>
                    <w:jc w:val="center"/>
                    <w:rPr>
                      <w:b/>
                      <w:szCs w:val="28"/>
                    </w:rPr>
                  </w:pPr>
                  <w:r w:rsidRPr="00D8139D">
                    <w:rPr>
                      <w:b/>
                      <w:szCs w:val="28"/>
                    </w:rPr>
                    <w:t>3а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18" type="#_x0000_t32" style="position:absolute;left:0;text-align:left;margin-left:138.6pt;margin-top:124.7pt;width:.05pt;height:22.65pt;z-index:29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13" type="#_x0000_t202" style="position:absolute;left:0;text-align:left;margin-left:296.85pt;margin-top:77.7pt;width:57.6pt;height:44.3pt;z-index:-12" wrapcoords="-40 -470 -40 21130 21640 21130 21640 -470 -40 -470">
            <v:textbox style="mso-next-textbox:#_x0000_s1413">
              <w:txbxContent>
                <w:p w:rsidR="00AE2631" w:rsidRPr="000943C6" w:rsidRDefault="00AE2631" w:rsidP="008C1E29">
                  <w:pPr>
                    <w:ind w:left="-142"/>
                    <w:rPr>
                      <w:w w:val="90"/>
                      <w:sz w:val="24"/>
                      <w:szCs w:val="24"/>
                    </w:rPr>
                  </w:pPr>
                  <w:r w:rsidRPr="000943C6">
                    <w:rPr>
                      <w:w w:val="90"/>
                      <w:sz w:val="24"/>
                      <w:szCs w:val="24"/>
                    </w:rPr>
                    <w:t>Согласно договору</w:t>
                  </w:r>
                </w:p>
                <w:p w:rsidR="00AE2631" w:rsidRPr="00BF73E5" w:rsidRDefault="00AE2631" w:rsidP="008C1E29">
                  <w:pPr>
                    <w:spacing w:line="216" w:lineRule="auto"/>
                    <w:ind w:left="-142" w:right="-136"/>
                    <w:jc w:val="center"/>
                    <w:rPr>
                      <w:sz w:val="24"/>
                      <w:szCs w:val="24"/>
                    </w:rPr>
                  </w:pPr>
                </w:p>
                <w:p w:rsidR="00AE2631" w:rsidRPr="003F3723" w:rsidRDefault="00AE2631" w:rsidP="008C1E29">
                  <w:pPr>
                    <w:rPr>
                      <w:szCs w:val="24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14" type="#_x0000_t202" style="position:absolute;left:0;text-align:left;margin-left:7.5pt;margin-top:77.7pt;width:23.25pt;height:44.3pt;z-index:27">
            <v:textbox style="mso-next-textbox:#_x0000_s1414">
              <w:txbxContent>
                <w:p w:rsidR="00AE2631" w:rsidRPr="00D8139D" w:rsidRDefault="00AE2631" w:rsidP="008C1E29">
                  <w:pPr>
                    <w:ind w:left="-142"/>
                    <w:rPr>
                      <w:b/>
                      <w:szCs w:val="28"/>
                    </w:rPr>
                  </w:pPr>
                  <w:r w:rsidRPr="00D8139D">
                    <w:rPr>
                      <w:b/>
                      <w:szCs w:val="28"/>
                    </w:rPr>
                    <w:t>2а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12" type="#_x0000_t202" style="position:absolute;left:0;text-align:left;margin-left:343.35pt;margin-top:77.7pt;width:147.45pt;height:44.3pt;z-index:-13" wrapcoords="-40 -470 -40 21130 21640 21130 21640 -470 -40 -470">
            <v:textbox style="mso-next-textbox:#_x0000_s1412">
              <w:txbxContent>
                <w:p w:rsidR="00AE2631" w:rsidRPr="00D8139D" w:rsidRDefault="00AE2631" w:rsidP="008C1E29">
                  <w:pPr>
                    <w:ind w:left="-142" w:right="-69"/>
                    <w:jc w:val="center"/>
                    <w:rPr>
                      <w:sz w:val="24"/>
                      <w:szCs w:val="24"/>
                    </w:rPr>
                  </w:pPr>
                  <w:r w:rsidRPr="00D8139D">
                    <w:rPr>
                      <w:sz w:val="24"/>
                      <w:szCs w:val="24"/>
                    </w:rPr>
                    <w:t>Межевание земельного участка сервитута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395" type="#_x0000_t32" style="position:absolute;left:0;text-align:left;margin-left:138.6pt;margin-top:57.6pt;width:0;height:20.1pt;z-index:13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09" type="#_x0000_t202" style="position:absolute;left:0;text-align:left;margin-left:328.35pt;margin-top:5.75pt;width:162.45pt;height:50.35pt;z-index:-15" wrapcoords="-40 -470 -40 21130 21640 21130 21640 -470 -40 -470">
            <v:textbox style="mso-next-textbox:#_x0000_s1409">
              <w:txbxContent>
                <w:p w:rsidR="00AE2631" w:rsidRPr="00FB55E1" w:rsidRDefault="00AE2631" w:rsidP="008C1E29">
                  <w:pPr>
                    <w:ind w:left="-142" w:right="-18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FB55E1">
                    <w:rPr>
                      <w:sz w:val="24"/>
                      <w:szCs w:val="24"/>
                    </w:rPr>
                    <w:t>оглашени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FB55E1">
                    <w:rPr>
                      <w:sz w:val="24"/>
                      <w:szCs w:val="24"/>
                    </w:rPr>
                    <w:t xml:space="preserve"> об установлении сервитута для строительства линейного объекта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11" type="#_x0000_t202" style="position:absolute;left:0;text-align:left;margin-left:7.35pt;margin-top:5.75pt;width:23.25pt;height:50.35pt;z-index:26">
            <v:textbox style="mso-next-textbox:#_x0000_s1411">
              <w:txbxContent>
                <w:p w:rsidR="00AE2631" w:rsidRPr="00FB55E1" w:rsidRDefault="00AE2631" w:rsidP="008C1E29">
                  <w:pPr>
                    <w:ind w:left="-142" w:right="-154"/>
                    <w:rPr>
                      <w:b/>
                      <w:szCs w:val="28"/>
                    </w:rPr>
                  </w:pPr>
                  <w:r w:rsidRPr="00FB55E1">
                    <w:rPr>
                      <w:b/>
                      <w:szCs w:val="28"/>
                    </w:rPr>
                    <w:t>1а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10" type="#_x0000_t202" style="position:absolute;left:0;text-align:left;margin-left:296.7pt;margin-top:5.75pt;width:31.65pt;height:50.35pt;z-index:-14" wrapcoords="-40 -470 -40 21130 21640 21130 21640 -470 -40 -470">
            <v:textbox style="mso-next-textbox:#_x0000_s1410">
              <w:txbxContent>
                <w:p w:rsidR="00AE2631" w:rsidRPr="00FB55E1" w:rsidRDefault="00AE2631" w:rsidP="008C1E29">
                  <w:pPr>
                    <w:ind w:left="-142" w:right="-15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 дней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394" type="#_x0000_t32" style="position:absolute;left:0;text-align:left;margin-left:138.45pt;margin-top:5.75pt;width:.05pt;height:17.35pt;z-index: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419" type="#_x0000_t202" style="position:absolute;left:0;text-align:left;margin-left:-290.4pt;margin-top:328.85pt;width:18.75pt;height:81pt;z-index:30">
            <v:textbox style="mso-next-textbox:#_x0000_s1419">
              <w:txbxContent>
                <w:p w:rsidR="00AE2631" w:rsidRPr="00FB55E1" w:rsidRDefault="00AE2631" w:rsidP="008C1E29">
                  <w:pPr>
                    <w:spacing w:line="480" w:lineRule="auto"/>
                    <w:ind w:left="-142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9" type="#_x0000_t32" style="position:absolute;left:0;text-align:left;margin-left:-170.35pt;margin-top:298.85pt;width:.05pt;height:30pt;z-index: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80" type="#_x0000_t202" style="position:absolute;left:0;text-align:left;margin-left:-5.55pt;margin-top:328.85pt;width:49.5pt;height:81pt;z-index:-21" wrapcoords="-40 -470 -40 21130 21640 21130 21640 -470 -40 -470">
            <v:textbox style="mso-next-textbox:#_x0000_s1380">
              <w:txbxContent>
                <w:p w:rsidR="00AE2631" w:rsidRPr="00FB55E1" w:rsidRDefault="00AE2631" w:rsidP="008C1E29">
                  <w:pPr>
                    <w:ind w:left="-142"/>
                    <w:jc w:val="center"/>
                    <w:rPr>
                      <w:sz w:val="24"/>
                      <w:szCs w:val="24"/>
                    </w:rPr>
                  </w:pPr>
                  <w:r w:rsidRPr="00FB55E1">
                    <w:rPr>
                      <w:sz w:val="24"/>
                      <w:szCs w:val="24"/>
                    </w:rPr>
                    <w:t>7 дней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379" type="#_x0000_t202" style="position:absolute;left:0;text-align:left;margin-left:43.95pt;margin-top:328.85pt;width:216.45pt;height:81pt;z-index:-22" wrapcoords="-40 -470 -40 21130 21640 21130 21640 -470 -40 -470">
            <v:textbox style="mso-next-textbox:#_x0000_s1379">
              <w:txbxContent>
                <w:p w:rsidR="00AE2631" w:rsidRPr="000943C6" w:rsidRDefault="00AE2631" w:rsidP="008C1E29">
                  <w:pPr>
                    <w:jc w:val="center"/>
                    <w:rPr>
                      <w:szCs w:val="24"/>
                    </w:rPr>
                  </w:pPr>
                  <w:r w:rsidRPr="000943C6">
                    <w:rPr>
                      <w:sz w:val="24"/>
                      <w:szCs w:val="24"/>
                    </w:rPr>
                    <w:t xml:space="preserve">государственная регистрация прав на земельный участок (в случае предоставления земельного участка на </w:t>
                  </w:r>
                  <w:r>
                    <w:rPr>
                      <w:sz w:val="24"/>
                      <w:szCs w:val="24"/>
                    </w:rPr>
                    <w:t>срок более одного года)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400" type="#_x0000_t202" style="position:absolute;left:0;text-align:left;margin-left:-294.15pt;margin-top:217.1pt;width:18.75pt;height:81.75pt;z-index:18">
            <v:textbox style="mso-next-textbox:#_x0000_s1400">
              <w:txbxContent>
                <w:p w:rsidR="00AE2631" w:rsidRPr="00FB55E1" w:rsidRDefault="00AE2631" w:rsidP="008C1E29">
                  <w:pPr>
                    <w:spacing w:line="480" w:lineRule="auto"/>
                    <w:ind w:left="-142"/>
                    <w:rPr>
                      <w:b/>
                      <w:szCs w:val="28"/>
                    </w:rPr>
                  </w:pPr>
                  <w:r w:rsidRPr="00FB55E1">
                    <w:rPr>
                      <w:b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8" type="#_x0000_t32" style="position:absolute;left:0;text-align:left;margin-left:-174.85pt;margin-top:196.1pt;width:0;height:21pt;z-index: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78" type="#_x0000_t202" style="position:absolute;left:0;text-align:left;margin-left:-9.3pt;margin-top:217.1pt;width:45.75pt;height:81.75pt;z-index:-23" wrapcoords="-40 -470 -40 21130 21640 21130 21640 -470 -40 -470">
            <v:textbox style="mso-next-textbox:#_x0000_s1378">
              <w:txbxContent>
                <w:p w:rsidR="00AE2631" w:rsidRPr="00FB55E1" w:rsidRDefault="00AE2631" w:rsidP="008C1E29">
                  <w:pPr>
                    <w:rPr>
                      <w:sz w:val="24"/>
                      <w:szCs w:val="24"/>
                    </w:rPr>
                  </w:pPr>
                  <w:r w:rsidRPr="00FB55E1">
                    <w:rPr>
                      <w:sz w:val="24"/>
                      <w:szCs w:val="24"/>
                    </w:rPr>
                    <w:t>16 дней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377" type="#_x0000_t202" style="position:absolute;left:0;text-align:left;margin-left:36.45pt;margin-top:217.1pt;width:220.2pt;height:81.75pt;z-index:-24" wrapcoords="-40 -470 -40 21130 21640 21130 21640 -470 -40 -470">
            <v:textbox style="mso-next-textbox:#_x0000_s1377">
              <w:txbxContent>
                <w:p w:rsidR="00AE2631" w:rsidRPr="000943C6" w:rsidRDefault="00AE2631" w:rsidP="008C1E29">
                  <w:pPr>
                    <w:jc w:val="center"/>
                    <w:rPr>
                      <w:sz w:val="24"/>
                      <w:szCs w:val="24"/>
                    </w:rPr>
                  </w:pPr>
                  <w:r w:rsidRPr="000943C6">
                    <w:rPr>
                      <w:sz w:val="24"/>
                      <w:szCs w:val="24"/>
                    </w:rPr>
                    <w:t>предоставление земельного участка для строительства при наличии утвержденных материалов предварительного согласования места размещения</w:t>
                  </w:r>
                  <w:r w:rsidRPr="00D66856">
                    <w:rPr>
                      <w:szCs w:val="28"/>
                    </w:rPr>
                    <w:t xml:space="preserve"> </w:t>
                  </w:r>
                  <w:r w:rsidRPr="000943C6">
                    <w:rPr>
                      <w:sz w:val="24"/>
                      <w:szCs w:val="24"/>
                    </w:rPr>
                    <w:t>объекта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387" type="#_x0000_t32" style="position:absolute;left:0;text-align:left;margin-left:-173.9pt;margin-top:123.9pt;width:0;height:24pt;z-index:5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76" type="#_x0000_t202" style="position:absolute;left:0;text-align:left;margin-left:-9.15pt;margin-top:147.9pt;width:42pt;height:48.75pt;z-index:-25" wrapcoords="-40 -470 -40 21130 21640 21130 21640 -470 -40 -470">
            <v:textbox style="mso-next-textbox:#_x0000_s1376">
              <w:txbxContent>
                <w:p w:rsidR="00AE2631" w:rsidRPr="00FB55E1" w:rsidRDefault="00AE2631" w:rsidP="008C1E29">
                  <w:pPr>
                    <w:ind w:left="-142" w:right="-169"/>
                    <w:jc w:val="center"/>
                    <w:rPr>
                      <w:sz w:val="24"/>
                      <w:szCs w:val="24"/>
                    </w:rPr>
                  </w:pPr>
                  <w:r w:rsidRPr="00FB55E1">
                    <w:rPr>
                      <w:sz w:val="24"/>
                      <w:szCs w:val="24"/>
                    </w:rPr>
                    <w:t>8 дней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375" type="#_x0000_t202" style="position:absolute;left:0;text-align:left;margin-left:32.85pt;margin-top:147.9pt;width:223.95pt;height:48.75pt;z-index:-26" wrapcoords="-40 -470 -40 21130 21640 21130 21640 -470 -40 -470">
            <v:textbox style="mso-next-textbox:#_x0000_s1375">
              <w:txbxContent>
                <w:p w:rsidR="00AE2631" w:rsidRPr="000943C6" w:rsidRDefault="00AE2631" w:rsidP="008C1E29">
                  <w:pPr>
                    <w:jc w:val="center"/>
                    <w:rPr>
                      <w:szCs w:val="24"/>
                    </w:rPr>
                  </w:pPr>
                  <w:r w:rsidRPr="000943C6">
                    <w:rPr>
                      <w:sz w:val="24"/>
                      <w:szCs w:val="24"/>
                    </w:rPr>
                    <w:t>государственный кадастровый учет выбранного земельного участка</w:t>
                  </w:r>
                </w:p>
                <w:p w:rsidR="00AE2631" w:rsidRDefault="00AE2631" w:rsidP="008C1E29"/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399" type="#_x0000_t202" style="position:absolute;left:0;text-align:left;margin-left:-294pt;margin-top:147.9pt;width:18.75pt;height:48.75pt;z-index:17">
            <v:textbox style="mso-next-textbox:#_x0000_s1399">
              <w:txbxContent>
                <w:p w:rsidR="00AE2631" w:rsidRPr="00FB55E1" w:rsidRDefault="00AE2631" w:rsidP="008C1E29">
                  <w:pPr>
                    <w:ind w:left="-142"/>
                    <w:rPr>
                      <w:b/>
                      <w:szCs w:val="28"/>
                    </w:rPr>
                  </w:pPr>
                  <w:r w:rsidRPr="00FB55E1">
                    <w:rPr>
                      <w:b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74" type="#_x0000_t202" style="position:absolute;left:0;text-align:left;margin-left:-9.15pt;margin-top:65.75pt;width:53.25pt;height:56.25pt;z-index:-27" wrapcoords="-40 -470 -40 21130 21640 21130 21640 -470 -40 -470">
            <v:textbox style="mso-next-textbox:#_x0000_s1374">
              <w:txbxContent>
                <w:p w:rsidR="00AE2631" w:rsidRPr="000943C6" w:rsidRDefault="00AE2631" w:rsidP="008C1E29">
                  <w:pPr>
                    <w:ind w:left="-142"/>
                    <w:rPr>
                      <w:w w:val="90"/>
                      <w:sz w:val="24"/>
                      <w:szCs w:val="24"/>
                    </w:rPr>
                  </w:pPr>
                  <w:r w:rsidRPr="000943C6">
                    <w:rPr>
                      <w:w w:val="90"/>
                      <w:sz w:val="24"/>
                      <w:szCs w:val="24"/>
                    </w:rPr>
                    <w:t>Согласно договору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373" type="#_x0000_t202" style="position:absolute;left:0;text-align:left;margin-left:29.1pt;margin-top:65.75pt;width:227.7pt;height:56.25pt;z-index:-28" wrapcoords="-40 -470 -40 21130 21640 21130 21640 -470 -40 -470">
            <v:textbox style="mso-next-textbox:#_x0000_s1373">
              <w:txbxContent>
                <w:p w:rsidR="00AE2631" w:rsidRPr="000943C6" w:rsidRDefault="00AE2631" w:rsidP="008C1E29">
                  <w:pPr>
                    <w:jc w:val="center"/>
                    <w:rPr>
                      <w:szCs w:val="24"/>
                    </w:rPr>
                  </w:pPr>
                  <w:r w:rsidRPr="000943C6">
                    <w:rPr>
                      <w:sz w:val="24"/>
                      <w:szCs w:val="24"/>
                    </w:rPr>
                    <w:t>выполнение кадастровых работ в отношении выбранного земельного участка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398" type="#_x0000_t202" style="position:absolute;left:0;text-align:left;margin-left:-294pt;margin-top:65.75pt;width:18.75pt;height:56.25pt;z-index:16">
            <v:textbox style="mso-next-textbox:#_x0000_s1398">
              <w:txbxContent>
                <w:p w:rsidR="00AE2631" w:rsidRPr="00FB55E1" w:rsidRDefault="00AE2631" w:rsidP="008C1E29">
                  <w:pPr>
                    <w:ind w:left="-142"/>
                    <w:rPr>
                      <w:b/>
                      <w:szCs w:val="28"/>
                    </w:rPr>
                  </w:pPr>
                  <w:r w:rsidRPr="00FB55E1">
                    <w:rPr>
                      <w:b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7" type="#_x0000_t202" style="position:absolute;left:0;text-align:left;margin-left:-294pt;margin-top:5.75pt;width:18.6pt;height:43.5pt;z-index:15">
            <v:textbox style="mso-next-textbox:#_x0000_s1397">
              <w:txbxContent>
                <w:p w:rsidR="00AE2631" w:rsidRPr="00FB55E1" w:rsidRDefault="00AE2631" w:rsidP="008C1E29">
                  <w:pPr>
                    <w:ind w:left="-142"/>
                    <w:jc w:val="center"/>
                    <w:rPr>
                      <w:b/>
                      <w:szCs w:val="28"/>
                    </w:rPr>
                  </w:pPr>
                </w:p>
                <w:p w:rsidR="00AE2631" w:rsidRPr="00FB55E1" w:rsidRDefault="00AE2631" w:rsidP="008C1E29">
                  <w:pPr>
                    <w:ind w:left="-142"/>
                    <w:jc w:val="center"/>
                    <w:rPr>
                      <w:b/>
                      <w:szCs w:val="28"/>
                    </w:rPr>
                  </w:pPr>
                  <w:r w:rsidRPr="00FB55E1">
                    <w:rPr>
                      <w:b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86" type="#_x0000_t32" style="position:absolute;left:0;text-align:left;margin-left:-180.6pt;margin-top:48.5pt;width:0;height:17.25pt;z-index: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372" type="#_x0000_t202" style="position:absolute;left:0;text-align:left;margin-left:-13.5pt;margin-top:5.75pt;width:38.25pt;height:43.5pt;z-index:-29" wrapcoords="-40 -470 -40 21130 21640 21130 21640 -470 -40 -470">
            <v:textbox style="mso-next-textbox:#_x0000_s1372">
              <w:txbxContent>
                <w:p w:rsidR="00AE2631" w:rsidRPr="00FB55E1" w:rsidRDefault="00AE2631" w:rsidP="008C1E29">
                  <w:pPr>
                    <w:ind w:left="-142" w:right="-1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  <w:r w:rsidRPr="00FB55E1">
                    <w:rPr>
                      <w:sz w:val="24"/>
                      <w:szCs w:val="24"/>
                    </w:rPr>
                    <w:t xml:space="preserve"> дней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371" type="#_x0000_t202" style="position:absolute;left:0;text-align:left;margin-left:20.3pt;margin-top:5.75pt;width:236.35pt;height:43.5pt;z-index:-30" wrapcoords="-40 -470 -40 21130 21640 21130 21640 -470 -40 -470">
            <v:textbox style="mso-next-textbox:#_x0000_s1371">
              <w:txbxContent>
                <w:p w:rsidR="00AE2631" w:rsidRPr="000943C6" w:rsidRDefault="00AE2631" w:rsidP="008C1E29">
                  <w:pPr>
                    <w:jc w:val="center"/>
                    <w:rPr>
                      <w:szCs w:val="24"/>
                    </w:rPr>
                  </w:pPr>
                  <w:r w:rsidRPr="000943C6">
                    <w:rPr>
                      <w:sz w:val="24"/>
                      <w:szCs w:val="24"/>
                    </w:rPr>
                    <w:t>выбор земельного участка для строительства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393" type="#_x0000_t32" style="position:absolute;left:0;text-align:left;margin-left:-9.3pt;margin-top:5.75pt;width:147.75pt;height:0;z-index:11" o:connectortype="straight"/>
        </w:pict>
      </w:r>
    </w:p>
    <w:p w:rsidR="006747A8" w:rsidRDefault="004263F0" w:rsidP="008C1E29">
      <w:pPr>
        <w:tabs>
          <w:tab w:val="left" w:pos="7938"/>
        </w:tabs>
        <w:ind w:left="-851" w:right="-426"/>
        <w:jc w:val="center"/>
        <w:rPr>
          <w:szCs w:val="28"/>
          <w:lang w:eastAsia="ru-RU"/>
        </w:rPr>
      </w:pPr>
      <w:r w:rsidRPr="004263F0">
        <w:rPr>
          <w:noProof/>
          <w:lang w:eastAsia="ru-RU"/>
        </w:rPr>
        <w:pict>
          <v:shape id="_x0000_s1335" type="#_x0000_t202" style="position:absolute;left:0;text-align:left;margin-left:-294.15pt;margin-top:725pt;width:18.75pt;height:37.5pt;z-index:3">
            <v:textbox style="mso-next-textbox:#_x0000_s1335">
              <w:txbxContent>
                <w:p w:rsidR="00AE2631" w:rsidRPr="00FB55E1" w:rsidRDefault="00AE2631" w:rsidP="00176B51">
                  <w:pPr>
                    <w:ind w:left="-142" w:right="-252"/>
                    <w:rPr>
                      <w:b/>
                      <w:szCs w:val="28"/>
                    </w:rPr>
                  </w:pPr>
                  <w:r w:rsidRPr="00FB55E1">
                    <w:rPr>
                      <w:b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3A12B6" w:rsidRDefault="003A12B6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  <w:sectPr w:rsidR="003A12B6" w:rsidSect="00BB2D44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6747A8" w:rsidRPr="00CD5AF7" w:rsidRDefault="003A12B6" w:rsidP="003A12B6">
      <w:pPr>
        <w:autoSpaceDE w:val="0"/>
        <w:autoSpaceDN w:val="0"/>
        <w:adjustRightInd w:val="0"/>
        <w:ind w:firstLine="540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Приложение </w:t>
      </w:r>
      <w:r w:rsidR="00867BBA">
        <w:rPr>
          <w:szCs w:val="28"/>
          <w:lang w:eastAsia="ru-RU"/>
        </w:rPr>
        <w:t>7</w:t>
      </w:r>
    </w:p>
    <w:p w:rsidR="003A12B6" w:rsidRDefault="003A12B6" w:rsidP="003A12B6">
      <w:pPr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Блок - схема</w:t>
      </w:r>
    </w:p>
    <w:p w:rsidR="003A12B6" w:rsidRDefault="003A12B6" w:rsidP="003A12B6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организации мониторинга прохождения разрешительных процедур</w:t>
      </w:r>
      <w:r>
        <w:rPr>
          <w:szCs w:val="28"/>
          <w:lang w:eastAsia="ru-RU"/>
        </w:rPr>
        <w:br/>
        <w:t>в муниципальном образовании</w:t>
      </w:r>
      <w:r w:rsidR="00921F21" w:rsidRPr="00921F21">
        <w:rPr>
          <w:szCs w:val="28"/>
        </w:rPr>
        <w:t xml:space="preserve"> </w:t>
      </w:r>
      <w:r w:rsidR="00921F21" w:rsidRPr="002601C3">
        <w:rPr>
          <w:szCs w:val="28"/>
        </w:rPr>
        <w:t>при строительстве (реконструкции) линейных объектов на земельных участках, государственная собственность на которые не разграничена</w:t>
      </w:r>
    </w:p>
    <w:p w:rsidR="006747A8" w:rsidRDefault="004263F0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noProof/>
          <w:szCs w:val="28"/>
          <w:lang w:eastAsia="ru-RU"/>
        </w:rPr>
        <w:pict>
          <v:group id="_x0000_s1026" style="position:absolute;left:0;text-align:left;margin-left:1.25pt;margin-top:29.65pt;width:747.35pt;height:398.2pt;z-index:1" coordorigin="1295,2473" coordsize="14947,7964">
            <v:group id="_x0000_s1027" style="position:absolute;left:2443;top:7430;width:13799;height:3007" coordorigin="2443,7430" coordsize="13799,3007">
              <v:shape id="_x0000_s1028" type="#_x0000_t32" style="position:absolute;left:2443;top:7430;width:13799;height:1" o:connectortype="straight" strokeweight="2.25pt">
                <v:stroke dashstyle="dash"/>
              </v:shape>
              <v:roundrect id="_x0000_s1029" style="position:absolute;left:7801;top:7982;width:3585;height:921" arcsize="10923f">
                <v:textbox style="mso-next-textbox:#_x0000_s1029">
                  <w:txbxContent>
                    <w:p w:rsidR="00AE2631" w:rsidRDefault="00AE2631" w:rsidP="003A12B6">
                      <w:pPr>
                        <w:jc w:val="center"/>
                      </w:pPr>
                      <w:r w:rsidRPr="00105081">
                        <w:t>Орган по сопровождению Заявителей</w:t>
                      </w:r>
                    </w:p>
                  </w:txbxContent>
                </v:textbox>
              </v:roundrect>
              <v:oval id="_x0000_s1030" style="position:absolute;left:7661;top:9499;width:3778;height:938">
                <v:textbox style="mso-next-textbox:#_x0000_s1030">
                  <w:txbxContent>
                    <w:p w:rsidR="00AE2631" w:rsidRPr="003C3599" w:rsidRDefault="00AE2631" w:rsidP="003A12B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AE2631" w:rsidRDefault="00AE2631" w:rsidP="003A12B6">
                      <w:pPr>
                        <w:jc w:val="center"/>
                      </w:pPr>
                      <w:r>
                        <w:t>Рабочая группа</w:t>
                      </w:r>
                    </w:p>
                  </w:txbxContent>
                </v:textbox>
              </v:oval>
              <v:shape id="_x0000_s1031" type="#_x0000_t32" style="position:absolute;left:9609;top:8946;width:0;height:519" o:connectortype="straight">
                <v:stroke startarrow="block" endarrow="block"/>
              </v:shape>
              <v:shape id="_x0000_s1032" type="#_x0000_t32" style="position:absolute;left:3462;top:8390;width:4078;height:0" o:connectortype="straight">
                <v:stroke endarrow="block"/>
              </v:shape>
              <v:shape id="_x0000_s1033" type="#_x0000_t32" style="position:absolute;left:6878;top:7596;width:662;height:313" o:connectortype="straight">
                <v:stroke endarrow="block"/>
              </v:shape>
              <v:shape id="_x0000_s1034" type="#_x0000_t32" style="position:absolute;left:11574;top:7605;width:575;height:304;flip:x" o:connectortype="straight">
                <v:stroke endarrow="block"/>
              </v:shape>
              <v:shape id="_x0000_s1035" type="#_x0000_t32" style="position:absolute;left:11601;top:8391;width:3933;height:0;flip:x" o:connectortype="straight">
                <v:stroke endarrow="block"/>
              </v:shape>
            </v:group>
            <v:group id="_x0000_s1036" style="position:absolute;left:1295;top:2473;width:14638;height:5917" coordorigin="1295,2473" coordsize="14638,5917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37" type="#_x0000_t67" style="position:absolute;left:2471;top:4687;width:469;height:525;rotation:270" fillcolor="#d8d8d8">
                <v:textbox style="layout-flow:vertical-ideographic"/>
              </v:shape>
              <v:oval id="_x0000_s1038" style="position:absolute;left:1268;top:4246;width:1078;height:1024;rotation:270">
                <v:textbox style="mso-next-textbox:#_x0000_s1038">
                  <w:txbxContent>
                    <w:p w:rsidR="00AE2631" w:rsidRPr="00606FCD" w:rsidRDefault="00AE2631" w:rsidP="003A12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06FCD"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oval>
              <v:shape id="_x0000_s1039" type="#_x0000_t67" style="position:absolute;left:5905;top:4687;width:469;height:525;rotation:270" fillcolor="#d8d8d8">
                <v:textbox style="layout-flow:vertical-ideographic"/>
              </v:shape>
              <v:shape id="_x0000_s1040" type="#_x0000_t67" style="position:absolute;left:9336;top:4619;width:469;height:525;rotation:270" fillcolor="#d8d8d8">
                <v:textbox style="layout-flow:vertical-ideographic"/>
              </v:shape>
              <v:shape id="_x0000_s1041" type="#_x0000_t67" style="position:absolute;left:12702;top:4619;width:469;height:525;rotation:270" fillcolor="#d8d8d8">
                <v:textbox style="layout-flow:vertical-ideographic"/>
              </v:shape>
              <v:group id="_x0000_s1042" style="position:absolute;left:6538;top:2495;width:2623;height:5101" coordorigin="6538,2495" coordsize="2623,5101">
                <v:rect id="_x0000_s1043" style="position:absolute;left:6538;top:2495;width:2623;height:4592">
                  <v:stroke dashstyle="dash"/>
                </v:rect>
                <v:shape id="_x0000_s1044" type="#_x0000_t32" style="position:absolute;left:6870;top:5193;width:1;height:2403;flip:y" o:connectortype="straight"/>
                <v:shape id="_x0000_s1045" type="#_x0000_t32" style="position:absolute;left:6870;top:5193;width:255;height:0" o:connectortype="straight"/>
                <v:shape id="_x0000_s1046" type="#_x0000_t32" style="position:absolute;left:6878;top:6596;width:224;height:0" o:connectortype="straight"/>
                <v:rect id="_x0000_s1047" style="position:absolute;left:7124;top:4761;width:1587;height:794">
                  <v:textbox style="mso-next-textbox:#_x0000_s1047">
                    <w:txbxContent>
                      <w:p w:rsidR="00AE2631" w:rsidRDefault="00AE2631" w:rsidP="003A12B6">
                        <w:pPr>
                          <w:jc w:val="center"/>
                        </w:pPr>
                        <w:r>
                          <w:t>Тер. орган ФОИВ</w:t>
                        </w:r>
                      </w:p>
                    </w:txbxContent>
                  </v:textbox>
                </v:rect>
                <v:rect id="_x0000_s1048" style="position:absolute;left:7107;top:6274;width:1452;height:614">
                  <v:textbox style="mso-next-textbox:#_x0000_s1048">
                    <w:txbxContent>
                      <w:p w:rsidR="00AE2631" w:rsidRDefault="00AE2631" w:rsidP="003A12B6">
                        <w:pPr>
                          <w:jc w:val="center"/>
                        </w:pPr>
                        <w:r>
                          <w:t>МФЦ</w:t>
                        </w:r>
                      </w:p>
                    </w:txbxContent>
                  </v:textbox>
                </v:rect>
                <v:rect id="_x0000_s1049" style="position:absolute;left:6589;top:2601;width:2502;height:1809" fillcolor="#d8d8d8">
                  <v:textbox style="mso-next-textbox:#_x0000_s1049">
                    <w:txbxContent>
                      <w:p w:rsidR="00AE2631" w:rsidRDefault="00AE2631" w:rsidP="003A12B6">
                        <w:pPr>
                          <w:jc w:val="center"/>
                        </w:pPr>
                        <w:r w:rsidRPr="007F26CF">
                          <w:t>Государственный кадастровый учет выбранного земельного участка</w:t>
                        </w:r>
                      </w:p>
                    </w:txbxContent>
                  </v:textbox>
                </v:rect>
                <v:shape id="_x0000_s1050" type="#_x0000_t32" style="position:absolute;left:7835;top:5567;width:0;height:614" o:connectortype="straight">
                  <v:stroke startarrow="block" endarrow="block"/>
                </v:shape>
              </v:group>
              <v:group id="_x0000_s1051" style="position:absolute;left:13310;top:2490;width:2623;height:5900" coordorigin="13310,2490" coordsize="2623,5900">
                <v:rect id="_x0000_s1052" style="position:absolute;left:13310;top:2490;width:2623;height:4592">
                  <v:stroke dashstyle="dash"/>
                </v:rect>
                <v:shape id="_x0000_s1053" type="#_x0000_t32" style="position:absolute;left:15522;top:5190;width:12;height:3200;flip:x y" o:connectortype="straight"/>
                <v:shape id="_x0000_s1054" type="#_x0000_t32" style="position:absolute;left:15279;top:5190;width:255;height:0" o:connectortype="straight"/>
                <v:shape id="_x0000_s1055" type="#_x0000_t32" style="position:absolute;left:15287;top:6593;width:224;height:0" o:connectortype="straight"/>
                <v:rect id="_x0000_s1056" style="position:absolute;left:13879;top:6250;width:1417;height:615">
                  <v:textbox style="mso-next-textbox:#_x0000_s1056">
                    <w:txbxContent>
                      <w:p w:rsidR="00AE2631" w:rsidRDefault="00AE2631" w:rsidP="003A12B6">
                        <w:pPr>
                          <w:jc w:val="center"/>
                        </w:pPr>
                        <w:r>
                          <w:t>МФЦ</w:t>
                        </w:r>
                      </w:p>
                    </w:txbxContent>
                  </v:textbox>
                </v:rect>
                <v:rect id="_x0000_s1057" style="position:absolute;left:13361;top:2568;width:2502;height:1813" fillcolor="#d8d8d8">
                  <v:textbox style="mso-next-textbox:#_x0000_s1057">
                    <w:txbxContent>
                      <w:p w:rsidR="00AE2631" w:rsidRDefault="00AE2631" w:rsidP="003A12B6">
                        <w:pPr>
                          <w:jc w:val="center"/>
                        </w:pPr>
                        <w:r w:rsidRPr="003328E6">
                          <w:t>Государственная регистрация прав на линейный объект</w:t>
                        </w:r>
                      </w:p>
                    </w:txbxContent>
                  </v:textbox>
                </v:rect>
                <v:shape id="_x0000_s1058" type="#_x0000_t32" style="position:absolute;left:14607;top:5558;width:0;height:616" o:connectortype="straight">
                  <v:stroke startarrow="block" endarrow="block"/>
                </v:shape>
                <v:rect id="_x0000_s1059" style="position:absolute;left:13726;top:4717;width:1587;height:794">
                  <v:textbox style="mso-next-textbox:#_x0000_s1059">
                    <w:txbxContent>
                      <w:p w:rsidR="00AE2631" w:rsidRDefault="00AE2631" w:rsidP="003A12B6">
                        <w:pPr>
                          <w:jc w:val="center"/>
                        </w:pPr>
                        <w:r>
                          <w:t>Тер. орган ФОИВ</w:t>
                        </w:r>
                      </w:p>
                    </w:txbxContent>
                  </v:textbox>
                </v:rect>
              </v:group>
              <v:group id="_x0000_s1060" style="position:absolute;left:3114;top:2473;width:2623;height:5917" coordorigin="3114,2473" coordsize="2623,5917">
                <v:rect id="_x0000_s1061" style="position:absolute;left:3114;top:2473;width:2623;height:4592">
                  <v:stroke dashstyle="dash"/>
                </v:rect>
                <v:shape id="_x0000_s1062" type="#_x0000_t32" style="position:absolute;left:3462;top:5184;width:0;height:3206;flip:y" o:connectortype="straight"/>
                <v:shape id="_x0000_s1063" type="#_x0000_t32" style="position:absolute;left:3462;top:5184;width:255;height:0" o:connectortype="straight"/>
                <v:shape id="_x0000_s1064" type="#_x0000_t32" style="position:absolute;left:3470;top:6587;width:224;height:0" o:connectortype="straight"/>
                <v:rect id="_x0000_s1065" style="position:absolute;left:3717;top:4870;width:1366;height:615">
                  <v:textbox style="mso-next-textbox:#_x0000_s1065">
                    <w:txbxContent>
                      <w:p w:rsidR="00AE2631" w:rsidRDefault="00AE2631" w:rsidP="003A12B6">
                        <w:pPr>
                          <w:jc w:val="center"/>
                        </w:pPr>
                        <w:r>
                          <w:t>ОМСУ</w:t>
                        </w:r>
                      </w:p>
                    </w:txbxContent>
                  </v:textbox>
                </v:rect>
                <v:rect id="_x0000_s1066" style="position:absolute;left:3683;top:6250;width:1452;height:615">
                  <v:textbox style="mso-next-textbox:#_x0000_s1066">
                    <w:txbxContent>
                      <w:p w:rsidR="00AE2631" w:rsidRDefault="00AE2631" w:rsidP="003A12B6">
                        <w:pPr>
                          <w:jc w:val="center"/>
                        </w:pPr>
                        <w:r>
                          <w:t>МФЦ</w:t>
                        </w:r>
                      </w:p>
                    </w:txbxContent>
                  </v:textbox>
                </v:rect>
                <v:rect id="_x0000_s1067" style="position:absolute;left:3165;top:2568;width:2502;height:1813" fillcolor="#d8d8d8">
                  <v:textbox style="mso-next-textbox:#_x0000_s1067">
                    <w:txbxContent>
                      <w:p w:rsidR="00AE2631" w:rsidRDefault="00AE2631" w:rsidP="003A12B6">
                        <w:pPr>
                          <w:jc w:val="center"/>
                        </w:pPr>
                        <w:r w:rsidRPr="007F26CF">
                          <w:t>Выбор земельного участка для строительства</w:t>
                        </w:r>
                      </w:p>
                    </w:txbxContent>
                  </v:textbox>
                </v:rect>
                <v:shape id="_x0000_s1068" type="#_x0000_t32" style="position:absolute;left:4377;top:5541;width:0;height:616" o:connectortype="straight">
                  <v:stroke startarrow="block" endarrow="block"/>
                </v:shape>
              </v:group>
              <v:group id="_x0000_s1069" style="position:absolute;left:9950;top:2490;width:2623;height:5115" coordorigin="9950,2490" coordsize="2623,5115">
                <v:rect id="_x0000_s1070" style="position:absolute;left:9950;top:2490;width:2623;height:4592">
                  <v:stroke dashstyle="dash"/>
                </v:rect>
                <v:shape id="_x0000_s1071" type="#_x0000_t32" style="position:absolute;left:12159;top:5202;width:1;height:2403;flip:y" o:connectortype="straight"/>
                <v:shape id="_x0000_s1072" type="#_x0000_t32" style="position:absolute;left:11917;top:5202;width:255;height:0" o:connectortype="straight"/>
                <v:shape id="_x0000_s1073" type="#_x0000_t32" style="position:absolute;left:11925;top:6605;width:224;height:0" o:connectortype="straight"/>
                <v:rect id="_x0000_s1074" style="position:absolute;left:10553;top:4871;width:1366;height:615">
                  <v:textbox style="mso-next-textbox:#_x0000_s1074">
                    <w:txbxContent>
                      <w:p w:rsidR="00AE2631" w:rsidRDefault="00AE2631" w:rsidP="003A12B6">
                        <w:pPr>
                          <w:jc w:val="center"/>
                        </w:pPr>
                        <w:r>
                          <w:t>ОМСУ</w:t>
                        </w:r>
                      </w:p>
                    </w:txbxContent>
                  </v:textbox>
                </v:rect>
                <v:rect id="_x0000_s1075" style="position:absolute;left:10519;top:6252;width:1417;height:615">
                  <v:textbox style="mso-next-textbox:#_x0000_s1075">
                    <w:txbxContent>
                      <w:p w:rsidR="00AE2631" w:rsidRDefault="00AE2631" w:rsidP="003A12B6">
                        <w:pPr>
                          <w:jc w:val="center"/>
                        </w:pPr>
                        <w:r>
                          <w:t>МФЦ</w:t>
                        </w:r>
                      </w:p>
                    </w:txbxContent>
                  </v:textbox>
                </v:rect>
                <v:rect id="_x0000_s1076" style="position:absolute;left:10001;top:2568;width:2502;height:1813" fillcolor="#d8d8d8">
                  <v:textbox style="mso-next-textbox:#_x0000_s1076">
                    <w:txbxContent>
                      <w:p w:rsidR="00AE2631" w:rsidRDefault="00AE2631" w:rsidP="003A12B6">
                        <w:pPr>
                          <w:jc w:val="center"/>
                        </w:pPr>
                        <w:r w:rsidRPr="003328E6">
                          <w:t>Предоставление земельного участка для строительства</w:t>
                        </w:r>
                      </w:p>
                    </w:txbxContent>
                  </v:textbox>
                </v:rect>
                <v:shape id="_x0000_s1077" type="#_x0000_t32" style="position:absolute;left:11213;top:5542;width:0;height:616" o:connectortype="straight">
                  <v:stroke startarrow="block" endarrow="block"/>
                </v:shape>
              </v:group>
            </v:group>
          </v:group>
        </w:pict>
      </w: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3A12B6" w:rsidRDefault="003A12B6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  <w:sectPr w:rsidR="003A12B6" w:rsidSect="003A12B6">
          <w:pgSz w:w="16838" w:h="11906" w:orient="landscape"/>
          <w:pgMar w:top="1134" w:right="1134" w:bottom="566" w:left="1134" w:header="708" w:footer="708" w:gutter="0"/>
          <w:cols w:space="708"/>
          <w:docGrid w:linePitch="381"/>
        </w:sectPr>
      </w:pPr>
    </w:p>
    <w:p w:rsidR="006747A8" w:rsidRPr="00CD5AF7" w:rsidRDefault="006747A8" w:rsidP="006747A8">
      <w:pPr>
        <w:autoSpaceDE w:val="0"/>
        <w:autoSpaceDN w:val="0"/>
        <w:adjustRightInd w:val="0"/>
        <w:ind w:firstLine="540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</w:t>
      </w:r>
      <w:r w:rsidR="00CB60D9">
        <w:rPr>
          <w:szCs w:val="28"/>
          <w:lang w:eastAsia="ru-RU"/>
        </w:rPr>
        <w:t xml:space="preserve"> </w:t>
      </w:r>
      <w:r w:rsidR="00867BBA">
        <w:rPr>
          <w:szCs w:val="28"/>
          <w:lang w:eastAsia="ru-RU"/>
        </w:rPr>
        <w:t>8</w:t>
      </w:r>
    </w:p>
    <w:p w:rsidR="006747A8" w:rsidRDefault="006747A8" w:rsidP="0065497A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1224F" w:rsidRDefault="0061224F" w:rsidP="0061224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Перечень нормативных, правых актов, регулирующих отношения, связанные с прохождением разрешительных процедур:</w:t>
      </w:r>
    </w:p>
    <w:p w:rsidR="0061224F" w:rsidRDefault="0061224F" w:rsidP="0061224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61224F" w:rsidRDefault="0061224F" w:rsidP="0061224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 w:rsidRPr="00F346CC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Pr="00F346CC">
        <w:rPr>
          <w:szCs w:val="28"/>
          <w:lang w:eastAsia="ru-RU"/>
        </w:rPr>
        <w:t>Гражданский кодекс Российской Федера</w:t>
      </w:r>
      <w:r>
        <w:rPr>
          <w:szCs w:val="28"/>
          <w:lang w:eastAsia="ru-RU"/>
        </w:rPr>
        <w:t>ц</w:t>
      </w:r>
      <w:r w:rsidRPr="00F346CC">
        <w:rPr>
          <w:szCs w:val="28"/>
          <w:lang w:eastAsia="ru-RU"/>
        </w:rPr>
        <w:t>ии от 30.11.1994 № 51-ФЗ.</w:t>
      </w:r>
    </w:p>
    <w:p w:rsidR="0061224F" w:rsidRDefault="0061224F" w:rsidP="0061224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F346CC">
        <w:rPr>
          <w:szCs w:val="28"/>
          <w:lang w:eastAsia="ru-RU"/>
        </w:rPr>
        <w:t>Градостроительный кодекс Российской Федерации от 29.12.2004 № 190-ФЗ</w:t>
      </w:r>
      <w:r>
        <w:rPr>
          <w:szCs w:val="28"/>
          <w:lang w:eastAsia="ru-RU"/>
        </w:rPr>
        <w:t>.</w:t>
      </w:r>
    </w:p>
    <w:p w:rsidR="00EF23E4" w:rsidRDefault="0061224F" w:rsidP="00EF23E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8B5C9E">
        <w:rPr>
          <w:szCs w:val="28"/>
          <w:lang w:eastAsia="ru-RU"/>
        </w:rPr>
        <w:t>Земельный кодекс Российской Федерации</w:t>
      </w:r>
      <w:r>
        <w:rPr>
          <w:szCs w:val="28"/>
          <w:lang w:eastAsia="ru-RU"/>
        </w:rPr>
        <w:t xml:space="preserve"> </w:t>
      </w:r>
      <w:r w:rsidRPr="008B5C9E">
        <w:rPr>
          <w:szCs w:val="28"/>
          <w:lang w:eastAsia="ru-RU"/>
        </w:rPr>
        <w:t xml:space="preserve">от 25.10.2001 </w:t>
      </w:r>
      <w:r>
        <w:rPr>
          <w:szCs w:val="28"/>
          <w:lang w:eastAsia="ru-RU"/>
        </w:rPr>
        <w:t>№</w:t>
      </w:r>
      <w:r w:rsidRPr="008B5C9E">
        <w:rPr>
          <w:szCs w:val="28"/>
          <w:lang w:eastAsia="ru-RU"/>
        </w:rPr>
        <w:t xml:space="preserve"> 136-ФЗ</w:t>
      </w:r>
      <w:r>
        <w:rPr>
          <w:szCs w:val="28"/>
          <w:lang w:eastAsia="ru-RU"/>
        </w:rPr>
        <w:t>.</w:t>
      </w:r>
    </w:p>
    <w:p w:rsidR="00EF23E4" w:rsidRDefault="00EF23E4" w:rsidP="0061224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4. Федеральный закон от 06.10.2003 № 131-ФЗ «Об общих принципах организации местного самоуправления в Российской Федерации».</w:t>
      </w:r>
    </w:p>
    <w:p w:rsidR="00EF23E4" w:rsidRDefault="00EF23E4" w:rsidP="00EF23E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61224F">
        <w:rPr>
          <w:szCs w:val="28"/>
          <w:lang w:eastAsia="ru-RU"/>
        </w:rPr>
        <w:t xml:space="preserve">. </w:t>
      </w:r>
      <w:r w:rsidR="0061224F" w:rsidRPr="00AE1137">
        <w:rPr>
          <w:szCs w:val="28"/>
          <w:lang w:eastAsia="ru-RU"/>
        </w:rPr>
        <w:t>Федеральный закон от 27.07.2010 № 210-ФЗ</w:t>
      </w:r>
      <w:r w:rsidR="0061224F">
        <w:rPr>
          <w:szCs w:val="28"/>
          <w:lang w:eastAsia="ru-RU"/>
        </w:rPr>
        <w:t xml:space="preserve"> «</w:t>
      </w:r>
      <w:r w:rsidR="0061224F" w:rsidRPr="00AE1137">
        <w:rPr>
          <w:szCs w:val="28"/>
          <w:lang w:eastAsia="ru-RU"/>
        </w:rPr>
        <w:t>Об организации предоставления госуда</w:t>
      </w:r>
      <w:r w:rsidR="0061224F">
        <w:rPr>
          <w:szCs w:val="28"/>
          <w:lang w:eastAsia="ru-RU"/>
        </w:rPr>
        <w:t>рственных и муниципальных услуг».</w:t>
      </w:r>
    </w:p>
    <w:p w:rsidR="00EF23E4" w:rsidRDefault="00EF23E4" w:rsidP="00EF23E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6. Федеральный закон от 25.10.2001 № 137-ФЗ «О введении в действие Земельного кодекса Российской Федерации».</w:t>
      </w:r>
    </w:p>
    <w:p w:rsidR="0061224F" w:rsidRDefault="00EF23E4" w:rsidP="0061224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61224F">
        <w:rPr>
          <w:szCs w:val="28"/>
          <w:lang w:eastAsia="ru-RU"/>
        </w:rPr>
        <w:t xml:space="preserve">. </w:t>
      </w:r>
      <w:r w:rsidR="0061224F" w:rsidRPr="005852B0">
        <w:rPr>
          <w:szCs w:val="28"/>
          <w:lang w:eastAsia="ru-RU"/>
        </w:rPr>
        <w:t>Федеральный закон от 24.07.2007 № 221-ФЗ</w:t>
      </w:r>
      <w:r w:rsidR="0061224F">
        <w:rPr>
          <w:szCs w:val="28"/>
          <w:lang w:eastAsia="ru-RU"/>
        </w:rPr>
        <w:t xml:space="preserve"> «</w:t>
      </w:r>
      <w:r w:rsidR="0061224F" w:rsidRPr="005852B0">
        <w:rPr>
          <w:szCs w:val="28"/>
          <w:lang w:eastAsia="ru-RU"/>
        </w:rPr>
        <w:t>О государственном кадастре недвижимо</w:t>
      </w:r>
      <w:r w:rsidR="0061224F">
        <w:rPr>
          <w:szCs w:val="28"/>
          <w:lang w:eastAsia="ru-RU"/>
        </w:rPr>
        <w:t>сти».</w:t>
      </w:r>
    </w:p>
    <w:p w:rsidR="0061224F" w:rsidRDefault="00EF23E4" w:rsidP="0061224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61224F">
        <w:rPr>
          <w:szCs w:val="28"/>
          <w:lang w:eastAsia="ru-RU"/>
        </w:rPr>
        <w:t xml:space="preserve">. </w:t>
      </w:r>
      <w:r w:rsidR="0061224F" w:rsidRPr="005852B0">
        <w:rPr>
          <w:szCs w:val="28"/>
          <w:lang w:eastAsia="ru-RU"/>
        </w:rPr>
        <w:t>Ф</w:t>
      </w:r>
      <w:r w:rsidR="0061224F">
        <w:rPr>
          <w:szCs w:val="28"/>
          <w:lang w:eastAsia="ru-RU"/>
        </w:rPr>
        <w:t>едеральный закон от 21.07.1997 №</w:t>
      </w:r>
      <w:r w:rsidR="0061224F" w:rsidRPr="005852B0">
        <w:rPr>
          <w:szCs w:val="28"/>
          <w:lang w:eastAsia="ru-RU"/>
        </w:rPr>
        <w:t xml:space="preserve"> 122-ФЗ</w:t>
      </w:r>
      <w:r w:rsidR="0061224F">
        <w:rPr>
          <w:szCs w:val="28"/>
          <w:lang w:eastAsia="ru-RU"/>
        </w:rPr>
        <w:t xml:space="preserve"> «</w:t>
      </w:r>
      <w:r w:rsidR="0061224F" w:rsidRPr="005852B0">
        <w:rPr>
          <w:szCs w:val="28"/>
          <w:lang w:eastAsia="ru-RU"/>
        </w:rPr>
        <w:t>О государственной регистрации прав на недв</w:t>
      </w:r>
      <w:r w:rsidR="0061224F">
        <w:rPr>
          <w:szCs w:val="28"/>
          <w:lang w:eastAsia="ru-RU"/>
        </w:rPr>
        <w:t>ижимое имущество и сделок с ним».</w:t>
      </w:r>
    </w:p>
    <w:p w:rsidR="00306D2C" w:rsidRDefault="002250B9" w:rsidP="00306D2C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61224F">
        <w:rPr>
          <w:szCs w:val="28"/>
          <w:lang w:eastAsia="ru-RU"/>
        </w:rPr>
        <w:t xml:space="preserve">. </w:t>
      </w:r>
      <w:r w:rsidR="0061224F" w:rsidRPr="005852B0">
        <w:rPr>
          <w:szCs w:val="28"/>
          <w:lang w:eastAsia="ru-RU"/>
        </w:rPr>
        <w:t xml:space="preserve">Федеральный закон от 30.12.2009 № 384-ФЗ </w:t>
      </w:r>
      <w:r w:rsidR="0061224F">
        <w:rPr>
          <w:szCs w:val="28"/>
          <w:lang w:eastAsia="ru-RU"/>
        </w:rPr>
        <w:t>«</w:t>
      </w:r>
      <w:r w:rsidR="0061224F" w:rsidRPr="005852B0">
        <w:rPr>
          <w:szCs w:val="28"/>
          <w:lang w:eastAsia="ru-RU"/>
        </w:rPr>
        <w:t>Технический регламент о б</w:t>
      </w:r>
      <w:r w:rsidR="0061224F">
        <w:rPr>
          <w:szCs w:val="28"/>
          <w:lang w:eastAsia="ru-RU"/>
        </w:rPr>
        <w:t>езопасности зданий и сооружений».</w:t>
      </w:r>
    </w:p>
    <w:p w:rsidR="00306D2C" w:rsidRDefault="002250B9" w:rsidP="00306D2C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10</w:t>
      </w:r>
      <w:r w:rsidR="00306D2C">
        <w:rPr>
          <w:szCs w:val="28"/>
          <w:lang w:eastAsia="ru-RU"/>
        </w:rPr>
        <w:t>. Федеральный закон от 29.07.1998 № 135-ФЗ «Об оценочной деятельности в Российской Федерации».</w:t>
      </w:r>
    </w:p>
    <w:p w:rsidR="0061224F" w:rsidRDefault="002250B9" w:rsidP="0061224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11</w:t>
      </w:r>
      <w:r w:rsidR="0061224F">
        <w:rPr>
          <w:szCs w:val="28"/>
          <w:lang w:eastAsia="ru-RU"/>
        </w:rPr>
        <w:t xml:space="preserve">. </w:t>
      </w:r>
      <w:r w:rsidR="0061224F" w:rsidRPr="008B5C9E">
        <w:rPr>
          <w:szCs w:val="28"/>
          <w:lang w:eastAsia="ru-RU"/>
        </w:rPr>
        <w:t>Постановление Правительства Российской Федерации от 09.06.2006 № 363 «Об информационном обеспечении градостроительной деятельности»</w:t>
      </w:r>
    </w:p>
    <w:p w:rsidR="0061224F" w:rsidRDefault="002250B9" w:rsidP="0061224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61224F">
        <w:rPr>
          <w:szCs w:val="28"/>
          <w:lang w:eastAsia="ru-RU"/>
        </w:rPr>
        <w:t xml:space="preserve">. </w:t>
      </w:r>
      <w:r w:rsidR="0061224F" w:rsidRPr="00420FD9">
        <w:rPr>
          <w:szCs w:val="28"/>
          <w:lang w:eastAsia="ru-RU"/>
        </w:rPr>
        <w:t>Постановление Правительства Российской Федерации от 16.02.2008 № 87 «О составе разделов проектной документации и требованиях к их содержанию»</w:t>
      </w:r>
      <w:r w:rsidR="0061224F">
        <w:rPr>
          <w:szCs w:val="28"/>
          <w:lang w:eastAsia="ru-RU"/>
        </w:rPr>
        <w:t>.</w:t>
      </w:r>
    </w:p>
    <w:p w:rsidR="00CD5AF7" w:rsidRDefault="00306D2C" w:rsidP="00CD5AF7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2250B9">
        <w:rPr>
          <w:szCs w:val="28"/>
          <w:lang w:eastAsia="ru-RU"/>
        </w:rPr>
        <w:t>3</w:t>
      </w:r>
      <w:r w:rsidR="0061224F">
        <w:rPr>
          <w:szCs w:val="28"/>
          <w:lang w:eastAsia="ru-RU"/>
        </w:rPr>
        <w:t xml:space="preserve">. </w:t>
      </w:r>
      <w:r w:rsidR="0061224F" w:rsidRPr="008B5C9E">
        <w:rPr>
          <w:szCs w:val="28"/>
          <w:lang w:eastAsia="ru-RU"/>
        </w:rPr>
        <w:t>Постановление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61224F">
        <w:rPr>
          <w:szCs w:val="28"/>
          <w:lang w:eastAsia="ru-RU"/>
        </w:rPr>
        <w:t>.</w:t>
      </w:r>
    </w:p>
    <w:p w:rsidR="00CD5AF7" w:rsidRDefault="002250B9" w:rsidP="00CD5AF7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14</w:t>
      </w:r>
      <w:r w:rsidR="00CD5AF7">
        <w:rPr>
          <w:szCs w:val="28"/>
          <w:lang w:eastAsia="ru-RU"/>
        </w:rPr>
        <w:t>. Приказ Министерства юстиции Российской Федерации от 26.07.2004 № 132 «Об утверждении Методических рекомендаций о порядке государственной регистрации сервитутов на земельные участки».</w:t>
      </w:r>
    </w:p>
    <w:p w:rsidR="00D95343" w:rsidRDefault="00CD5AF7" w:rsidP="00D95343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2250B9">
        <w:rPr>
          <w:szCs w:val="28"/>
          <w:lang w:eastAsia="ru-RU"/>
        </w:rPr>
        <w:t>5</w:t>
      </w:r>
      <w:r w:rsidR="0061224F">
        <w:rPr>
          <w:szCs w:val="28"/>
          <w:lang w:eastAsia="ru-RU"/>
        </w:rPr>
        <w:t xml:space="preserve">. </w:t>
      </w:r>
      <w:r w:rsidR="0061224F" w:rsidRPr="008B5C9E">
        <w:rPr>
          <w:szCs w:val="28"/>
          <w:lang w:eastAsia="ru-RU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</w:t>
      </w:r>
      <w:r w:rsidR="00D95343">
        <w:rPr>
          <w:szCs w:val="28"/>
          <w:lang w:eastAsia="ru-RU"/>
        </w:rPr>
        <w:t xml:space="preserve"> деятельности».</w:t>
      </w:r>
    </w:p>
    <w:p w:rsidR="00EF23E4" w:rsidRDefault="00D95343" w:rsidP="00EF23E4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2250B9">
        <w:rPr>
          <w:szCs w:val="28"/>
          <w:lang w:eastAsia="ru-RU"/>
        </w:rPr>
        <w:t>6</w:t>
      </w:r>
      <w:r>
        <w:rPr>
          <w:szCs w:val="28"/>
          <w:lang w:eastAsia="ru-RU"/>
        </w:rPr>
        <w:t>. Приказ Министерства экономического развития России от 24.11.2008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участков».</w:t>
      </w:r>
    </w:p>
    <w:p w:rsidR="002250B9" w:rsidRDefault="002250B9" w:rsidP="002250B9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17. </w:t>
      </w:r>
      <w:r w:rsidR="00EF23E4">
        <w:rPr>
          <w:szCs w:val="28"/>
          <w:lang w:eastAsia="ru-RU"/>
        </w:rPr>
        <w:t>Областной закон Ростовской области от 22.07.2003 № 19-ЗС «О регулировании земельных отношений в Ростовской области»</w:t>
      </w:r>
    </w:p>
    <w:p w:rsidR="00EF23E4" w:rsidRDefault="002250B9" w:rsidP="002250B9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18. </w:t>
      </w:r>
      <w:r w:rsidR="00EF23E4">
        <w:rPr>
          <w:szCs w:val="28"/>
          <w:lang w:eastAsia="ru-RU"/>
        </w:rPr>
        <w:t>Областной закон Ро</w:t>
      </w:r>
      <w:r>
        <w:rPr>
          <w:szCs w:val="28"/>
          <w:lang w:eastAsia="ru-RU"/>
        </w:rPr>
        <w:t>стовской области от 14.01.2008 №</w:t>
      </w:r>
      <w:r w:rsidR="00EF23E4">
        <w:rPr>
          <w:szCs w:val="28"/>
          <w:lang w:eastAsia="ru-RU"/>
        </w:rPr>
        <w:t xml:space="preserve"> 853-ЗС</w:t>
      </w:r>
      <w:r>
        <w:rPr>
          <w:szCs w:val="28"/>
          <w:lang w:eastAsia="ru-RU"/>
        </w:rPr>
        <w:t xml:space="preserve"> «</w:t>
      </w:r>
      <w:r w:rsidR="00EF23E4">
        <w:rPr>
          <w:szCs w:val="28"/>
          <w:lang w:eastAsia="ru-RU"/>
        </w:rPr>
        <w:t>О градостроительной де</w:t>
      </w:r>
      <w:r>
        <w:rPr>
          <w:szCs w:val="28"/>
          <w:lang w:eastAsia="ru-RU"/>
        </w:rPr>
        <w:t>ятельности в Ростовской области»</w:t>
      </w:r>
    </w:p>
    <w:p w:rsidR="0061224F" w:rsidRDefault="00CD5AF7" w:rsidP="0061224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2250B9">
        <w:rPr>
          <w:szCs w:val="28"/>
          <w:lang w:eastAsia="ru-RU"/>
        </w:rPr>
        <w:t>9</w:t>
      </w:r>
      <w:r w:rsidR="0061224F">
        <w:rPr>
          <w:szCs w:val="28"/>
          <w:lang w:eastAsia="ru-RU"/>
        </w:rPr>
        <w:t>.</w:t>
      </w:r>
      <w:r w:rsidR="0061224F" w:rsidRPr="00BB7AAB">
        <w:rPr>
          <w:szCs w:val="28"/>
          <w:lang w:eastAsia="ru-RU"/>
        </w:rPr>
        <w:t xml:space="preserve"> Областной закон Ро</w:t>
      </w:r>
      <w:r w:rsidR="0061224F">
        <w:rPr>
          <w:szCs w:val="28"/>
          <w:lang w:eastAsia="ru-RU"/>
        </w:rPr>
        <w:t>стовской области от 14.01.2008 №</w:t>
      </w:r>
      <w:r w:rsidR="0061224F" w:rsidRPr="00BB7AAB">
        <w:rPr>
          <w:szCs w:val="28"/>
          <w:lang w:eastAsia="ru-RU"/>
        </w:rPr>
        <w:t xml:space="preserve"> 853-ЗС</w:t>
      </w:r>
      <w:r w:rsidR="0061224F">
        <w:rPr>
          <w:szCs w:val="28"/>
          <w:lang w:eastAsia="ru-RU"/>
        </w:rPr>
        <w:t xml:space="preserve"> «</w:t>
      </w:r>
      <w:r w:rsidR="0061224F" w:rsidRPr="00BB7AAB">
        <w:rPr>
          <w:szCs w:val="28"/>
          <w:lang w:eastAsia="ru-RU"/>
        </w:rPr>
        <w:t>О градостроительной де</w:t>
      </w:r>
      <w:r w:rsidR="0061224F">
        <w:rPr>
          <w:szCs w:val="28"/>
          <w:lang w:eastAsia="ru-RU"/>
        </w:rPr>
        <w:t>ятельности в Ростовской области».</w:t>
      </w:r>
    </w:p>
    <w:p w:rsidR="00D95343" w:rsidRDefault="002250B9" w:rsidP="00D95343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20</w:t>
      </w:r>
      <w:r w:rsidR="0061224F">
        <w:rPr>
          <w:szCs w:val="28"/>
          <w:lang w:eastAsia="ru-RU"/>
        </w:rPr>
        <w:t xml:space="preserve">. </w:t>
      </w:r>
      <w:r w:rsidR="00D95343" w:rsidRPr="008B5C9E">
        <w:rPr>
          <w:szCs w:val="28"/>
          <w:lang w:eastAsia="ru-RU"/>
        </w:rPr>
        <w:t>Постановление Правительства Ростовской области от 27.02.2012 № 120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D95343">
        <w:rPr>
          <w:szCs w:val="28"/>
          <w:lang w:eastAsia="ru-RU"/>
        </w:rPr>
        <w:t>.</w:t>
      </w:r>
      <w:r w:rsidR="00D95343" w:rsidRPr="008B5C9E">
        <w:rPr>
          <w:szCs w:val="28"/>
          <w:lang w:eastAsia="ru-RU"/>
        </w:rPr>
        <w:t xml:space="preserve"> </w:t>
      </w:r>
    </w:p>
    <w:p w:rsidR="00D95343" w:rsidRDefault="002250B9" w:rsidP="0061224F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  <w:lang w:eastAsia="ru-RU"/>
        </w:rPr>
        <w:t>21</w:t>
      </w:r>
      <w:r w:rsidR="0061224F">
        <w:rPr>
          <w:szCs w:val="28"/>
          <w:lang w:eastAsia="ru-RU"/>
        </w:rPr>
        <w:t>.</w:t>
      </w:r>
      <w:r w:rsidR="00D95343" w:rsidRPr="00D95343">
        <w:rPr>
          <w:szCs w:val="28"/>
        </w:rPr>
        <w:t xml:space="preserve"> </w:t>
      </w:r>
      <w:r w:rsidR="00D95343">
        <w:rPr>
          <w:szCs w:val="28"/>
        </w:rPr>
        <w:t xml:space="preserve">Постановление Правительства Ростовской области </w:t>
      </w:r>
      <w:r w:rsidR="00D95343" w:rsidRPr="00B2097F">
        <w:rPr>
          <w:szCs w:val="28"/>
        </w:rPr>
        <w:t>0</w:t>
      </w:r>
      <w:r w:rsidR="00D95343">
        <w:rPr>
          <w:szCs w:val="28"/>
        </w:rPr>
        <w:t>6</w:t>
      </w:r>
      <w:r w:rsidR="00D95343" w:rsidRPr="00B2097F">
        <w:rPr>
          <w:szCs w:val="28"/>
        </w:rPr>
        <w:t xml:space="preserve">.03.2014 № </w:t>
      </w:r>
      <w:r w:rsidR="00D95343">
        <w:rPr>
          <w:szCs w:val="28"/>
        </w:rPr>
        <w:t xml:space="preserve">137 </w:t>
      </w:r>
      <w:r w:rsidR="00D95343" w:rsidRPr="00B2097F">
        <w:rPr>
          <w:szCs w:val="28"/>
        </w:rPr>
        <w:t>«Об утверждении Перечня случаев, при которых не требуется получение разрешения на строительство на территории Ростовской области»</w:t>
      </w:r>
      <w:r w:rsidR="00D95343">
        <w:rPr>
          <w:szCs w:val="28"/>
        </w:rPr>
        <w:t>.</w:t>
      </w:r>
    </w:p>
    <w:p w:rsidR="00CB6FFD" w:rsidRDefault="00CB6FFD" w:rsidP="0061224F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CB6FFD" w:rsidRDefault="00CB6FFD" w:rsidP="0061224F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sectPr w:rsidR="00CB6FFD" w:rsidSect="00BB2D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CC1" w:rsidRDefault="00546CC1" w:rsidP="003F6A37">
      <w:r>
        <w:separator/>
      </w:r>
    </w:p>
  </w:endnote>
  <w:endnote w:type="continuationSeparator" w:id="1">
    <w:p w:rsidR="00546CC1" w:rsidRDefault="00546CC1" w:rsidP="003F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31" w:rsidRDefault="004263F0">
    <w:pPr>
      <w:jc w:val="right"/>
    </w:pPr>
    <w:fldSimple w:instr=" PAGE   \* MERGEFORMAT ">
      <w:r w:rsidR="00AD0D25">
        <w:rPr>
          <w:noProof/>
        </w:rPr>
        <w:t>4</w:t>
      </w:r>
    </w:fldSimple>
  </w:p>
  <w:p w:rsidR="00AE2631" w:rsidRDefault="00AE26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CC1" w:rsidRDefault="00546CC1" w:rsidP="003F6A37">
      <w:r>
        <w:separator/>
      </w:r>
    </w:p>
  </w:footnote>
  <w:footnote w:type="continuationSeparator" w:id="1">
    <w:p w:rsidR="00546CC1" w:rsidRDefault="00546CC1" w:rsidP="003F6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404"/>
        </w:tabs>
        <w:ind w:left="1404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pStyle w:val="List-Num1"/>
      <w:lvlText w:val="%1."/>
      <w:lvlJc w:val="left"/>
      <w:pPr>
        <w:tabs>
          <w:tab w:val="num" w:pos="1214"/>
        </w:tabs>
        <w:ind w:left="1214" w:hanging="363"/>
      </w:pPr>
      <w:rPr>
        <w:rFonts w:ascii="Symbol" w:hAnsi="Symbol" w:cs="Times New Roman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bullet"/>
      <w:pStyle w:val="List-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4">
    <w:nsid w:val="0000001C"/>
    <w:multiLevelType w:val="multilevel"/>
    <w:tmpl w:val="91DC4500"/>
    <w:name w:val="WW8Num28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163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11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9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07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</w:rPr>
    </w:lvl>
  </w:abstractNum>
  <w:abstractNum w:abstractNumId="5">
    <w:nsid w:val="025A771B"/>
    <w:multiLevelType w:val="hybridMultilevel"/>
    <w:tmpl w:val="9536D3C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2E00271"/>
    <w:multiLevelType w:val="hybridMultilevel"/>
    <w:tmpl w:val="7FCC2616"/>
    <w:lvl w:ilvl="0" w:tplc="3EC0A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5A82996"/>
    <w:multiLevelType w:val="hybridMultilevel"/>
    <w:tmpl w:val="9E2A4FB8"/>
    <w:lvl w:ilvl="0" w:tplc="82046F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8887FF1"/>
    <w:multiLevelType w:val="multilevel"/>
    <w:tmpl w:val="F3C8D48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A8D06C5"/>
    <w:multiLevelType w:val="hybridMultilevel"/>
    <w:tmpl w:val="B22CF950"/>
    <w:lvl w:ilvl="0" w:tplc="B46C4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B420A45"/>
    <w:multiLevelType w:val="hybridMultilevel"/>
    <w:tmpl w:val="207CA186"/>
    <w:lvl w:ilvl="0" w:tplc="C8CA6C8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BC65580"/>
    <w:multiLevelType w:val="hybridMultilevel"/>
    <w:tmpl w:val="4CBE63F2"/>
    <w:lvl w:ilvl="0" w:tplc="8B00F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0C682484"/>
    <w:multiLevelType w:val="hybridMultilevel"/>
    <w:tmpl w:val="D0B40B2A"/>
    <w:lvl w:ilvl="0" w:tplc="777A1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81163"/>
    <w:multiLevelType w:val="hybridMultilevel"/>
    <w:tmpl w:val="51664930"/>
    <w:lvl w:ilvl="0" w:tplc="3594ED2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D8A5BBB"/>
    <w:multiLevelType w:val="hybridMultilevel"/>
    <w:tmpl w:val="749C1AA4"/>
    <w:lvl w:ilvl="0" w:tplc="31001476">
      <w:start w:val="1"/>
      <w:numFmt w:val="decimal"/>
      <w:lvlText w:val="%1."/>
      <w:lvlJc w:val="left"/>
      <w:pPr>
        <w:ind w:left="18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F33E29"/>
    <w:multiLevelType w:val="multilevel"/>
    <w:tmpl w:val="4A867B86"/>
    <w:lvl w:ilvl="0">
      <w:start w:val="1"/>
      <w:numFmt w:val="decimal"/>
      <w:lvlText w:val="%1."/>
      <w:lvlJc w:val="left"/>
      <w:pPr>
        <w:ind w:left="1215" w:hanging="121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342" w:hanging="121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color w:val="000000"/>
      </w:rPr>
    </w:lvl>
  </w:abstractNum>
  <w:abstractNum w:abstractNumId="16">
    <w:nsid w:val="274B3255"/>
    <w:multiLevelType w:val="multilevel"/>
    <w:tmpl w:val="36CA6C0E"/>
    <w:lvl w:ilvl="0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9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9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9" w:hanging="1800"/>
      </w:pPr>
      <w:rPr>
        <w:rFonts w:hint="default"/>
      </w:rPr>
    </w:lvl>
  </w:abstractNum>
  <w:abstractNum w:abstractNumId="17">
    <w:nsid w:val="286B5494"/>
    <w:multiLevelType w:val="hybridMultilevel"/>
    <w:tmpl w:val="BD0292FC"/>
    <w:lvl w:ilvl="0" w:tplc="F274110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064D7F"/>
    <w:multiLevelType w:val="hybridMultilevel"/>
    <w:tmpl w:val="C804D966"/>
    <w:lvl w:ilvl="0" w:tplc="713ECA0C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E524027"/>
    <w:multiLevelType w:val="hybridMultilevel"/>
    <w:tmpl w:val="76A6554C"/>
    <w:lvl w:ilvl="0" w:tplc="C54A4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0E0237"/>
    <w:multiLevelType w:val="hybridMultilevel"/>
    <w:tmpl w:val="95EC279E"/>
    <w:lvl w:ilvl="0" w:tplc="CE460C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D10025"/>
    <w:multiLevelType w:val="hybridMultilevel"/>
    <w:tmpl w:val="5D3E8A9A"/>
    <w:lvl w:ilvl="0" w:tplc="076CF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E81601"/>
    <w:multiLevelType w:val="hybridMultilevel"/>
    <w:tmpl w:val="09A8BB90"/>
    <w:lvl w:ilvl="0" w:tplc="42F05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5A6C96"/>
    <w:multiLevelType w:val="hybridMultilevel"/>
    <w:tmpl w:val="9C501124"/>
    <w:lvl w:ilvl="0" w:tplc="1F14A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0DE70E3"/>
    <w:multiLevelType w:val="hybridMultilevel"/>
    <w:tmpl w:val="48242502"/>
    <w:lvl w:ilvl="0" w:tplc="8B7CBA6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62291897"/>
    <w:multiLevelType w:val="hybridMultilevel"/>
    <w:tmpl w:val="38F6C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A159EC"/>
    <w:multiLevelType w:val="hybridMultilevel"/>
    <w:tmpl w:val="0AA845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F3DC1"/>
    <w:multiLevelType w:val="hybridMultilevel"/>
    <w:tmpl w:val="E620EAF8"/>
    <w:lvl w:ilvl="0" w:tplc="EF3ECF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80C3295"/>
    <w:multiLevelType w:val="hybridMultilevel"/>
    <w:tmpl w:val="C88C50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D2E14A1"/>
    <w:multiLevelType w:val="hybridMultilevel"/>
    <w:tmpl w:val="0FACB0A6"/>
    <w:lvl w:ilvl="0" w:tplc="338E2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29"/>
  </w:num>
  <w:num w:numId="4">
    <w:abstractNumId w:val="20"/>
  </w:num>
  <w:num w:numId="5">
    <w:abstractNumId w:val="18"/>
  </w:num>
  <w:num w:numId="6">
    <w:abstractNumId w:val="24"/>
  </w:num>
  <w:num w:numId="7">
    <w:abstractNumId w:val="12"/>
  </w:num>
  <w:num w:numId="8">
    <w:abstractNumId w:val="23"/>
  </w:num>
  <w:num w:numId="9">
    <w:abstractNumId w:val="14"/>
  </w:num>
  <w:num w:numId="10">
    <w:abstractNumId w:val="25"/>
  </w:num>
  <w:num w:numId="11">
    <w:abstractNumId w:val="19"/>
  </w:num>
  <w:num w:numId="12">
    <w:abstractNumId w:val="17"/>
  </w:num>
  <w:num w:numId="13">
    <w:abstractNumId w:val="6"/>
  </w:num>
  <w:num w:numId="14">
    <w:abstractNumId w:val="13"/>
  </w:num>
  <w:num w:numId="15">
    <w:abstractNumId w:val="9"/>
  </w:num>
  <w:num w:numId="16">
    <w:abstractNumId w:val="21"/>
  </w:num>
  <w:num w:numId="17">
    <w:abstractNumId w:val="27"/>
  </w:num>
  <w:num w:numId="18">
    <w:abstractNumId w:val="7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6"/>
  </w:num>
  <w:num w:numId="25">
    <w:abstractNumId w:val="28"/>
  </w:num>
  <w:num w:numId="26">
    <w:abstractNumId w:val="26"/>
  </w:num>
  <w:num w:numId="27">
    <w:abstractNumId w:val="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1D4"/>
    <w:rsid w:val="000006AB"/>
    <w:rsid w:val="000011D8"/>
    <w:rsid w:val="00005633"/>
    <w:rsid w:val="000061A8"/>
    <w:rsid w:val="000120FB"/>
    <w:rsid w:val="00016C56"/>
    <w:rsid w:val="00017618"/>
    <w:rsid w:val="00023A85"/>
    <w:rsid w:val="00026E6A"/>
    <w:rsid w:val="0002780F"/>
    <w:rsid w:val="00030DE6"/>
    <w:rsid w:val="0003772B"/>
    <w:rsid w:val="000429CB"/>
    <w:rsid w:val="000453DF"/>
    <w:rsid w:val="00045CEF"/>
    <w:rsid w:val="00053133"/>
    <w:rsid w:val="00061610"/>
    <w:rsid w:val="0006681A"/>
    <w:rsid w:val="00067C26"/>
    <w:rsid w:val="00071AE5"/>
    <w:rsid w:val="00073795"/>
    <w:rsid w:val="00074FFB"/>
    <w:rsid w:val="00082F36"/>
    <w:rsid w:val="0008487D"/>
    <w:rsid w:val="0008650F"/>
    <w:rsid w:val="00091871"/>
    <w:rsid w:val="00092864"/>
    <w:rsid w:val="00096071"/>
    <w:rsid w:val="000A6E24"/>
    <w:rsid w:val="000B2780"/>
    <w:rsid w:val="000B29CF"/>
    <w:rsid w:val="000B57F2"/>
    <w:rsid w:val="000C005A"/>
    <w:rsid w:val="000C3A57"/>
    <w:rsid w:val="000C4092"/>
    <w:rsid w:val="000C5D3C"/>
    <w:rsid w:val="000C67E5"/>
    <w:rsid w:val="000C6F9C"/>
    <w:rsid w:val="000D416D"/>
    <w:rsid w:val="000D42B0"/>
    <w:rsid w:val="000D6723"/>
    <w:rsid w:val="000E1026"/>
    <w:rsid w:val="000E3F20"/>
    <w:rsid w:val="00100CFE"/>
    <w:rsid w:val="001052FE"/>
    <w:rsid w:val="00105ED4"/>
    <w:rsid w:val="00107560"/>
    <w:rsid w:val="0010769C"/>
    <w:rsid w:val="001126B6"/>
    <w:rsid w:val="00113953"/>
    <w:rsid w:val="00115F3D"/>
    <w:rsid w:val="0011689B"/>
    <w:rsid w:val="00117725"/>
    <w:rsid w:val="00121FBE"/>
    <w:rsid w:val="00122ADE"/>
    <w:rsid w:val="00123390"/>
    <w:rsid w:val="00123A59"/>
    <w:rsid w:val="00124132"/>
    <w:rsid w:val="0012627D"/>
    <w:rsid w:val="001345EB"/>
    <w:rsid w:val="00135A67"/>
    <w:rsid w:val="0015028D"/>
    <w:rsid w:val="00154809"/>
    <w:rsid w:val="00160598"/>
    <w:rsid w:val="00161955"/>
    <w:rsid w:val="00166A39"/>
    <w:rsid w:val="00167DD1"/>
    <w:rsid w:val="00176B51"/>
    <w:rsid w:val="00176F8C"/>
    <w:rsid w:val="00181FA9"/>
    <w:rsid w:val="00186E6A"/>
    <w:rsid w:val="00187413"/>
    <w:rsid w:val="0019274C"/>
    <w:rsid w:val="00195826"/>
    <w:rsid w:val="001A1ACD"/>
    <w:rsid w:val="001B1D89"/>
    <w:rsid w:val="001B3EBB"/>
    <w:rsid w:val="001C1AAA"/>
    <w:rsid w:val="001C635A"/>
    <w:rsid w:val="001D6305"/>
    <w:rsid w:val="001E002B"/>
    <w:rsid w:val="001E1451"/>
    <w:rsid w:val="001E260C"/>
    <w:rsid w:val="001E43EB"/>
    <w:rsid w:val="001E4E1D"/>
    <w:rsid w:val="001F4710"/>
    <w:rsid w:val="001F7B9D"/>
    <w:rsid w:val="00210C86"/>
    <w:rsid w:val="00220BE2"/>
    <w:rsid w:val="002215E3"/>
    <w:rsid w:val="00222EF7"/>
    <w:rsid w:val="00222F87"/>
    <w:rsid w:val="002250B9"/>
    <w:rsid w:val="0023071A"/>
    <w:rsid w:val="00230ABF"/>
    <w:rsid w:val="00231AF5"/>
    <w:rsid w:val="00234136"/>
    <w:rsid w:val="00237435"/>
    <w:rsid w:val="0024018B"/>
    <w:rsid w:val="0024092B"/>
    <w:rsid w:val="00242A63"/>
    <w:rsid w:val="00245821"/>
    <w:rsid w:val="0025285A"/>
    <w:rsid w:val="00253816"/>
    <w:rsid w:val="00256C36"/>
    <w:rsid w:val="002601C3"/>
    <w:rsid w:val="002630D3"/>
    <w:rsid w:val="00273D35"/>
    <w:rsid w:val="0028655C"/>
    <w:rsid w:val="00287784"/>
    <w:rsid w:val="00287DA4"/>
    <w:rsid w:val="0029248F"/>
    <w:rsid w:val="002B0FC6"/>
    <w:rsid w:val="002B7CB1"/>
    <w:rsid w:val="002C18D2"/>
    <w:rsid w:val="002C202E"/>
    <w:rsid w:val="002C59DE"/>
    <w:rsid w:val="002C5E30"/>
    <w:rsid w:val="002C6288"/>
    <w:rsid w:val="002D2EAE"/>
    <w:rsid w:val="002E0228"/>
    <w:rsid w:val="002E2FBF"/>
    <w:rsid w:val="002E53BE"/>
    <w:rsid w:val="002F0783"/>
    <w:rsid w:val="002F52D6"/>
    <w:rsid w:val="003014C8"/>
    <w:rsid w:val="0030183E"/>
    <w:rsid w:val="0030224D"/>
    <w:rsid w:val="00302896"/>
    <w:rsid w:val="0030555F"/>
    <w:rsid w:val="003059CB"/>
    <w:rsid w:val="00306170"/>
    <w:rsid w:val="00306D2C"/>
    <w:rsid w:val="00317BF2"/>
    <w:rsid w:val="00317E28"/>
    <w:rsid w:val="00323F8E"/>
    <w:rsid w:val="003261D4"/>
    <w:rsid w:val="00332B77"/>
    <w:rsid w:val="003347E6"/>
    <w:rsid w:val="003363A9"/>
    <w:rsid w:val="00340BA5"/>
    <w:rsid w:val="0035046E"/>
    <w:rsid w:val="003615E4"/>
    <w:rsid w:val="00364290"/>
    <w:rsid w:val="00365824"/>
    <w:rsid w:val="003671FD"/>
    <w:rsid w:val="003678AD"/>
    <w:rsid w:val="0037185C"/>
    <w:rsid w:val="0037290D"/>
    <w:rsid w:val="00372A4E"/>
    <w:rsid w:val="00374734"/>
    <w:rsid w:val="00375D88"/>
    <w:rsid w:val="00383301"/>
    <w:rsid w:val="00384EAA"/>
    <w:rsid w:val="00386BD1"/>
    <w:rsid w:val="003916A4"/>
    <w:rsid w:val="0039722F"/>
    <w:rsid w:val="00397A14"/>
    <w:rsid w:val="003A12B6"/>
    <w:rsid w:val="003A1B04"/>
    <w:rsid w:val="003A2069"/>
    <w:rsid w:val="003A27A2"/>
    <w:rsid w:val="003A2E6D"/>
    <w:rsid w:val="003A7C0E"/>
    <w:rsid w:val="003B0D4C"/>
    <w:rsid w:val="003B7503"/>
    <w:rsid w:val="003E7A10"/>
    <w:rsid w:val="003F007F"/>
    <w:rsid w:val="003F0C26"/>
    <w:rsid w:val="003F6A37"/>
    <w:rsid w:val="00402A9D"/>
    <w:rsid w:val="00407009"/>
    <w:rsid w:val="004119A1"/>
    <w:rsid w:val="00420276"/>
    <w:rsid w:val="00420FD9"/>
    <w:rsid w:val="00421D7F"/>
    <w:rsid w:val="00422052"/>
    <w:rsid w:val="00423717"/>
    <w:rsid w:val="004263F0"/>
    <w:rsid w:val="0043071E"/>
    <w:rsid w:val="00430E6F"/>
    <w:rsid w:val="00433373"/>
    <w:rsid w:val="004353AD"/>
    <w:rsid w:val="00436EB5"/>
    <w:rsid w:val="0043772C"/>
    <w:rsid w:val="00443BAB"/>
    <w:rsid w:val="0045542C"/>
    <w:rsid w:val="0045561C"/>
    <w:rsid w:val="0045750E"/>
    <w:rsid w:val="00457554"/>
    <w:rsid w:val="00457E44"/>
    <w:rsid w:val="004603BE"/>
    <w:rsid w:val="00465A38"/>
    <w:rsid w:val="00465D8F"/>
    <w:rsid w:val="004665A6"/>
    <w:rsid w:val="00471E95"/>
    <w:rsid w:val="00477203"/>
    <w:rsid w:val="00487599"/>
    <w:rsid w:val="00495C91"/>
    <w:rsid w:val="0049737B"/>
    <w:rsid w:val="004A2168"/>
    <w:rsid w:val="004A48A8"/>
    <w:rsid w:val="004B4D1B"/>
    <w:rsid w:val="004B70C8"/>
    <w:rsid w:val="004C2846"/>
    <w:rsid w:val="004C318A"/>
    <w:rsid w:val="004C374F"/>
    <w:rsid w:val="004D1A21"/>
    <w:rsid w:val="004D4D73"/>
    <w:rsid w:val="004D5B25"/>
    <w:rsid w:val="004E404B"/>
    <w:rsid w:val="004E549A"/>
    <w:rsid w:val="004F4637"/>
    <w:rsid w:val="005011BD"/>
    <w:rsid w:val="00501A30"/>
    <w:rsid w:val="0050586B"/>
    <w:rsid w:val="0051078D"/>
    <w:rsid w:val="00510AB6"/>
    <w:rsid w:val="00510C51"/>
    <w:rsid w:val="005150A1"/>
    <w:rsid w:val="00520360"/>
    <w:rsid w:val="00524C3A"/>
    <w:rsid w:val="00525F8E"/>
    <w:rsid w:val="00530F1E"/>
    <w:rsid w:val="005329D1"/>
    <w:rsid w:val="00534899"/>
    <w:rsid w:val="00534CB9"/>
    <w:rsid w:val="00537C52"/>
    <w:rsid w:val="005430FB"/>
    <w:rsid w:val="00543C79"/>
    <w:rsid w:val="00546CC1"/>
    <w:rsid w:val="005521D6"/>
    <w:rsid w:val="005650C1"/>
    <w:rsid w:val="00565576"/>
    <w:rsid w:val="00565F33"/>
    <w:rsid w:val="00571F4E"/>
    <w:rsid w:val="00580F89"/>
    <w:rsid w:val="005826C8"/>
    <w:rsid w:val="00583974"/>
    <w:rsid w:val="0058452C"/>
    <w:rsid w:val="005852B0"/>
    <w:rsid w:val="0058738F"/>
    <w:rsid w:val="005969D7"/>
    <w:rsid w:val="005A478D"/>
    <w:rsid w:val="005A4974"/>
    <w:rsid w:val="005A7C7E"/>
    <w:rsid w:val="005B1261"/>
    <w:rsid w:val="005C2E8A"/>
    <w:rsid w:val="005C3414"/>
    <w:rsid w:val="005C75CE"/>
    <w:rsid w:val="005D047C"/>
    <w:rsid w:val="005D0FF9"/>
    <w:rsid w:val="005D3A42"/>
    <w:rsid w:val="005D3FDE"/>
    <w:rsid w:val="005D6077"/>
    <w:rsid w:val="005E112F"/>
    <w:rsid w:val="005E6BF9"/>
    <w:rsid w:val="005F0967"/>
    <w:rsid w:val="005F171F"/>
    <w:rsid w:val="006014C9"/>
    <w:rsid w:val="00611397"/>
    <w:rsid w:val="0061224F"/>
    <w:rsid w:val="00614900"/>
    <w:rsid w:val="00617D9D"/>
    <w:rsid w:val="00624056"/>
    <w:rsid w:val="00631DF1"/>
    <w:rsid w:val="006328E7"/>
    <w:rsid w:val="00636435"/>
    <w:rsid w:val="00641A40"/>
    <w:rsid w:val="00641D61"/>
    <w:rsid w:val="006426DD"/>
    <w:rsid w:val="00642ED3"/>
    <w:rsid w:val="00643F2E"/>
    <w:rsid w:val="00647456"/>
    <w:rsid w:val="006479A4"/>
    <w:rsid w:val="006513D4"/>
    <w:rsid w:val="0065497A"/>
    <w:rsid w:val="006553D3"/>
    <w:rsid w:val="006567DF"/>
    <w:rsid w:val="00662792"/>
    <w:rsid w:val="00671B61"/>
    <w:rsid w:val="00671BB2"/>
    <w:rsid w:val="006747A8"/>
    <w:rsid w:val="0067583D"/>
    <w:rsid w:val="006800DE"/>
    <w:rsid w:val="00681D63"/>
    <w:rsid w:val="00682D79"/>
    <w:rsid w:val="00687FF6"/>
    <w:rsid w:val="006900A1"/>
    <w:rsid w:val="00690542"/>
    <w:rsid w:val="00691751"/>
    <w:rsid w:val="0069393F"/>
    <w:rsid w:val="00695A73"/>
    <w:rsid w:val="00695EA8"/>
    <w:rsid w:val="00696B88"/>
    <w:rsid w:val="006A3634"/>
    <w:rsid w:val="006B2176"/>
    <w:rsid w:val="006B7147"/>
    <w:rsid w:val="006C5944"/>
    <w:rsid w:val="006C5E9F"/>
    <w:rsid w:val="006D1165"/>
    <w:rsid w:val="006D20AD"/>
    <w:rsid w:val="006D219D"/>
    <w:rsid w:val="006D64DC"/>
    <w:rsid w:val="006E26AD"/>
    <w:rsid w:val="006E28D2"/>
    <w:rsid w:val="006E29F0"/>
    <w:rsid w:val="006E75E5"/>
    <w:rsid w:val="006E762B"/>
    <w:rsid w:val="006F59CB"/>
    <w:rsid w:val="006F6890"/>
    <w:rsid w:val="006F6E3B"/>
    <w:rsid w:val="0070359B"/>
    <w:rsid w:val="0070394A"/>
    <w:rsid w:val="00703F9C"/>
    <w:rsid w:val="00704DC1"/>
    <w:rsid w:val="00712A8F"/>
    <w:rsid w:val="0071328A"/>
    <w:rsid w:val="007146A2"/>
    <w:rsid w:val="00721BB1"/>
    <w:rsid w:val="007230A6"/>
    <w:rsid w:val="00725C7B"/>
    <w:rsid w:val="00726082"/>
    <w:rsid w:val="007369EF"/>
    <w:rsid w:val="00737840"/>
    <w:rsid w:val="00740100"/>
    <w:rsid w:val="007408CE"/>
    <w:rsid w:val="0074311D"/>
    <w:rsid w:val="007538B2"/>
    <w:rsid w:val="00756D96"/>
    <w:rsid w:val="00757F26"/>
    <w:rsid w:val="007629A2"/>
    <w:rsid w:val="007654BA"/>
    <w:rsid w:val="00765E05"/>
    <w:rsid w:val="0076656D"/>
    <w:rsid w:val="00767C6D"/>
    <w:rsid w:val="00772864"/>
    <w:rsid w:val="00787C9D"/>
    <w:rsid w:val="00790DFD"/>
    <w:rsid w:val="00795B97"/>
    <w:rsid w:val="007975C9"/>
    <w:rsid w:val="007B03F6"/>
    <w:rsid w:val="007B15F9"/>
    <w:rsid w:val="007B5D36"/>
    <w:rsid w:val="007B7CC2"/>
    <w:rsid w:val="007B7FB2"/>
    <w:rsid w:val="007C249C"/>
    <w:rsid w:val="007C287D"/>
    <w:rsid w:val="007C7140"/>
    <w:rsid w:val="007C78B0"/>
    <w:rsid w:val="007D2114"/>
    <w:rsid w:val="007D24C5"/>
    <w:rsid w:val="007D26F9"/>
    <w:rsid w:val="007D5298"/>
    <w:rsid w:val="007D71E9"/>
    <w:rsid w:val="007D7763"/>
    <w:rsid w:val="007F34D4"/>
    <w:rsid w:val="007F42EC"/>
    <w:rsid w:val="007F7AE6"/>
    <w:rsid w:val="007F7C7C"/>
    <w:rsid w:val="00801D88"/>
    <w:rsid w:val="008025C4"/>
    <w:rsid w:val="00804D1F"/>
    <w:rsid w:val="008061C1"/>
    <w:rsid w:val="0081033C"/>
    <w:rsid w:val="00817E7F"/>
    <w:rsid w:val="008228D2"/>
    <w:rsid w:val="008245E4"/>
    <w:rsid w:val="00824EF7"/>
    <w:rsid w:val="0082522F"/>
    <w:rsid w:val="00834E13"/>
    <w:rsid w:val="00843E2A"/>
    <w:rsid w:val="0084451B"/>
    <w:rsid w:val="00844A06"/>
    <w:rsid w:val="00847099"/>
    <w:rsid w:val="00860341"/>
    <w:rsid w:val="00861470"/>
    <w:rsid w:val="00864115"/>
    <w:rsid w:val="00866A40"/>
    <w:rsid w:val="00867BBA"/>
    <w:rsid w:val="00867D8D"/>
    <w:rsid w:val="00874009"/>
    <w:rsid w:val="00874277"/>
    <w:rsid w:val="008758DC"/>
    <w:rsid w:val="008819F0"/>
    <w:rsid w:val="008902C8"/>
    <w:rsid w:val="008931DF"/>
    <w:rsid w:val="00894223"/>
    <w:rsid w:val="008962B4"/>
    <w:rsid w:val="008A05DB"/>
    <w:rsid w:val="008A6988"/>
    <w:rsid w:val="008B324D"/>
    <w:rsid w:val="008B3640"/>
    <w:rsid w:val="008B3B71"/>
    <w:rsid w:val="008B57E3"/>
    <w:rsid w:val="008B5C9E"/>
    <w:rsid w:val="008C075B"/>
    <w:rsid w:val="008C1E29"/>
    <w:rsid w:val="008C57A4"/>
    <w:rsid w:val="008C7EA8"/>
    <w:rsid w:val="008D0892"/>
    <w:rsid w:val="008D0CB8"/>
    <w:rsid w:val="008D1195"/>
    <w:rsid w:val="008D11E9"/>
    <w:rsid w:val="008F07DF"/>
    <w:rsid w:val="008F7A9A"/>
    <w:rsid w:val="00900A29"/>
    <w:rsid w:val="00901500"/>
    <w:rsid w:val="00911BF0"/>
    <w:rsid w:val="00921F21"/>
    <w:rsid w:val="0092210F"/>
    <w:rsid w:val="00922180"/>
    <w:rsid w:val="00945397"/>
    <w:rsid w:val="00946FCD"/>
    <w:rsid w:val="009501B5"/>
    <w:rsid w:val="009512B4"/>
    <w:rsid w:val="00961A43"/>
    <w:rsid w:val="00962028"/>
    <w:rsid w:val="009620C0"/>
    <w:rsid w:val="00965A1E"/>
    <w:rsid w:val="00967C39"/>
    <w:rsid w:val="009726F6"/>
    <w:rsid w:val="009770C7"/>
    <w:rsid w:val="00980E34"/>
    <w:rsid w:val="00987A1B"/>
    <w:rsid w:val="00990F00"/>
    <w:rsid w:val="00991EE7"/>
    <w:rsid w:val="009928C7"/>
    <w:rsid w:val="00992F72"/>
    <w:rsid w:val="00995673"/>
    <w:rsid w:val="009A2449"/>
    <w:rsid w:val="009A3C87"/>
    <w:rsid w:val="009A3E75"/>
    <w:rsid w:val="009B0126"/>
    <w:rsid w:val="009B4427"/>
    <w:rsid w:val="009B5618"/>
    <w:rsid w:val="009B7DAB"/>
    <w:rsid w:val="009D429D"/>
    <w:rsid w:val="009E2BBD"/>
    <w:rsid w:val="009F1C9B"/>
    <w:rsid w:val="00A006F9"/>
    <w:rsid w:val="00A01F5B"/>
    <w:rsid w:val="00A04B8F"/>
    <w:rsid w:val="00A13A27"/>
    <w:rsid w:val="00A203E1"/>
    <w:rsid w:val="00A24BCB"/>
    <w:rsid w:val="00A252A0"/>
    <w:rsid w:val="00A30C68"/>
    <w:rsid w:val="00A32350"/>
    <w:rsid w:val="00A32E4A"/>
    <w:rsid w:val="00A401F8"/>
    <w:rsid w:val="00A412B4"/>
    <w:rsid w:val="00A42952"/>
    <w:rsid w:val="00A44800"/>
    <w:rsid w:val="00A47F7E"/>
    <w:rsid w:val="00A61E9C"/>
    <w:rsid w:val="00A713EF"/>
    <w:rsid w:val="00A77A12"/>
    <w:rsid w:val="00A8542D"/>
    <w:rsid w:val="00A91C07"/>
    <w:rsid w:val="00A91E05"/>
    <w:rsid w:val="00AB32B0"/>
    <w:rsid w:val="00AB5147"/>
    <w:rsid w:val="00AB657E"/>
    <w:rsid w:val="00AC1551"/>
    <w:rsid w:val="00AC52A9"/>
    <w:rsid w:val="00AC56C2"/>
    <w:rsid w:val="00AD010E"/>
    <w:rsid w:val="00AD0339"/>
    <w:rsid w:val="00AD0D25"/>
    <w:rsid w:val="00AD2E7A"/>
    <w:rsid w:val="00AD3750"/>
    <w:rsid w:val="00AE1137"/>
    <w:rsid w:val="00AE2631"/>
    <w:rsid w:val="00AE2986"/>
    <w:rsid w:val="00AE29BF"/>
    <w:rsid w:val="00AE4A60"/>
    <w:rsid w:val="00AE7A2D"/>
    <w:rsid w:val="00AF0F3F"/>
    <w:rsid w:val="00AF1215"/>
    <w:rsid w:val="00AF680A"/>
    <w:rsid w:val="00B06228"/>
    <w:rsid w:val="00B07986"/>
    <w:rsid w:val="00B16656"/>
    <w:rsid w:val="00B168EF"/>
    <w:rsid w:val="00B17C0D"/>
    <w:rsid w:val="00B21306"/>
    <w:rsid w:val="00B3299D"/>
    <w:rsid w:val="00B34250"/>
    <w:rsid w:val="00B34460"/>
    <w:rsid w:val="00B40950"/>
    <w:rsid w:val="00B50757"/>
    <w:rsid w:val="00B50899"/>
    <w:rsid w:val="00B564EA"/>
    <w:rsid w:val="00B76E63"/>
    <w:rsid w:val="00B81F7C"/>
    <w:rsid w:val="00B82C59"/>
    <w:rsid w:val="00B93F7F"/>
    <w:rsid w:val="00BA3BDD"/>
    <w:rsid w:val="00BA3F47"/>
    <w:rsid w:val="00BA66B1"/>
    <w:rsid w:val="00BB1022"/>
    <w:rsid w:val="00BB193A"/>
    <w:rsid w:val="00BB2D44"/>
    <w:rsid w:val="00BB773C"/>
    <w:rsid w:val="00BB7AAB"/>
    <w:rsid w:val="00BC2AAF"/>
    <w:rsid w:val="00BC3B31"/>
    <w:rsid w:val="00BC3F01"/>
    <w:rsid w:val="00BC463C"/>
    <w:rsid w:val="00BC5CCC"/>
    <w:rsid w:val="00BC618D"/>
    <w:rsid w:val="00BD0F91"/>
    <w:rsid w:val="00BF06F4"/>
    <w:rsid w:val="00BF6731"/>
    <w:rsid w:val="00BF7339"/>
    <w:rsid w:val="00BF74E3"/>
    <w:rsid w:val="00C03B6F"/>
    <w:rsid w:val="00C07E4A"/>
    <w:rsid w:val="00C22BFD"/>
    <w:rsid w:val="00C2733F"/>
    <w:rsid w:val="00C30D0B"/>
    <w:rsid w:val="00C32089"/>
    <w:rsid w:val="00C32C38"/>
    <w:rsid w:val="00C33484"/>
    <w:rsid w:val="00C36F02"/>
    <w:rsid w:val="00C4315B"/>
    <w:rsid w:val="00C474D1"/>
    <w:rsid w:val="00C55BCE"/>
    <w:rsid w:val="00C61411"/>
    <w:rsid w:val="00C6290C"/>
    <w:rsid w:val="00C62F8B"/>
    <w:rsid w:val="00C77470"/>
    <w:rsid w:val="00C80660"/>
    <w:rsid w:val="00C82EA2"/>
    <w:rsid w:val="00C91F49"/>
    <w:rsid w:val="00CA0D74"/>
    <w:rsid w:val="00CA4B89"/>
    <w:rsid w:val="00CA53D9"/>
    <w:rsid w:val="00CA613A"/>
    <w:rsid w:val="00CB36F8"/>
    <w:rsid w:val="00CB60D9"/>
    <w:rsid w:val="00CB6FFD"/>
    <w:rsid w:val="00CC1B83"/>
    <w:rsid w:val="00CC4100"/>
    <w:rsid w:val="00CD5AF7"/>
    <w:rsid w:val="00CE54CF"/>
    <w:rsid w:val="00CF04D1"/>
    <w:rsid w:val="00CF3B7E"/>
    <w:rsid w:val="00CF42EA"/>
    <w:rsid w:val="00CF711D"/>
    <w:rsid w:val="00D01A4C"/>
    <w:rsid w:val="00D02A20"/>
    <w:rsid w:val="00D0783E"/>
    <w:rsid w:val="00D207D5"/>
    <w:rsid w:val="00D22617"/>
    <w:rsid w:val="00D24AB3"/>
    <w:rsid w:val="00D322DE"/>
    <w:rsid w:val="00D32BB2"/>
    <w:rsid w:val="00D330BB"/>
    <w:rsid w:val="00D34054"/>
    <w:rsid w:val="00D34430"/>
    <w:rsid w:val="00D36CD2"/>
    <w:rsid w:val="00D37DA9"/>
    <w:rsid w:val="00D41B20"/>
    <w:rsid w:val="00D44176"/>
    <w:rsid w:val="00D445A0"/>
    <w:rsid w:val="00D44A77"/>
    <w:rsid w:val="00D473CC"/>
    <w:rsid w:val="00D52A44"/>
    <w:rsid w:val="00D52D22"/>
    <w:rsid w:val="00D619FD"/>
    <w:rsid w:val="00D65907"/>
    <w:rsid w:val="00D66856"/>
    <w:rsid w:val="00D67993"/>
    <w:rsid w:val="00D7079D"/>
    <w:rsid w:val="00D7353A"/>
    <w:rsid w:val="00D7362F"/>
    <w:rsid w:val="00D736C8"/>
    <w:rsid w:val="00D742D6"/>
    <w:rsid w:val="00D74631"/>
    <w:rsid w:val="00D76BDA"/>
    <w:rsid w:val="00D81A57"/>
    <w:rsid w:val="00D8720A"/>
    <w:rsid w:val="00D91122"/>
    <w:rsid w:val="00D92803"/>
    <w:rsid w:val="00D95343"/>
    <w:rsid w:val="00D976FF"/>
    <w:rsid w:val="00DA3F15"/>
    <w:rsid w:val="00DA47AF"/>
    <w:rsid w:val="00DA7349"/>
    <w:rsid w:val="00DB0021"/>
    <w:rsid w:val="00DB275B"/>
    <w:rsid w:val="00DC22C9"/>
    <w:rsid w:val="00DC5C6E"/>
    <w:rsid w:val="00DC775A"/>
    <w:rsid w:val="00DD5E09"/>
    <w:rsid w:val="00DE04F9"/>
    <w:rsid w:val="00DE3D3C"/>
    <w:rsid w:val="00DF0F49"/>
    <w:rsid w:val="00DF3EB0"/>
    <w:rsid w:val="00DF67D9"/>
    <w:rsid w:val="00E054D9"/>
    <w:rsid w:val="00E116FB"/>
    <w:rsid w:val="00E174DE"/>
    <w:rsid w:val="00E24A08"/>
    <w:rsid w:val="00E2684A"/>
    <w:rsid w:val="00E307E8"/>
    <w:rsid w:val="00E36256"/>
    <w:rsid w:val="00E36FC3"/>
    <w:rsid w:val="00E40303"/>
    <w:rsid w:val="00E501AE"/>
    <w:rsid w:val="00E5243A"/>
    <w:rsid w:val="00E533E0"/>
    <w:rsid w:val="00E55CC6"/>
    <w:rsid w:val="00E67C64"/>
    <w:rsid w:val="00E8129B"/>
    <w:rsid w:val="00E819FD"/>
    <w:rsid w:val="00E823BF"/>
    <w:rsid w:val="00E829AA"/>
    <w:rsid w:val="00E90716"/>
    <w:rsid w:val="00E90829"/>
    <w:rsid w:val="00E91585"/>
    <w:rsid w:val="00E91B3B"/>
    <w:rsid w:val="00E94DA5"/>
    <w:rsid w:val="00EA174D"/>
    <w:rsid w:val="00EA5759"/>
    <w:rsid w:val="00EA5AEF"/>
    <w:rsid w:val="00EB56EF"/>
    <w:rsid w:val="00EB635D"/>
    <w:rsid w:val="00EC1A1F"/>
    <w:rsid w:val="00EC2992"/>
    <w:rsid w:val="00EC6ABC"/>
    <w:rsid w:val="00ED3173"/>
    <w:rsid w:val="00EE026D"/>
    <w:rsid w:val="00EE132A"/>
    <w:rsid w:val="00EE3AAA"/>
    <w:rsid w:val="00EE576C"/>
    <w:rsid w:val="00EE5CAE"/>
    <w:rsid w:val="00EF23E4"/>
    <w:rsid w:val="00F01D76"/>
    <w:rsid w:val="00F073CB"/>
    <w:rsid w:val="00F073E6"/>
    <w:rsid w:val="00F2069A"/>
    <w:rsid w:val="00F24AE2"/>
    <w:rsid w:val="00F26357"/>
    <w:rsid w:val="00F2746F"/>
    <w:rsid w:val="00F312C8"/>
    <w:rsid w:val="00F346CC"/>
    <w:rsid w:val="00F3598F"/>
    <w:rsid w:val="00F3738F"/>
    <w:rsid w:val="00F46DD6"/>
    <w:rsid w:val="00F60CA9"/>
    <w:rsid w:val="00F616A4"/>
    <w:rsid w:val="00F7435D"/>
    <w:rsid w:val="00F7614F"/>
    <w:rsid w:val="00F90A4F"/>
    <w:rsid w:val="00F929E7"/>
    <w:rsid w:val="00F94468"/>
    <w:rsid w:val="00F95DAD"/>
    <w:rsid w:val="00F9671C"/>
    <w:rsid w:val="00F97504"/>
    <w:rsid w:val="00F97F4E"/>
    <w:rsid w:val="00FA1200"/>
    <w:rsid w:val="00FA39D8"/>
    <w:rsid w:val="00FB229E"/>
    <w:rsid w:val="00FC4BC6"/>
    <w:rsid w:val="00FC513F"/>
    <w:rsid w:val="00FD1AEA"/>
    <w:rsid w:val="00FD3624"/>
    <w:rsid w:val="00FE5844"/>
    <w:rsid w:val="00FF1805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  <o:rules v:ext="edit">
        <o:r id="V:Rule44" type="connector" idref="#_x0000_s1432"/>
        <o:r id="V:Rule45" type="connector" idref="#_x0000_s1044"/>
        <o:r id="V:Rule46" type="connector" idref="#_x0000_s1431"/>
        <o:r id="V:Rule47" type="connector" idref="#_x0000_s1063"/>
        <o:r id="V:Rule48" type="connector" idref="#_x0000_s1077"/>
        <o:r id="V:Rule49" type="connector" idref="#_x0000_s1434"/>
        <o:r id="V:Rule50" type="connector" idref="#_x0000_s1046"/>
        <o:r id="V:Rule51" type="connector" idref="#_x0000_s1396"/>
        <o:r id="V:Rule52" type="connector" idref="#_x0000_s1054"/>
        <o:r id="V:Rule53" type="connector" idref="#_x0000_s1408"/>
        <o:r id="V:Rule54" type="connector" idref="#_x0000_s1394"/>
        <o:r id="V:Rule55" type="connector" idref="#_x0000_s1395"/>
        <o:r id="V:Rule56" type="connector" idref="#_x0000_s1435"/>
        <o:r id="V:Rule57" type="connector" idref="#_x0000_s1418"/>
        <o:r id="V:Rule58" type="connector" idref="#_x0000_s1031"/>
        <o:r id="V:Rule59" type="connector" idref="#_x0000_s1387"/>
        <o:r id="V:Rule60" type="connector" idref="#_x0000_s1034"/>
        <o:r id="V:Rule61" type="connector" idref="#_x0000_s1035"/>
        <o:r id="V:Rule62" type="connector" idref="#_x0000_s1392"/>
        <o:r id="V:Rule63" type="connector" idref="#_x0000_s1071"/>
        <o:r id="V:Rule64" type="connector" idref="#_x0000_s1073"/>
        <o:r id="V:Rule65" type="connector" idref="#_x0000_s1064"/>
        <o:r id="V:Rule66" type="connector" idref="#_x0000_s1045"/>
        <o:r id="V:Rule67" type="connector" idref="#_x0000_s1033"/>
        <o:r id="V:Rule68" type="connector" idref="#_x0000_s1393"/>
        <o:r id="V:Rule69" type="connector" idref="#_x0000_s1068"/>
        <o:r id="V:Rule70" type="connector" idref="#_x0000_s1436"/>
        <o:r id="V:Rule71" type="connector" idref="#_x0000_s1053"/>
        <o:r id="V:Rule72" type="connector" idref="#_x0000_s1028"/>
        <o:r id="V:Rule73" type="connector" idref="#_x0000_s1388"/>
        <o:r id="V:Rule74" type="connector" idref="#_x0000_s1390"/>
        <o:r id="V:Rule75" type="connector" idref="#_x0000_s1062"/>
        <o:r id="V:Rule76" type="connector" idref="#_x0000_s1386"/>
        <o:r id="V:Rule77" type="connector" idref="#_x0000_s1391"/>
        <o:r id="V:Rule78" type="connector" idref="#_x0000_s1426"/>
        <o:r id="V:Rule79" type="connector" idref="#_x0000_s1072"/>
        <o:r id="V:Rule80" type="connector" idref="#_x0000_s1389"/>
        <o:r id="V:Rule81" type="connector" idref="#_x0000_s1058"/>
        <o:r id="V:Rule82" type="connector" idref="#_x0000_s1050"/>
        <o:r id="V:Rule83" type="connector" idref="#_x0000_s1032"/>
        <o:r id="V:Rule84" type="connector" idref="#_x0000_s1055"/>
        <o:r id="V:Rule85" type="connector" idref="#_x0000_s1407"/>
        <o:r id="V:Rule86" type="connector" idref="#_x0000_s14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92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1470"/>
    <w:pPr>
      <w:keepNext/>
      <w:suppressAutoHyphens/>
      <w:spacing w:before="240" w:after="60"/>
      <w:jc w:val="center"/>
      <w:outlineLvl w:val="0"/>
    </w:pPr>
    <w:rPr>
      <w:rFonts w:eastAsia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61470"/>
    <w:pPr>
      <w:keepNext/>
      <w:suppressAutoHyphens/>
      <w:spacing w:after="60"/>
      <w:jc w:val="center"/>
      <w:outlineLvl w:val="1"/>
    </w:pPr>
    <w:rPr>
      <w:rFonts w:eastAsia="Times New Roman"/>
      <w:b/>
      <w:sz w:val="3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61470"/>
    <w:pPr>
      <w:keepNext/>
      <w:numPr>
        <w:ilvl w:val="2"/>
        <w:numId w:val="19"/>
      </w:numPr>
      <w:tabs>
        <w:tab w:val="left" w:pos="720"/>
      </w:tabs>
      <w:suppressAutoHyphens/>
      <w:spacing w:before="240" w:after="60"/>
      <w:ind w:left="720" w:firstLine="0"/>
      <w:outlineLvl w:val="2"/>
    </w:pPr>
    <w:rPr>
      <w:rFonts w:ascii="Arial" w:eastAsia="Times New Roman" w:hAnsi="Arial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61470"/>
    <w:pPr>
      <w:keepNext/>
      <w:numPr>
        <w:ilvl w:val="3"/>
        <w:numId w:val="19"/>
      </w:numPr>
      <w:suppressAutoHyphens/>
      <w:spacing w:before="240" w:after="60"/>
      <w:outlineLvl w:val="3"/>
    </w:pPr>
    <w:rPr>
      <w:rFonts w:ascii="Arial" w:eastAsia="Times New Roman" w:hAnsi="Arial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61470"/>
    <w:pPr>
      <w:numPr>
        <w:ilvl w:val="4"/>
        <w:numId w:val="19"/>
      </w:numPr>
      <w:suppressAutoHyphens/>
      <w:spacing w:before="240" w:after="60"/>
      <w:outlineLvl w:val="4"/>
    </w:pPr>
    <w:rPr>
      <w:rFonts w:eastAsia="Times New Roman"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61470"/>
    <w:pPr>
      <w:numPr>
        <w:ilvl w:val="5"/>
        <w:numId w:val="19"/>
      </w:numPr>
      <w:suppressAutoHyphens/>
      <w:spacing w:before="240" w:after="60"/>
      <w:outlineLvl w:val="5"/>
    </w:pPr>
    <w:rPr>
      <w:rFonts w:eastAsia="Times New Roman"/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61470"/>
    <w:pPr>
      <w:numPr>
        <w:ilvl w:val="6"/>
        <w:numId w:val="19"/>
      </w:numPr>
      <w:suppressAutoHyphens/>
      <w:spacing w:before="240" w:after="60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861470"/>
    <w:pPr>
      <w:numPr>
        <w:ilvl w:val="7"/>
        <w:numId w:val="19"/>
      </w:numPr>
      <w:suppressAutoHyphens/>
      <w:spacing w:before="240" w:after="60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61470"/>
    <w:pPr>
      <w:numPr>
        <w:ilvl w:val="8"/>
        <w:numId w:val="19"/>
      </w:numPr>
      <w:suppressAutoHyphens/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rsid w:val="00E533E0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57F26"/>
    <w:pPr>
      <w:ind w:left="720"/>
      <w:contextualSpacing/>
    </w:pPr>
  </w:style>
  <w:style w:type="paragraph" w:styleId="a4">
    <w:name w:val="header"/>
    <w:basedOn w:val="a"/>
    <w:link w:val="a5"/>
    <w:unhideWhenUsed/>
    <w:rsid w:val="003F6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6A37"/>
  </w:style>
  <w:style w:type="paragraph" w:styleId="a6">
    <w:name w:val="footer"/>
    <w:basedOn w:val="a"/>
    <w:link w:val="a7"/>
    <w:unhideWhenUsed/>
    <w:rsid w:val="003F6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6A37"/>
  </w:style>
  <w:style w:type="paragraph" w:styleId="a8">
    <w:name w:val="Body Text"/>
    <w:aliases w:val="Заг1,BO,ID,body indent,ändrad,EHPT,Body Text2"/>
    <w:basedOn w:val="a"/>
    <w:link w:val="a9"/>
    <w:rsid w:val="00B76E63"/>
    <w:pPr>
      <w:spacing w:line="360" w:lineRule="auto"/>
    </w:pPr>
    <w:rPr>
      <w:rFonts w:eastAsia="Times New Roman"/>
      <w:szCs w:val="20"/>
    </w:rPr>
  </w:style>
  <w:style w:type="character" w:customStyle="1" w:styleId="a9">
    <w:name w:val="Основной текст Знак"/>
    <w:aliases w:val="Заг1 Знак,BO Знак,ID Знак,body indent Знак,ändrad Знак,EHPT Знак,Body Text2 Знак"/>
    <w:basedOn w:val="a0"/>
    <w:link w:val="a8"/>
    <w:rsid w:val="00B76E63"/>
    <w:rPr>
      <w:rFonts w:eastAsia="Times New Roman"/>
      <w:sz w:val="28"/>
    </w:rPr>
  </w:style>
  <w:style w:type="paragraph" w:customStyle="1" w:styleId="ConsPlusNormal">
    <w:name w:val="ConsPlusNormal"/>
    <w:rsid w:val="00DF67D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Strong"/>
    <w:basedOn w:val="a0"/>
    <w:qFormat/>
    <w:rsid w:val="00D207D5"/>
    <w:rPr>
      <w:b/>
      <w:bCs/>
    </w:rPr>
  </w:style>
  <w:style w:type="table" w:styleId="ab">
    <w:name w:val="Table Grid"/>
    <w:basedOn w:val="a1"/>
    <w:rsid w:val="00922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1470"/>
    <w:rPr>
      <w:rFonts w:eastAsia="Times New Roman"/>
      <w:b/>
      <w:kern w:val="1"/>
      <w:sz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61470"/>
    <w:rPr>
      <w:rFonts w:eastAsia="Times New Roman"/>
      <w:b/>
      <w:sz w:val="30"/>
      <w:lang w:eastAsia="ar-SA"/>
    </w:rPr>
  </w:style>
  <w:style w:type="character" w:customStyle="1" w:styleId="30">
    <w:name w:val="Заголовок 3 Знак"/>
    <w:basedOn w:val="a0"/>
    <w:link w:val="3"/>
    <w:rsid w:val="00861470"/>
    <w:rPr>
      <w:rFonts w:ascii="Arial" w:eastAsia="Times New Roman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861470"/>
    <w:rPr>
      <w:rFonts w:ascii="Arial" w:eastAsia="Times New Roman" w:hAnsi="Arial"/>
      <w:sz w:val="24"/>
      <w:lang w:eastAsia="ar-SA"/>
    </w:rPr>
  </w:style>
  <w:style w:type="character" w:customStyle="1" w:styleId="50">
    <w:name w:val="Заголовок 5 Знак"/>
    <w:basedOn w:val="a0"/>
    <w:link w:val="5"/>
    <w:rsid w:val="00861470"/>
    <w:rPr>
      <w:rFonts w:eastAsia="Times New Roman"/>
      <w:sz w:val="22"/>
      <w:lang w:eastAsia="ar-SA"/>
    </w:rPr>
  </w:style>
  <w:style w:type="character" w:customStyle="1" w:styleId="60">
    <w:name w:val="Заголовок 6 Знак"/>
    <w:basedOn w:val="a0"/>
    <w:link w:val="6"/>
    <w:rsid w:val="00861470"/>
    <w:rPr>
      <w:rFonts w:eastAsia="Times New Roman"/>
      <w:i/>
      <w:sz w:val="22"/>
      <w:lang w:eastAsia="ar-SA"/>
    </w:rPr>
  </w:style>
  <w:style w:type="character" w:customStyle="1" w:styleId="70">
    <w:name w:val="Заголовок 7 Знак"/>
    <w:basedOn w:val="a0"/>
    <w:link w:val="7"/>
    <w:rsid w:val="00861470"/>
    <w:rPr>
      <w:rFonts w:ascii="Arial" w:eastAsia="Times New Roman" w:hAnsi="Arial"/>
      <w:lang w:eastAsia="ar-SA"/>
    </w:rPr>
  </w:style>
  <w:style w:type="character" w:customStyle="1" w:styleId="80">
    <w:name w:val="Заголовок 8 Знак"/>
    <w:basedOn w:val="a0"/>
    <w:link w:val="8"/>
    <w:rsid w:val="00861470"/>
    <w:rPr>
      <w:rFonts w:ascii="Arial" w:eastAsia="Times New Roman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861470"/>
    <w:rPr>
      <w:rFonts w:ascii="Arial" w:eastAsia="Times New Roman" w:hAnsi="Arial"/>
      <w:b/>
      <w:i/>
      <w:sz w:val="18"/>
      <w:lang w:eastAsia="ar-SA"/>
    </w:rPr>
  </w:style>
  <w:style w:type="character" w:customStyle="1" w:styleId="WW8Num2z0">
    <w:name w:val="WW8Num2z0"/>
    <w:rsid w:val="0086147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861470"/>
    <w:rPr>
      <w:rFonts w:ascii="Symbol" w:hAnsi="Symbol" w:cs="Times New Roman"/>
    </w:rPr>
  </w:style>
  <w:style w:type="character" w:customStyle="1" w:styleId="WW8Num4z0">
    <w:name w:val="WW8Num4z0"/>
    <w:rsid w:val="0086147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6147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86147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861470"/>
    <w:rPr>
      <w:rFonts w:ascii="Symbol" w:hAnsi="Symbol" w:cs="Times New Roman"/>
    </w:rPr>
  </w:style>
  <w:style w:type="character" w:customStyle="1" w:styleId="WW8Num5z1">
    <w:name w:val="WW8Num5z1"/>
    <w:rsid w:val="0086147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86147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861470"/>
    <w:rPr>
      <w:rFonts w:ascii="Symbol" w:hAnsi="Symbol" w:cs="Times New Roman"/>
    </w:rPr>
  </w:style>
  <w:style w:type="character" w:customStyle="1" w:styleId="WW8Num6z1">
    <w:name w:val="WW8Num6z1"/>
    <w:rsid w:val="0086147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86147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861470"/>
    <w:rPr>
      <w:rFonts w:ascii="Symbol" w:hAnsi="Symbol" w:cs="Times New Roman"/>
    </w:rPr>
  </w:style>
  <w:style w:type="character" w:customStyle="1" w:styleId="WW8Num8z0">
    <w:name w:val="WW8Num8z0"/>
    <w:rsid w:val="00861470"/>
    <w:rPr>
      <w:rFonts w:ascii="Symbol" w:hAnsi="Symbol" w:cs="Times New Roman"/>
    </w:rPr>
  </w:style>
  <w:style w:type="character" w:customStyle="1" w:styleId="WW8Num9z0">
    <w:name w:val="WW8Num9z0"/>
    <w:rsid w:val="0086147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61470"/>
    <w:rPr>
      <w:rFonts w:ascii="Symbol" w:hAnsi="Symbol" w:cs="Times New Roman"/>
    </w:rPr>
  </w:style>
  <w:style w:type="character" w:customStyle="1" w:styleId="WW8Num11z0">
    <w:name w:val="WW8Num11z0"/>
    <w:rsid w:val="00861470"/>
    <w:rPr>
      <w:rFonts w:ascii="Symbol" w:hAnsi="Symbol" w:cs="Times New Roman"/>
    </w:rPr>
  </w:style>
  <w:style w:type="character" w:customStyle="1" w:styleId="WW8Num12z0">
    <w:name w:val="WW8Num12z0"/>
    <w:rsid w:val="00861470"/>
    <w:rPr>
      <w:rFonts w:ascii="Symbol" w:hAnsi="Symbol" w:cs="Times New Roman"/>
    </w:rPr>
  </w:style>
  <w:style w:type="character" w:customStyle="1" w:styleId="WW8Num13z0">
    <w:name w:val="WW8Num13z0"/>
    <w:rsid w:val="00861470"/>
    <w:rPr>
      <w:rFonts w:ascii="Symbol" w:hAnsi="Symbol" w:cs="Times New Roman"/>
    </w:rPr>
  </w:style>
  <w:style w:type="character" w:customStyle="1" w:styleId="WW8Num14z0">
    <w:name w:val="WW8Num14z0"/>
    <w:rsid w:val="00861470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61470"/>
    <w:rPr>
      <w:rFonts w:ascii="Symbol" w:hAnsi="Symbol" w:cs="Times New Roman"/>
    </w:rPr>
  </w:style>
  <w:style w:type="character" w:customStyle="1" w:styleId="WW8Num17z0">
    <w:name w:val="WW8Num17z0"/>
    <w:rsid w:val="00861470"/>
    <w:rPr>
      <w:rFonts w:ascii="Symbol" w:hAnsi="Symbol" w:cs="Times New Roman"/>
    </w:rPr>
  </w:style>
  <w:style w:type="character" w:customStyle="1" w:styleId="WW8Num19z0">
    <w:name w:val="WW8Num19z0"/>
    <w:rsid w:val="00861470"/>
    <w:rPr>
      <w:rFonts w:ascii="Symbol" w:hAnsi="Symbol" w:cs="Times New Roman"/>
    </w:rPr>
  </w:style>
  <w:style w:type="character" w:customStyle="1" w:styleId="WW8Num20z0">
    <w:name w:val="WW8Num20z0"/>
    <w:rsid w:val="00861470"/>
    <w:rPr>
      <w:rFonts w:ascii="Symbol" w:hAnsi="Symbol" w:cs="Times New Roman"/>
    </w:rPr>
  </w:style>
  <w:style w:type="character" w:customStyle="1" w:styleId="WW8Num21z0">
    <w:name w:val="WW8Num21z0"/>
    <w:rsid w:val="00861470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86147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86147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861470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6147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86147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861470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861470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86147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86147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861470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861470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861470"/>
  </w:style>
  <w:style w:type="character" w:customStyle="1" w:styleId="WW8Num1z0">
    <w:name w:val="WW8Num1z0"/>
    <w:rsid w:val="0086147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61470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6147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86147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861470"/>
    <w:rPr>
      <w:rFonts w:ascii="Symbol" w:hAnsi="Symbol" w:cs="Times New Roman"/>
    </w:rPr>
  </w:style>
  <w:style w:type="character" w:customStyle="1" w:styleId="WW8Num28z0">
    <w:name w:val="WW8Num28z0"/>
    <w:rsid w:val="0086147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861470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861470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861470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86147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861470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861470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861470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861470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861470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861470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861470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86147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861470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861470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861470"/>
    <w:rPr>
      <w:rFonts w:ascii="Wingdings" w:hAnsi="Wingdings" w:cs="StarSymbol"/>
      <w:sz w:val="18"/>
      <w:szCs w:val="18"/>
    </w:rPr>
  </w:style>
  <w:style w:type="character" w:customStyle="1" w:styleId="WW8Num47z1">
    <w:name w:val="WW8Num47z1"/>
    <w:rsid w:val="00861470"/>
    <w:rPr>
      <w:rFonts w:ascii="Wingdings 2" w:hAnsi="Wingdings 2" w:cs="StarSymbol"/>
      <w:sz w:val="18"/>
      <w:szCs w:val="18"/>
    </w:rPr>
  </w:style>
  <w:style w:type="character" w:customStyle="1" w:styleId="WW8Num47z2">
    <w:name w:val="WW8Num47z2"/>
    <w:rsid w:val="00861470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rsid w:val="00861470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861470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861470"/>
    <w:rPr>
      <w:rFonts w:ascii="Symbol" w:hAnsi="Symbol" w:cs="Times New Roman"/>
    </w:rPr>
  </w:style>
  <w:style w:type="character" w:customStyle="1" w:styleId="WW8Num51z0">
    <w:name w:val="WW8Num51z0"/>
    <w:rsid w:val="00861470"/>
    <w:rPr>
      <w:rFonts w:ascii="Symbol" w:hAnsi="Symbol" w:cs="Times New Roman"/>
    </w:rPr>
  </w:style>
  <w:style w:type="character" w:customStyle="1" w:styleId="WW8Num52z0">
    <w:name w:val="WW8Num52z0"/>
    <w:rsid w:val="00861470"/>
    <w:rPr>
      <w:rFonts w:ascii="Symbol" w:hAnsi="Symbol" w:cs="Times New Roman"/>
    </w:rPr>
  </w:style>
  <w:style w:type="character" w:customStyle="1" w:styleId="WW8Num53z0">
    <w:name w:val="WW8Num53z0"/>
    <w:rsid w:val="00861470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861470"/>
    <w:rPr>
      <w:rFonts w:ascii="Wingdings" w:hAnsi="Wingdings" w:cs="StarSymbol"/>
      <w:sz w:val="18"/>
      <w:szCs w:val="18"/>
    </w:rPr>
  </w:style>
  <w:style w:type="character" w:customStyle="1" w:styleId="WW8Num54z1">
    <w:name w:val="WW8Num54z1"/>
    <w:rsid w:val="00861470"/>
    <w:rPr>
      <w:rFonts w:ascii="Wingdings 2" w:hAnsi="Wingdings 2" w:cs="StarSymbol"/>
      <w:sz w:val="18"/>
      <w:szCs w:val="18"/>
    </w:rPr>
  </w:style>
  <w:style w:type="character" w:customStyle="1" w:styleId="WW8Num54z2">
    <w:name w:val="WW8Num54z2"/>
    <w:rsid w:val="00861470"/>
    <w:rPr>
      <w:rFonts w:ascii="StarSymbol" w:hAnsi="StarSymbol" w:cs="StarSymbol"/>
      <w:sz w:val="18"/>
      <w:szCs w:val="18"/>
    </w:rPr>
  </w:style>
  <w:style w:type="character" w:customStyle="1" w:styleId="WW8Num55z0">
    <w:name w:val="WW8Num55z0"/>
    <w:rsid w:val="00861470"/>
    <w:rPr>
      <w:rFonts w:ascii="Wingdings" w:hAnsi="Wingdings" w:cs="StarSymbol"/>
      <w:sz w:val="18"/>
      <w:szCs w:val="18"/>
    </w:rPr>
  </w:style>
  <w:style w:type="character" w:customStyle="1" w:styleId="WW8Num55z1">
    <w:name w:val="WW8Num55z1"/>
    <w:rsid w:val="00861470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861470"/>
    <w:rPr>
      <w:rFonts w:ascii="StarSymbol" w:hAnsi="StarSymbol" w:cs="StarSymbol"/>
      <w:sz w:val="18"/>
      <w:szCs w:val="18"/>
    </w:rPr>
  </w:style>
  <w:style w:type="character" w:customStyle="1" w:styleId="WW8Num56z0">
    <w:name w:val="WW8Num56z0"/>
    <w:rsid w:val="00861470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861470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861470"/>
    <w:rPr>
      <w:rFonts w:ascii="StarSymbol" w:hAnsi="StarSymbol" w:cs="StarSymbol"/>
      <w:sz w:val="18"/>
      <w:szCs w:val="18"/>
    </w:rPr>
  </w:style>
  <w:style w:type="character" w:customStyle="1" w:styleId="WW8Num57z0">
    <w:name w:val="WW8Num57z0"/>
    <w:rsid w:val="00861470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861470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861470"/>
    <w:rPr>
      <w:rFonts w:ascii="StarSymbol" w:hAnsi="StarSymbol" w:cs="StarSymbol"/>
      <w:sz w:val="18"/>
      <w:szCs w:val="18"/>
    </w:rPr>
  </w:style>
  <w:style w:type="character" w:customStyle="1" w:styleId="WW8Num58z0">
    <w:name w:val="WW8Num58z0"/>
    <w:rsid w:val="00861470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861470"/>
    <w:rPr>
      <w:rFonts w:ascii="Symbol" w:hAnsi="Symbol" w:cs="StarSymbol"/>
      <w:sz w:val="18"/>
      <w:szCs w:val="18"/>
    </w:rPr>
  </w:style>
  <w:style w:type="character" w:customStyle="1" w:styleId="WW8Num60z0">
    <w:name w:val="WW8Num60z0"/>
    <w:rsid w:val="00861470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861470"/>
    <w:rPr>
      <w:rFonts w:ascii="Symbol" w:hAnsi="Symbol"/>
    </w:rPr>
  </w:style>
  <w:style w:type="character" w:customStyle="1" w:styleId="WW8Num61z1">
    <w:name w:val="WW8Num61z1"/>
    <w:rsid w:val="00861470"/>
    <w:rPr>
      <w:rFonts w:ascii="Courier New" w:hAnsi="Courier New" w:cs="Courier New"/>
    </w:rPr>
  </w:style>
  <w:style w:type="character" w:customStyle="1" w:styleId="WW8Num61z2">
    <w:name w:val="WW8Num61z2"/>
    <w:rsid w:val="00861470"/>
    <w:rPr>
      <w:rFonts w:ascii="Wingdings" w:hAnsi="Wingdings"/>
    </w:rPr>
  </w:style>
  <w:style w:type="character" w:customStyle="1" w:styleId="WW8Num62z0">
    <w:name w:val="WW8Num62z0"/>
    <w:rsid w:val="00861470"/>
    <w:rPr>
      <w:rFonts w:ascii="Times New Roman" w:hAnsi="Times New Roman"/>
    </w:rPr>
  </w:style>
  <w:style w:type="character" w:customStyle="1" w:styleId="WW8Num63z0">
    <w:name w:val="WW8Num63z0"/>
    <w:rsid w:val="00861470"/>
    <w:rPr>
      <w:rFonts w:ascii="Symbol" w:hAnsi="Symbol"/>
    </w:rPr>
  </w:style>
  <w:style w:type="character" w:customStyle="1" w:styleId="WW8Num63z1">
    <w:name w:val="WW8Num63z1"/>
    <w:rsid w:val="00861470"/>
    <w:rPr>
      <w:rFonts w:ascii="Courier New" w:hAnsi="Courier New" w:cs="Courier New"/>
    </w:rPr>
  </w:style>
  <w:style w:type="character" w:customStyle="1" w:styleId="WW8Num63z2">
    <w:name w:val="WW8Num63z2"/>
    <w:rsid w:val="00861470"/>
    <w:rPr>
      <w:rFonts w:ascii="Wingdings" w:hAnsi="Wingdings"/>
    </w:rPr>
  </w:style>
  <w:style w:type="character" w:customStyle="1" w:styleId="WW8Num64z1">
    <w:name w:val="WW8Num64z1"/>
    <w:rsid w:val="00861470"/>
    <w:rPr>
      <w:rFonts w:ascii="Courier New" w:hAnsi="Courier New" w:cs="Courier New"/>
    </w:rPr>
  </w:style>
  <w:style w:type="character" w:customStyle="1" w:styleId="WW8Num64z2">
    <w:name w:val="WW8Num64z2"/>
    <w:rsid w:val="00861470"/>
    <w:rPr>
      <w:rFonts w:ascii="Wingdings" w:hAnsi="Wingdings"/>
    </w:rPr>
  </w:style>
  <w:style w:type="character" w:customStyle="1" w:styleId="WW8Num64z3">
    <w:name w:val="WW8Num64z3"/>
    <w:rsid w:val="00861470"/>
    <w:rPr>
      <w:rFonts w:ascii="Symbol" w:hAnsi="Symbol"/>
    </w:rPr>
  </w:style>
  <w:style w:type="character" w:customStyle="1" w:styleId="WW8Num66z0">
    <w:name w:val="WW8Num66z0"/>
    <w:rsid w:val="00861470"/>
    <w:rPr>
      <w:rFonts w:ascii="Symbol" w:hAnsi="Symbol"/>
    </w:rPr>
  </w:style>
  <w:style w:type="character" w:customStyle="1" w:styleId="WW8Num66z1">
    <w:name w:val="WW8Num66z1"/>
    <w:rsid w:val="00861470"/>
    <w:rPr>
      <w:rFonts w:ascii="Courier New" w:hAnsi="Courier New" w:cs="Courier New"/>
    </w:rPr>
  </w:style>
  <w:style w:type="character" w:customStyle="1" w:styleId="WW8Num66z2">
    <w:name w:val="WW8Num66z2"/>
    <w:rsid w:val="00861470"/>
    <w:rPr>
      <w:rFonts w:ascii="Wingdings" w:hAnsi="Wingdings"/>
    </w:rPr>
  </w:style>
  <w:style w:type="character" w:customStyle="1" w:styleId="WW8Num67z2">
    <w:name w:val="WW8Num67z2"/>
    <w:rsid w:val="00861470"/>
    <w:rPr>
      <w:rFonts w:ascii="Symbol" w:hAnsi="Symbol"/>
    </w:rPr>
  </w:style>
  <w:style w:type="character" w:customStyle="1" w:styleId="WW8Num68z2">
    <w:name w:val="WW8Num68z2"/>
    <w:rsid w:val="00861470"/>
    <w:rPr>
      <w:rFonts w:ascii="Symbol" w:hAnsi="Symbol"/>
    </w:rPr>
  </w:style>
  <w:style w:type="character" w:customStyle="1" w:styleId="WW8Num69z0">
    <w:name w:val="WW8Num69z0"/>
    <w:rsid w:val="00861470"/>
    <w:rPr>
      <w:rFonts w:ascii="Symbol" w:hAnsi="Symbol"/>
    </w:rPr>
  </w:style>
  <w:style w:type="character" w:customStyle="1" w:styleId="WW8Num69z1">
    <w:name w:val="WW8Num69z1"/>
    <w:rsid w:val="00861470"/>
    <w:rPr>
      <w:rFonts w:ascii="Courier New" w:hAnsi="Courier New" w:cs="Courier New"/>
    </w:rPr>
  </w:style>
  <w:style w:type="character" w:customStyle="1" w:styleId="WW8Num69z2">
    <w:name w:val="WW8Num69z2"/>
    <w:rsid w:val="00861470"/>
    <w:rPr>
      <w:rFonts w:ascii="Wingdings" w:hAnsi="Wingdings"/>
    </w:rPr>
  </w:style>
  <w:style w:type="character" w:customStyle="1" w:styleId="WW8Num70z0">
    <w:name w:val="WW8Num70z0"/>
    <w:rsid w:val="00861470"/>
    <w:rPr>
      <w:rFonts w:ascii="Symbol" w:hAnsi="Symbol"/>
    </w:rPr>
  </w:style>
  <w:style w:type="character" w:customStyle="1" w:styleId="WW8Num70z1">
    <w:name w:val="WW8Num70z1"/>
    <w:rsid w:val="00861470"/>
    <w:rPr>
      <w:rFonts w:ascii="Courier New" w:hAnsi="Courier New" w:cs="Courier New"/>
    </w:rPr>
  </w:style>
  <w:style w:type="character" w:customStyle="1" w:styleId="WW8Num70z2">
    <w:name w:val="WW8Num70z2"/>
    <w:rsid w:val="00861470"/>
    <w:rPr>
      <w:rFonts w:ascii="Wingdings" w:hAnsi="Wingdings"/>
    </w:rPr>
  </w:style>
  <w:style w:type="character" w:customStyle="1" w:styleId="WW8Num72z0">
    <w:name w:val="WW8Num72z0"/>
    <w:rsid w:val="00861470"/>
    <w:rPr>
      <w:rFonts w:cs="Times New Roman"/>
    </w:rPr>
  </w:style>
  <w:style w:type="character" w:customStyle="1" w:styleId="WW8Num73z0">
    <w:name w:val="WW8Num73z0"/>
    <w:rsid w:val="00861470"/>
    <w:rPr>
      <w:rFonts w:ascii="Symbol" w:hAnsi="Symbol"/>
    </w:rPr>
  </w:style>
  <w:style w:type="character" w:customStyle="1" w:styleId="WW8Num73z1">
    <w:name w:val="WW8Num73z1"/>
    <w:rsid w:val="00861470"/>
    <w:rPr>
      <w:rFonts w:ascii="Courier New" w:hAnsi="Courier New" w:cs="Courier New"/>
    </w:rPr>
  </w:style>
  <w:style w:type="character" w:customStyle="1" w:styleId="WW8Num73z2">
    <w:name w:val="WW8Num73z2"/>
    <w:rsid w:val="00861470"/>
    <w:rPr>
      <w:rFonts w:ascii="Wingdings" w:hAnsi="Wingdings"/>
    </w:rPr>
  </w:style>
  <w:style w:type="character" w:customStyle="1" w:styleId="WW8Num76z0">
    <w:name w:val="WW8Num76z0"/>
    <w:rsid w:val="00861470"/>
    <w:rPr>
      <w:rFonts w:ascii="Symbol" w:hAnsi="Symbol"/>
      <w:color w:val="auto"/>
    </w:rPr>
  </w:style>
  <w:style w:type="character" w:customStyle="1" w:styleId="WW8Num76z1">
    <w:name w:val="WW8Num76z1"/>
    <w:rsid w:val="00861470"/>
    <w:rPr>
      <w:rFonts w:ascii="Courier New" w:hAnsi="Courier New" w:cs="Courier New"/>
    </w:rPr>
  </w:style>
  <w:style w:type="character" w:customStyle="1" w:styleId="WW8Num76z2">
    <w:name w:val="WW8Num76z2"/>
    <w:rsid w:val="00861470"/>
    <w:rPr>
      <w:rFonts w:ascii="Wingdings" w:hAnsi="Wingdings"/>
    </w:rPr>
  </w:style>
  <w:style w:type="character" w:customStyle="1" w:styleId="WW8Num76z3">
    <w:name w:val="WW8Num76z3"/>
    <w:rsid w:val="00861470"/>
    <w:rPr>
      <w:rFonts w:ascii="Symbol" w:hAnsi="Symbol"/>
    </w:rPr>
  </w:style>
  <w:style w:type="character" w:customStyle="1" w:styleId="WW8Num78z0">
    <w:name w:val="WW8Num78z0"/>
    <w:rsid w:val="00861470"/>
    <w:rPr>
      <w:rFonts w:ascii="Symbol" w:hAnsi="Symbol"/>
    </w:rPr>
  </w:style>
  <w:style w:type="character" w:customStyle="1" w:styleId="WW8Num78z1">
    <w:name w:val="WW8Num78z1"/>
    <w:rsid w:val="00861470"/>
    <w:rPr>
      <w:rFonts w:ascii="Courier New" w:hAnsi="Courier New" w:cs="Courier New"/>
    </w:rPr>
  </w:style>
  <w:style w:type="character" w:customStyle="1" w:styleId="WW8Num78z2">
    <w:name w:val="WW8Num78z2"/>
    <w:rsid w:val="00861470"/>
    <w:rPr>
      <w:rFonts w:ascii="Wingdings" w:hAnsi="Wingdings"/>
    </w:rPr>
  </w:style>
  <w:style w:type="character" w:customStyle="1" w:styleId="WW8Num79z0">
    <w:name w:val="WW8Num79z0"/>
    <w:rsid w:val="00861470"/>
    <w:rPr>
      <w:rFonts w:ascii="Symbol" w:hAnsi="Symbol"/>
    </w:rPr>
  </w:style>
  <w:style w:type="character" w:customStyle="1" w:styleId="WW8Num79z1">
    <w:name w:val="WW8Num79z1"/>
    <w:rsid w:val="00861470"/>
    <w:rPr>
      <w:rFonts w:ascii="Courier New" w:hAnsi="Courier New" w:cs="Courier New"/>
    </w:rPr>
  </w:style>
  <w:style w:type="character" w:customStyle="1" w:styleId="WW8Num79z2">
    <w:name w:val="WW8Num79z2"/>
    <w:rsid w:val="00861470"/>
    <w:rPr>
      <w:rFonts w:ascii="Wingdings" w:hAnsi="Wingdings"/>
    </w:rPr>
  </w:style>
  <w:style w:type="character" w:customStyle="1" w:styleId="WW8Num80z2">
    <w:name w:val="WW8Num80z2"/>
    <w:rsid w:val="00861470"/>
    <w:rPr>
      <w:rFonts w:ascii="Symbol" w:hAnsi="Symbol"/>
    </w:rPr>
  </w:style>
  <w:style w:type="character" w:customStyle="1" w:styleId="WW8Num81z0">
    <w:name w:val="WW8Num81z0"/>
    <w:rsid w:val="00861470"/>
    <w:rPr>
      <w:rFonts w:ascii="Symbol" w:hAnsi="Symbol"/>
    </w:rPr>
  </w:style>
  <w:style w:type="character" w:customStyle="1" w:styleId="WW8Num81z1">
    <w:name w:val="WW8Num81z1"/>
    <w:rsid w:val="00861470"/>
    <w:rPr>
      <w:rFonts w:ascii="Courier New" w:hAnsi="Courier New" w:cs="Courier New"/>
    </w:rPr>
  </w:style>
  <w:style w:type="character" w:customStyle="1" w:styleId="WW8Num81z2">
    <w:name w:val="WW8Num81z2"/>
    <w:rsid w:val="00861470"/>
    <w:rPr>
      <w:rFonts w:ascii="Wingdings" w:hAnsi="Wingdings"/>
    </w:rPr>
  </w:style>
  <w:style w:type="character" w:customStyle="1" w:styleId="WW8Num82z0">
    <w:name w:val="WW8Num82z0"/>
    <w:rsid w:val="00861470"/>
    <w:rPr>
      <w:rFonts w:ascii="Symbol" w:hAnsi="Symbol"/>
    </w:rPr>
  </w:style>
  <w:style w:type="character" w:customStyle="1" w:styleId="WW8Num82z1">
    <w:name w:val="WW8Num82z1"/>
    <w:rsid w:val="00861470"/>
    <w:rPr>
      <w:rFonts w:ascii="Courier New" w:hAnsi="Courier New" w:cs="Courier New"/>
    </w:rPr>
  </w:style>
  <w:style w:type="character" w:customStyle="1" w:styleId="WW8Num82z2">
    <w:name w:val="WW8Num82z2"/>
    <w:rsid w:val="00861470"/>
    <w:rPr>
      <w:rFonts w:ascii="Wingdings" w:hAnsi="Wingdings"/>
    </w:rPr>
  </w:style>
  <w:style w:type="character" w:customStyle="1" w:styleId="WW8Num83z0">
    <w:name w:val="WW8Num83z0"/>
    <w:rsid w:val="00861470"/>
    <w:rPr>
      <w:rFonts w:cs="Times New Roman"/>
    </w:rPr>
  </w:style>
  <w:style w:type="character" w:customStyle="1" w:styleId="WW8Num85z0">
    <w:name w:val="WW8Num85z0"/>
    <w:rsid w:val="00861470"/>
    <w:rPr>
      <w:rFonts w:ascii="Symbol" w:hAnsi="Symbol"/>
    </w:rPr>
  </w:style>
  <w:style w:type="character" w:customStyle="1" w:styleId="WW8Num85z1">
    <w:name w:val="WW8Num85z1"/>
    <w:rsid w:val="00861470"/>
    <w:rPr>
      <w:rFonts w:ascii="Courier New" w:hAnsi="Courier New" w:cs="Courier New"/>
    </w:rPr>
  </w:style>
  <w:style w:type="character" w:customStyle="1" w:styleId="WW8Num85z2">
    <w:name w:val="WW8Num85z2"/>
    <w:rsid w:val="00861470"/>
    <w:rPr>
      <w:rFonts w:ascii="Wingdings" w:hAnsi="Wingdings"/>
    </w:rPr>
  </w:style>
  <w:style w:type="character" w:customStyle="1" w:styleId="WW8Num87z0">
    <w:name w:val="WW8Num87z0"/>
    <w:rsid w:val="00861470"/>
    <w:rPr>
      <w:rFonts w:ascii="Symbol" w:hAnsi="Symbol"/>
    </w:rPr>
  </w:style>
  <w:style w:type="character" w:customStyle="1" w:styleId="WW8Num87z1">
    <w:name w:val="WW8Num87z1"/>
    <w:rsid w:val="00861470"/>
    <w:rPr>
      <w:rFonts w:ascii="Courier New" w:hAnsi="Courier New" w:cs="Courier New"/>
    </w:rPr>
  </w:style>
  <w:style w:type="character" w:customStyle="1" w:styleId="WW8Num87z2">
    <w:name w:val="WW8Num87z2"/>
    <w:rsid w:val="00861470"/>
    <w:rPr>
      <w:rFonts w:ascii="Wingdings" w:hAnsi="Wingdings"/>
    </w:rPr>
  </w:style>
  <w:style w:type="character" w:customStyle="1" w:styleId="WW8Num89z0">
    <w:name w:val="WW8Num89z0"/>
    <w:rsid w:val="00861470"/>
    <w:rPr>
      <w:rFonts w:ascii="Symbol" w:hAnsi="Symbol"/>
    </w:rPr>
  </w:style>
  <w:style w:type="character" w:customStyle="1" w:styleId="WW8Num89z1">
    <w:name w:val="WW8Num89z1"/>
    <w:rsid w:val="00861470"/>
    <w:rPr>
      <w:rFonts w:ascii="Courier New" w:hAnsi="Courier New" w:cs="Courier New"/>
    </w:rPr>
  </w:style>
  <w:style w:type="character" w:customStyle="1" w:styleId="WW8Num89z2">
    <w:name w:val="WW8Num89z2"/>
    <w:rsid w:val="00861470"/>
    <w:rPr>
      <w:rFonts w:ascii="Wingdings" w:hAnsi="Wingdings"/>
    </w:rPr>
  </w:style>
  <w:style w:type="character" w:customStyle="1" w:styleId="WW8Num90z2">
    <w:name w:val="WW8Num90z2"/>
    <w:rsid w:val="00861470"/>
    <w:rPr>
      <w:rFonts w:ascii="Symbol" w:hAnsi="Symbol"/>
    </w:rPr>
  </w:style>
  <w:style w:type="character" w:customStyle="1" w:styleId="WW8Num91z0">
    <w:name w:val="WW8Num91z0"/>
    <w:rsid w:val="00861470"/>
    <w:rPr>
      <w:rFonts w:ascii="Symbol" w:hAnsi="Symbol"/>
    </w:rPr>
  </w:style>
  <w:style w:type="character" w:customStyle="1" w:styleId="WW8Num91z1">
    <w:name w:val="WW8Num91z1"/>
    <w:rsid w:val="00861470"/>
    <w:rPr>
      <w:rFonts w:ascii="Courier New" w:hAnsi="Courier New" w:cs="Courier New"/>
    </w:rPr>
  </w:style>
  <w:style w:type="character" w:customStyle="1" w:styleId="WW8Num91z2">
    <w:name w:val="WW8Num91z2"/>
    <w:rsid w:val="00861470"/>
    <w:rPr>
      <w:rFonts w:ascii="Wingdings" w:hAnsi="Wingdings"/>
    </w:rPr>
  </w:style>
  <w:style w:type="character" w:customStyle="1" w:styleId="WW8Num93z0">
    <w:name w:val="WW8Num93z0"/>
    <w:rsid w:val="00861470"/>
    <w:rPr>
      <w:rFonts w:ascii="Symbol" w:hAnsi="Symbol"/>
    </w:rPr>
  </w:style>
  <w:style w:type="character" w:customStyle="1" w:styleId="WW8Num93z1">
    <w:name w:val="WW8Num93z1"/>
    <w:rsid w:val="00861470"/>
    <w:rPr>
      <w:rFonts w:ascii="Courier New" w:hAnsi="Courier New" w:cs="Courier New"/>
    </w:rPr>
  </w:style>
  <w:style w:type="character" w:customStyle="1" w:styleId="WW8Num93z2">
    <w:name w:val="WW8Num93z2"/>
    <w:rsid w:val="00861470"/>
    <w:rPr>
      <w:rFonts w:ascii="Wingdings" w:hAnsi="Wingdings"/>
    </w:rPr>
  </w:style>
  <w:style w:type="character" w:customStyle="1" w:styleId="WW8Num95z0">
    <w:name w:val="WW8Num95z0"/>
    <w:rsid w:val="00861470"/>
    <w:rPr>
      <w:rFonts w:ascii="Times New Roman" w:hAnsi="Times New Roman"/>
    </w:rPr>
  </w:style>
  <w:style w:type="character" w:customStyle="1" w:styleId="WW8Num97z0">
    <w:name w:val="WW8Num97z0"/>
    <w:rsid w:val="00861470"/>
    <w:rPr>
      <w:rFonts w:ascii="Times New Roman" w:hAnsi="Times New Roman"/>
    </w:rPr>
  </w:style>
  <w:style w:type="character" w:customStyle="1" w:styleId="WW8Num100z0">
    <w:name w:val="WW8Num100z0"/>
    <w:rsid w:val="00861470"/>
    <w:rPr>
      <w:rFonts w:ascii="Symbol" w:hAnsi="Symbol"/>
    </w:rPr>
  </w:style>
  <w:style w:type="character" w:customStyle="1" w:styleId="WW8Num100z1">
    <w:name w:val="WW8Num100z1"/>
    <w:rsid w:val="00861470"/>
    <w:rPr>
      <w:rFonts w:ascii="Courier New" w:hAnsi="Courier New" w:cs="Courier New"/>
    </w:rPr>
  </w:style>
  <w:style w:type="character" w:customStyle="1" w:styleId="WW8Num100z2">
    <w:name w:val="WW8Num100z2"/>
    <w:rsid w:val="00861470"/>
    <w:rPr>
      <w:rFonts w:ascii="Wingdings" w:hAnsi="Wingdings"/>
    </w:rPr>
  </w:style>
  <w:style w:type="character" w:customStyle="1" w:styleId="WW8Num101z0">
    <w:name w:val="WW8Num101z0"/>
    <w:rsid w:val="00861470"/>
    <w:rPr>
      <w:rFonts w:ascii="Symbol" w:hAnsi="Symbol"/>
    </w:rPr>
  </w:style>
  <w:style w:type="character" w:customStyle="1" w:styleId="WW8Num101z1">
    <w:name w:val="WW8Num101z1"/>
    <w:rsid w:val="00861470"/>
    <w:rPr>
      <w:rFonts w:ascii="Courier New" w:hAnsi="Courier New" w:cs="Courier New"/>
    </w:rPr>
  </w:style>
  <w:style w:type="character" w:customStyle="1" w:styleId="WW8Num101z2">
    <w:name w:val="WW8Num101z2"/>
    <w:rsid w:val="00861470"/>
    <w:rPr>
      <w:rFonts w:ascii="Wingdings" w:hAnsi="Wingdings"/>
    </w:rPr>
  </w:style>
  <w:style w:type="character" w:customStyle="1" w:styleId="WW8Num103z0">
    <w:name w:val="WW8Num103z0"/>
    <w:rsid w:val="00861470"/>
    <w:rPr>
      <w:rFonts w:ascii="Symbol" w:hAnsi="Symbol"/>
    </w:rPr>
  </w:style>
  <w:style w:type="character" w:customStyle="1" w:styleId="WW8Num103z1">
    <w:name w:val="WW8Num103z1"/>
    <w:rsid w:val="00861470"/>
    <w:rPr>
      <w:rFonts w:ascii="Courier New" w:hAnsi="Courier New" w:cs="Courier New"/>
    </w:rPr>
  </w:style>
  <w:style w:type="character" w:customStyle="1" w:styleId="WW8Num103z2">
    <w:name w:val="WW8Num103z2"/>
    <w:rsid w:val="00861470"/>
    <w:rPr>
      <w:rFonts w:ascii="Wingdings" w:hAnsi="Wingdings"/>
    </w:rPr>
  </w:style>
  <w:style w:type="character" w:customStyle="1" w:styleId="WW8Num104z0">
    <w:name w:val="WW8Num104z0"/>
    <w:rsid w:val="00861470"/>
    <w:rPr>
      <w:rFonts w:ascii="Symbol" w:hAnsi="Symbol"/>
    </w:rPr>
  </w:style>
  <w:style w:type="character" w:customStyle="1" w:styleId="WW8Num104z1">
    <w:name w:val="WW8Num104z1"/>
    <w:rsid w:val="00861470"/>
    <w:rPr>
      <w:rFonts w:ascii="Courier New" w:hAnsi="Courier New" w:cs="Courier New"/>
    </w:rPr>
  </w:style>
  <w:style w:type="character" w:customStyle="1" w:styleId="WW8Num104z2">
    <w:name w:val="WW8Num104z2"/>
    <w:rsid w:val="00861470"/>
    <w:rPr>
      <w:rFonts w:ascii="Wingdings" w:hAnsi="Wingdings"/>
    </w:rPr>
  </w:style>
  <w:style w:type="character" w:customStyle="1" w:styleId="WW8Num105z2">
    <w:name w:val="WW8Num105z2"/>
    <w:rsid w:val="00861470"/>
    <w:rPr>
      <w:rFonts w:ascii="Symbol" w:hAnsi="Symbol"/>
    </w:rPr>
  </w:style>
  <w:style w:type="character" w:customStyle="1" w:styleId="WW8Num106z0">
    <w:name w:val="WW8Num106z0"/>
    <w:rsid w:val="00861470"/>
    <w:rPr>
      <w:rFonts w:ascii="Symbol" w:hAnsi="Symbol"/>
    </w:rPr>
  </w:style>
  <w:style w:type="character" w:customStyle="1" w:styleId="WW8Num106z1">
    <w:name w:val="WW8Num106z1"/>
    <w:rsid w:val="00861470"/>
    <w:rPr>
      <w:rFonts w:ascii="Courier New" w:hAnsi="Courier New" w:cs="Courier New"/>
    </w:rPr>
  </w:style>
  <w:style w:type="character" w:customStyle="1" w:styleId="WW8Num106z2">
    <w:name w:val="WW8Num106z2"/>
    <w:rsid w:val="00861470"/>
    <w:rPr>
      <w:rFonts w:ascii="Wingdings" w:hAnsi="Wingdings"/>
    </w:rPr>
  </w:style>
  <w:style w:type="character" w:customStyle="1" w:styleId="WW8Num107z0">
    <w:name w:val="WW8Num107z0"/>
    <w:rsid w:val="00861470"/>
    <w:rPr>
      <w:rFonts w:ascii="Symbol" w:hAnsi="Symbol"/>
    </w:rPr>
  </w:style>
  <w:style w:type="character" w:customStyle="1" w:styleId="WW8Num107z1">
    <w:name w:val="WW8Num107z1"/>
    <w:rsid w:val="00861470"/>
    <w:rPr>
      <w:rFonts w:ascii="Courier New" w:hAnsi="Courier New" w:cs="Courier New"/>
    </w:rPr>
  </w:style>
  <w:style w:type="character" w:customStyle="1" w:styleId="WW8Num107z2">
    <w:name w:val="WW8Num107z2"/>
    <w:rsid w:val="00861470"/>
    <w:rPr>
      <w:rFonts w:ascii="Wingdings" w:hAnsi="Wingdings"/>
    </w:rPr>
  </w:style>
  <w:style w:type="character" w:customStyle="1" w:styleId="WW8Num108z0">
    <w:name w:val="WW8Num108z0"/>
    <w:rsid w:val="00861470"/>
    <w:rPr>
      <w:rFonts w:ascii="Symbol" w:hAnsi="Symbol"/>
    </w:rPr>
  </w:style>
  <w:style w:type="character" w:customStyle="1" w:styleId="WW8Num108z1">
    <w:name w:val="WW8Num108z1"/>
    <w:rsid w:val="00861470"/>
    <w:rPr>
      <w:rFonts w:ascii="Courier New" w:hAnsi="Courier New" w:cs="Courier New"/>
    </w:rPr>
  </w:style>
  <w:style w:type="character" w:customStyle="1" w:styleId="WW8Num108z2">
    <w:name w:val="WW8Num108z2"/>
    <w:rsid w:val="00861470"/>
    <w:rPr>
      <w:rFonts w:ascii="Wingdings" w:hAnsi="Wingdings"/>
    </w:rPr>
  </w:style>
  <w:style w:type="character" w:customStyle="1" w:styleId="WW8Num111z0">
    <w:name w:val="WW8Num111z0"/>
    <w:rsid w:val="00861470"/>
    <w:rPr>
      <w:rFonts w:ascii="Symbol" w:hAnsi="Symbol"/>
    </w:rPr>
  </w:style>
  <w:style w:type="character" w:customStyle="1" w:styleId="WW8Num111z1">
    <w:name w:val="WW8Num111z1"/>
    <w:rsid w:val="00861470"/>
    <w:rPr>
      <w:rFonts w:ascii="Courier New" w:hAnsi="Courier New" w:cs="Courier New"/>
    </w:rPr>
  </w:style>
  <w:style w:type="character" w:customStyle="1" w:styleId="WW8Num111z2">
    <w:name w:val="WW8Num111z2"/>
    <w:rsid w:val="00861470"/>
    <w:rPr>
      <w:rFonts w:ascii="Wingdings" w:hAnsi="Wingdings"/>
    </w:rPr>
  </w:style>
  <w:style w:type="character" w:customStyle="1" w:styleId="WW8Num112z0">
    <w:name w:val="WW8Num112z0"/>
    <w:rsid w:val="00861470"/>
    <w:rPr>
      <w:rFonts w:cs="Times New Roman"/>
    </w:rPr>
  </w:style>
  <w:style w:type="character" w:customStyle="1" w:styleId="WW8Num115z0">
    <w:name w:val="WW8Num115z0"/>
    <w:rsid w:val="00861470"/>
    <w:rPr>
      <w:rFonts w:ascii="Symbol" w:hAnsi="Symbol"/>
    </w:rPr>
  </w:style>
  <w:style w:type="character" w:customStyle="1" w:styleId="WW8Num115z1">
    <w:name w:val="WW8Num115z1"/>
    <w:rsid w:val="00861470"/>
    <w:rPr>
      <w:rFonts w:ascii="Courier New" w:hAnsi="Courier New" w:cs="Courier New"/>
    </w:rPr>
  </w:style>
  <w:style w:type="character" w:customStyle="1" w:styleId="WW8Num115z2">
    <w:name w:val="WW8Num115z2"/>
    <w:rsid w:val="00861470"/>
    <w:rPr>
      <w:rFonts w:ascii="Wingdings" w:hAnsi="Wingdings"/>
    </w:rPr>
  </w:style>
  <w:style w:type="character" w:customStyle="1" w:styleId="11">
    <w:name w:val="Основной шрифт абзаца1"/>
    <w:rsid w:val="00861470"/>
  </w:style>
  <w:style w:type="character" w:customStyle="1" w:styleId="ac">
    <w:name w:val="Символ сноски"/>
    <w:rsid w:val="00861470"/>
    <w:rPr>
      <w:rFonts w:ascii="Times New Roman" w:hAnsi="Times New Roman"/>
      <w:vertAlign w:val="superscript"/>
    </w:rPr>
  </w:style>
  <w:style w:type="character" w:customStyle="1" w:styleId="ad">
    <w:name w:val="Текст сноски Знак"/>
    <w:rsid w:val="00861470"/>
    <w:rPr>
      <w:lang w:val="ru-RU" w:eastAsia="ar-SA" w:bidi="ar-SA"/>
    </w:rPr>
  </w:style>
  <w:style w:type="character" w:customStyle="1" w:styleId="12">
    <w:name w:val="Основной текст Знак1"/>
    <w:rsid w:val="00861470"/>
    <w:rPr>
      <w:sz w:val="24"/>
      <w:lang w:val="ru-RU" w:eastAsia="ar-SA" w:bidi="ar-SA"/>
    </w:rPr>
  </w:style>
  <w:style w:type="character" w:customStyle="1" w:styleId="ae">
    <w:name w:val="Символ нумерации"/>
    <w:rsid w:val="00861470"/>
  </w:style>
  <w:style w:type="character" w:customStyle="1" w:styleId="af">
    <w:name w:val="Маркеры списка"/>
    <w:rsid w:val="00861470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8"/>
    <w:rsid w:val="00861470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paragraph" w:styleId="af1">
    <w:name w:val="List"/>
    <w:basedOn w:val="a8"/>
    <w:rsid w:val="00861470"/>
    <w:pPr>
      <w:suppressAutoHyphens/>
      <w:spacing w:after="120" w:line="240" w:lineRule="auto"/>
    </w:pPr>
    <w:rPr>
      <w:rFonts w:cs="Mangal"/>
      <w:sz w:val="24"/>
      <w:lang w:eastAsia="ar-SA"/>
    </w:rPr>
  </w:style>
  <w:style w:type="paragraph" w:customStyle="1" w:styleId="23">
    <w:name w:val="Название2"/>
    <w:basedOn w:val="a"/>
    <w:rsid w:val="00861470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861470"/>
    <w:pPr>
      <w:suppressLineNumbers/>
      <w:suppressAutoHyphens/>
      <w:spacing w:after="60"/>
    </w:pPr>
    <w:rPr>
      <w:rFonts w:eastAsia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861470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61470"/>
    <w:pPr>
      <w:suppressLineNumbers/>
      <w:suppressAutoHyphens/>
      <w:spacing w:after="60"/>
    </w:pPr>
    <w:rPr>
      <w:rFonts w:eastAsia="Times New Roman" w:cs="Mangal"/>
      <w:sz w:val="24"/>
      <w:szCs w:val="24"/>
      <w:lang w:eastAsia="ar-SA"/>
    </w:rPr>
  </w:style>
  <w:style w:type="paragraph" w:styleId="af2">
    <w:name w:val="footnote text"/>
    <w:basedOn w:val="a"/>
    <w:link w:val="15"/>
    <w:rsid w:val="00861470"/>
    <w:pPr>
      <w:suppressAutoHyphens/>
      <w:spacing w:after="60"/>
    </w:pPr>
    <w:rPr>
      <w:rFonts w:eastAsia="Times New Roman"/>
      <w:sz w:val="20"/>
      <w:szCs w:val="20"/>
      <w:lang w:eastAsia="ar-SA"/>
    </w:rPr>
  </w:style>
  <w:style w:type="character" w:customStyle="1" w:styleId="15">
    <w:name w:val="Текст сноски Знак1"/>
    <w:basedOn w:val="a0"/>
    <w:link w:val="af2"/>
    <w:rsid w:val="00861470"/>
    <w:rPr>
      <w:rFonts w:eastAsia="Times New Roman"/>
      <w:lang w:eastAsia="ar-SA"/>
    </w:rPr>
  </w:style>
  <w:style w:type="paragraph" w:customStyle="1" w:styleId="MainTXT">
    <w:name w:val="MainTXT"/>
    <w:basedOn w:val="a"/>
    <w:rsid w:val="00861470"/>
    <w:pPr>
      <w:suppressAutoHyphens/>
      <w:spacing w:line="360" w:lineRule="auto"/>
      <w:ind w:left="142" w:firstLine="709"/>
    </w:pPr>
    <w:rPr>
      <w:rFonts w:eastAsia="Times New Roman"/>
      <w:szCs w:val="20"/>
      <w:lang w:eastAsia="ar-SA"/>
    </w:rPr>
  </w:style>
  <w:style w:type="paragraph" w:customStyle="1" w:styleId="List-1">
    <w:name w:val="List-1"/>
    <w:basedOn w:val="MainTXT"/>
    <w:rsid w:val="00861470"/>
    <w:pPr>
      <w:numPr>
        <w:numId w:val="22"/>
      </w:numPr>
    </w:pPr>
  </w:style>
  <w:style w:type="paragraph" w:customStyle="1" w:styleId="List-Num1">
    <w:name w:val="List-Num1"/>
    <w:basedOn w:val="MainTXT"/>
    <w:rsid w:val="00861470"/>
    <w:pPr>
      <w:numPr>
        <w:numId w:val="21"/>
      </w:numPr>
      <w:suppressAutoHyphens w:val="0"/>
      <w:spacing w:after="120" w:line="240" w:lineRule="auto"/>
    </w:pPr>
    <w:rPr>
      <w:sz w:val="24"/>
    </w:rPr>
  </w:style>
  <w:style w:type="paragraph" w:styleId="af3">
    <w:name w:val="Balloon Text"/>
    <w:basedOn w:val="a"/>
    <w:link w:val="af4"/>
    <w:rsid w:val="00861470"/>
    <w:pPr>
      <w:suppressAutoHyphens/>
      <w:spacing w:after="6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rsid w:val="0086147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5">
    <w:name w:val="Содержимое таблицы"/>
    <w:basedOn w:val="a"/>
    <w:rsid w:val="00861470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861470"/>
    <w:pPr>
      <w:jc w:val="center"/>
    </w:pPr>
    <w:rPr>
      <w:b/>
      <w:bCs/>
    </w:rPr>
  </w:style>
  <w:style w:type="paragraph" w:styleId="af7">
    <w:name w:val="Normal (Web)"/>
    <w:basedOn w:val="a"/>
    <w:link w:val="af8"/>
    <w:uiPriority w:val="99"/>
    <w:rsid w:val="00861470"/>
    <w:pPr>
      <w:spacing w:before="100" w:beforeAutospacing="1" w:after="100" w:afterAutospacing="1"/>
      <w:jc w:val="left"/>
    </w:pPr>
    <w:rPr>
      <w:rFonts w:eastAsia="Times New Roman"/>
      <w:sz w:val="24"/>
      <w:szCs w:val="24"/>
      <w:lang/>
    </w:rPr>
  </w:style>
  <w:style w:type="paragraph" w:customStyle="1" w:styleId="16">
    <w:name w:val="Вертикальный отступ 1"/>
    <w:basedOn w:val="a"/>
    <w:rsid w:val="00861470"/>
    <w:pPr>
      <w:jc w:val="center"/>
    </w:pPr>
    <w:rPr>
      <w:rFonts w:eastAsia="Times New Roman"/>
      <w:szCs w:val="20"/>
      <w:lang w:val="en-US" w:eastAsia="ru-RU"/>
    </w:rPr>
  </w:style>
  <w:style w:type="paragraph" w:styleId="17">
    <w:name w:val="toc 1"/>
    <w:basedOn w:val="a"/>
    <w:next w:val="a"/>
    <w:autoRedefine/>
    <w:rsid w:val="00861470"/>
    <w:pPr>
      <w:jc w:val="left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861470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61470"/>
    <w:rPr>
      <w:rFonts w:eastAsia="Times New Roman"/>
      <w:sz w:val="16"/>
      <w:szCs w:val="16"/>
      <w:lang w:eastAsia="ar-SA"/>
    </w:rPr>
  </w:style>
  <w:style w:type="character" w:customStyle="1" w:styleId="af8">
    <w:name w:val="Обычный (веб) Знак"/>
    <w:link w:val="af7"/>
    <w:uiPriority w:val="99"/>
    <w:locked/>
    <w:rsid w:val="00861470"/>
    <w:rPr>
      <w:rFonts w:eastAsia="Times New Roman"/>
      <w:sz w:val="24"/>
      <w:szCs w:val="24"/>
    </w:rPr>
  </w:style>
  <w:style w:type="paragraph" w:customStyle="1" w:styleId="2-11">
    <w:name w:val="содержание2-11"/>
    <w:basedOn w:val="a"/>
    <w:uiPriority w:val="99"/>
    <w:rsid w:val="00861470"/>
    <w:pPr>
      <w:spacing w:after="60"/>
    </w:pPr>
    <w:rPr>
      <w:rFonts w:eastAsia="Times New Roman"/>
      <w:sz w:val="24"/>
      <w:szCs w:val="24"/>
      <w:lang w:eastAsia="ru-RU"/>
    </w:rPr>
  </w:style>
  <w:style w:type="character" w:styleId="af9">
    <w:name w:val="Hyperlink"/>
    <w:basedOn w:val="a0"/>
    <w:unhideWhenUsed/>
    <w:rsid w:val="00861470"/>
    <w:rPr>
      <w:color w:val="0000FF"/>
      <w:u w:val="single"/>
    </w:rPr>
  </w:style>
  <w:style w:type="character" w:customStyle="1" w:styleId="news-date-time1">
    <w:name w:val="news-date-time1"/>
    <w:basedOn w:val="a0"/>
    <w:rsid w:val="005D047C"/>
    <w:rPr>
      <w:color w:val="486DAA"/>
    </w:rPr>
  </w:style>
  <w:style w:type="character" w:styleId="afa">
    <w:name w:val="page number"/>
    <w:basedOn w:val="a0"/>
    <w:rsid w:val="005D047C"/>
  </w:style>
  <w:style w:type="paragraph" w:customStyle="1" w:styleId="310">
    <w:name w:val="Основной текст с отступом 31"/>
    <w:basedOn w:val="a"/>
    <w:rsid w:val="005D047C"/>
    <w:pPr>
      <w:ind w:firstLine="851"/>
    </w:pPr>
    <w:rPr>
      <w:rFonts w:eastAsia="Times New Roman"/>
      <w:szCs w:val="20"/>
      <w:lang w:eastAsia="ru-RU"/>
    </w:rPr>
  </w:style>
  <w:style w:type="paragraph" w:styleId="afb">
    <w:name w:val="Body Text Indent"/>
    <w:basedOn w:val="a"/>
    <w:link w:val="afc"/>
    <w:unhideWhenUsed/>
    <w:rsid w:val="005D047C"/>
    <w:pPr>
      <w:ind w:firstLine="540"/>
    </w:pPr>
    <w:rPr>
      <w:rFonts w:eastAsia="Times New Roman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D047C"/>
    <w:rPr>
      <w:rFonts w:eastAsia="Times New Roman"/>
      <w:sz w:val="28"/>
      <w:szCs w:val="24"/>
    </w:rPr>
  </w:style>
  <w:style w:type="paragraph" w:styleId="25">
    <w:name w:val="Body Text Indent 2"/>
    <w:basedOn w:val="a"/>
    <w:link w:val="26"/>
    <w:unhideWhenUsed/>
    <w:rsid w:val="005D047C"/>
    <w:pPr>
      <w:ind w:firstLine="720"/>
    </w:pPr>
    <w:rPr>
      <w:rFonts w:eastAsia="Times New Roman"/>
      <w:sz w:val="27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D047C"/>
    <w:rPr>
      <w:rFonts w:eastAsia="Times New Roman"/>
      <w:sz w:val="27"/>
    </w:rPr>
  </w:style>
  <w:style w:type="paragraph" w:customStyle="1" w:styleId="ConsTitle">
    <w:name w:val="ConsTitle"/>
    <w:rsid w:val="005D04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rsid w:val="005D047C"/>
  </w:style>
  <w:style w:type="paragraph" w:customStyle="1" w:styleId="ConsPlusCell">
    <w:name w:val="ConsPlusCell"/>
    <w:uiPriority w:val="99"/>
    <w:rsid w:val="005D047C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rsid w:val="005D047C"/>
  </w:style>
  <w:style w:type="paragraph" w:customStyle="1" w:styleId="ConsNormal">
    <w:name w:val="ConsNormal"/>
    <w:rsid w:val="005D0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dressbooksuggestitemhint">
    <w:name w:val="addressbook__suggest__item__hint"/>
    <w:basedOn w:val="a0"/>
    <w:uiPriority w:val="99"/>
    <w:rsid w:val="005D047C"/>
  </w:style>
  <w:style w:type="paragraph" w:customStyle="1" w:styleId="18">
    <w:name w:val="Знак1"/>
    <w:basedOn w:val="a"/>
    <w:rsid w:val="005D047C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d">
    <w:name w:val="Знак"/>
    <w:basedOn w:val="a"/>
    <w:rsid w:val="005D047C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967C39"/>
    <w:rPr>
      <w:rFonts w:ascii="Times New Roman" w:hAnsi="Times New Roman" w:cs="Times New Roman"/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rsid w:val="0019582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95826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95826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9582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958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EAEC5B37FD92376C6A7331ED60E3EA0EEEB6C6E1E203F768A1952645A742E3A2DC47EA061EB1CA2Ey6L" TargetMode="External"/><Relationship Id="rId18" Type="http://schemas.openxmlformats.org/officeDocument/2006/relationships/hyperlink" Target="mailto:radm@vttc.donpac.ru" TargetMode="External"/><Relationship Id="rId26" Type="http://schemas.openxmlformats.org/officeDocument/2006/relationships/hyperlink" Target="mailto:imu_avr@mail.ru" TargetMode="External"/><Relationship Id="rId39" Type="http://schemas.openxmlformats.org/officeDocument/2006/relationships/hyperlink" Target="http://rosreestr.ru" TargetMode="External"/><Relationship Id="rId21" Type="http://schemas.openxmlformats.org/officeDocument/2006/relationships/hyperlink" Target="mailto:akr@kamensk.donpac.ru" TargetMode="External"/><Relationship Id="rId34" Type="http://schemas.openxmlformats.org/officeDocument/2006/relationships/hyperlink" Target="http://rosreestr.ru" TargetMode="External"/><Relationship Id="rId42" Type="http://schemas.openxmlformats.org/officeDocument/2006/relationships/hyperlink" Target="http://rosreestr.ru" TargetMode="External"/><Relationship Id="rId47" Type="http://schemas.openxmlformats.org/officeDocument/2006/relationships/hyperlink" Target="http://rosreestr.ru" TargetMode="External"/><Relationship Id="rId50" Type="http://schemas.openxmlformats.org/officeDocument/2006/relationships/hyperlink" Target="http://rosreestr.ru" TargetMode="External"/><Relationship Id="rId55" Type="http://schemas.openxmlformats.org/officeDocument/2006/relationships/hyperlink" Target="http://rosreestr.ru" TargetMode="External"/><Relationship Id="rId63" Type="http://schemas.openxmlformats.org/officeDocument/2006/relationships/hyperlink" Target="http://rosreestr.ru" TargetMode="External"/><Relationship Id="rId68" Type="http://schemas.openxmlformats.org/officeDocument/2006/relationships/hyperlink" Target="http://rosreestr.ru" TargetMode="External"/><Relationship Id="rId76" Type="http://schemas.openxmlformats.org/officeDocument/2006/relationships/hyperlink" Target="http://rosreestr.ru" TargetMode="External"/><Relationship Id="rId84" Type="http://schemas.openxmlformats.org/officeDocument/2006/relationships/hyperlink" Target="http://rosreestr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osree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02026@donpac.ru" TargetMode="External"/><Relationship Id="rId29" Type="http://schemas.openxmlformats.org/officeDocument/2006/relationships/hyperlink" Target="mailto:kui@morozov.donpac.ru" TargetMode="External"/><Relationship Id="rId11" Type="http://schemas.openxmlformats.org/officeDocument/2006/relationships/hyperlink" Target="consultantplus://offline/ref=ABA94B994A44F883B77EEADDAE5CAF7634DE6D8A8B2607FC236199FCBDE9EDE2636D81CAEBE9A2D0rFY6L" TargetMode="External"/><Relationship Id="rId24" Type="http://schemas.openxmlformats.org/officeDocument/2006/relationships/hyperlink" Target="mailto:Aleshin-410@yandex.ru" TargetMode="External"/><Relationship Id="rId32" Type="http://schemas.openxmlformats.org/officeDocument/2006/relationships/hyperlink" Target="http://rosreestr.ru" TargetMode="External"/><Relationship Id="rId37" Type="http://schemas.openxmlformats.org/officeDocument/2006/relationships/hyperlink" Target="http://rosreestr.ru" TargetMode="External"/><Relationship Id="rId40" Type="http://schemas.openxmlformats.org/officeDocument/2006/relationships/hyperlink" Target="http://rosreestr.ru" TargetMode="External"/><Relationship Id="rId45" Type="http://schemas.openxmlformats.org/officeDocument/2006/relationships/hyperlink" Target="http://rosreestr.ru" TargetMode="External"/><Relationship Id="rId53" Type="http://schemas.openxmlformats.org/officeDocument/2006/relationships/hyperlink" Target="http://rosreestr.ru" TargetMode="External"/><Relationship Id="rId58" Type="http://schemas.openxmlformats.org/officeDocument/2006/relationships/hyperlink" Target="http://rosreestr.ru" TargetMode="External"/><Relationship Id="rId66" Type="http://schemas.openxmlformats.org/officeDocument/2006/relationships/hyperlink" Target="http://rosreestr.ru" TargetMode="External"/><Relationship Id="rId74" Type="http://schemas.openxmlformats.org/officeDocument/2006/relationships/hyperlink" Target="http://rosreestr.ru" TargetMode="External"/><Relationship Id="rId79" Type="http://schemas.openxmlformats.org/officeDocument/2006/relationships/hyperlink" Target="http://rosreestr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osreestr.ru" TargetMode="External"/><Relationship Id="rId82" Type="http://schemas.openxmlformats.org/officeDocument/2006/relationships/hyperlink" Target="http://rosreestr.ru" TargetMode="External"/><Relationship Id="rId19" Type="http://schemas.openxmlformats.org/officeDocument/2006/relationships/hyperlink" Target="mailto:sektorisogd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2EAEC5B37FD92376C6A7331ED60E3EA0EEEB6C6E1E203F768A1952645A742E3A2DC47EA061EB1CA2Ey6L" TargetMode="External"/><Relationship Id="rId22" Type="http://schemas.openxmlformats.org/officeDocument/2006/relationships/hyperlink" Target="https://e.mail.ru/compose?To=sp32347@donpac.ru" TargetMode="External"/><Relationship Id="rId27" Type="http://schemas.openxmlformats.org/officeDocument/2006/relationships/hyperlink" Target="mailto:sektorisogd@mail.ru" TargetMode="External"/><Relationship Id="rId30" Type="http://schemas.openxmlformats.org/officeDocument/2006/relationships/hyperlink" Target="mailto:Aleshin-410@yandex.ru" TargetMode="External"/><Relationship Id="rId35" Type="http://schemas.openxmlformats.org/officeDocument/2006/relationships/hyperlink" Target="http://rosreestr.ru" TargetMode="External"/><Relationship Id="rId43" Type="http://schemas.openxmlformats.org/officeDocument/2006/relationships/hyperlink" Target="http://rosreestr.ru" TargetMode="External"/><Relationship Id="rId48" Type="http://schemas.openxmlformats.org/officeDocument/2006/relationships/hyperlink" Target="http://rosreestr.ru" TargetMode="External"/><Relationship Id="rId56" Type="http://schemas.openxmlformats.org/officeDocument/2006/relationships/hyperlink" Target="http://rosreestr.ru" TargetMode="External"/><Relationship Id="rId64" Type="http://schemas.openxmlformats.org/officeDocument/2006/relationships/hyperlink" Target="http://rosreestr.ru" TargetMode="External"/><Relationship Id="rId69" Type="http://schemas.openxmlformats.org/officeDocument/2006/relationships/hyperlink" Target="http://rosreestr.ru" TargetMode="External"/><Relationship Id="rId77" Type="http://schemas.openxmlformats.org/officeDocument/2006/relationships/hyperlink" Target="http://rosreestr.ru" TargetMode="External"/><Relationship Id="rId8" Type="http://schemas.openxmlformats.org/officeDocument/2006/relationships/image" Target="media/image1.emf"/><Relationship Id="rId51" Type="http://schemas.openxmlformats.org/officeDocument/2006/relationships/hyperlink" Target="http://rosreestr.ru" TargetMode="External"/><Relationship Id="rId72" Type="http://schemas.openxmlformats.org/officeDocument/2006/relationships/hyperlink" Target="http://rosreestr.ru" TargetMode="External"/><Relationship Id="rId80" Type="http://schemas.openxmlformats.org/officeDocument/2006/relationships/hyperlink" Target="http://rosreestr.ru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BA94B994A44F883B77EEADDAE5CAF7634DE6D8A8B2607FC236199FCBDE9EDE2636D81CAEBE9A2D0rFY6L" TargetMode="External"/><Relationship Id="rId17" Type="http://schemas.openxmlformats.org/officeDocument/2006/relationships/hyperlink" Target="mailto:bokovsk@donland.ru" TargetMode="External"/><Relationship Id="rId25" Type="http://schemas.openxmlformats.org/officeDocument/2006/relationships/hyperlink" Target="mailto:bokovsk@donland.ru" TargetMode="External"/><Relationship Id="rId33" Type="http://schemas.openxmlformats.org/officeDocument/2006/relationships/hyperlink" Target="http://rosreestr.ru" TargetMode="External"/><Relationship Id="rId38" Type="http://schemas.openxmlformats.org/officeDocument/2006/relationships/hyperlink" Target="http://rosreestr.ru" TargetMode="External"/><Relationship Id="rId46" Type="http://schemas.openxmlformats.org/officeDocument/2006/relationships/hyperlink" Target="http://rosreestr.ru" TargetMode="External"/><Relationship Id="rId59" Type="http://schemas.openxmlformats.org/officeDocument/2006/relationships/hyperlink" Target="http://rosreestr.ru" TargetMode="External"/><Relationship Id="rId67" Type="http://schemas.openxmlformats.org/officeDocument/2006/relationships/hyperlink" Target="http://rosreestr.ru" TargetMode="External"/><Relationship Id="rId20" Type="http://schemas.openxmlformats.org/officeDocument/2006/relationships/hyperlink" Target="mailto:archkam@yandex.ru" TargetMode="External"/><Relationship Id="rId41" Type="http://schemas.openxmlformats.org/officeDocument/2006/relationships/hyperlink" Target="http://rosreestr.ru" TargetMode="External"/><Relationship Id="rId54" Type="http://schemas.openxmlformats.org/officeDocument/2006/relationships/hyperlink" Target="http://rosreestr.ru" TargetMode="External"/><Relationship Id="rId62" Type="http://schemas.openxmlformats.org/officeDocument/2006/relationships/hyperlink" Target="http://rosreestr.ru" TargetMode="External"/><Relationship Id="rId70" Type="http://schemas.openxmlformats.org/officeDocument/2006/relationships/hyperlink" Target="http://rosreestr.ru" TargetMode="External"/><Relationship Id="rId75" Type="http://schemas.openxmlformats.org/officeDocument/2006/relationships/hyperlink" Target="http://rosreestr.ru" TargetMode="External"/><Relationship Id="rId83" Type="http://schemas.openxmlformats.org/officeDocument/2006/relationships/hyperlink" Target="http://rosree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8964AB302D948225656267879764C9208AC5363A160823A032F40A9ECC39BE8DB2B6A258D510DC2G6AFJ" TargetMode="External"/><Relationship Id="rId23" Type="http://schemas.openxmlformats.org/officeDocument/2006/relationships/hyperlink" Target="https://e.mail.ru/compose?To=sp32344@donpac.ru" TargetMode="External"/><Relationship Id="rId28" Type="http://schemas.openxmlformats.org/officeDocument/2006/relationships/hyperlink" Target="http://www.kuikr@bk.ru" TargetMode="External"/><Relationship Id="rId36" Type="http://schemas.openxmlformats.org/officeDocument/2006/relationships/hyperlink" Target="http://rosreestr.ru" TargetMode="External"/><Relationship Id="rId49" Type="http://schemas.openxmlformats.org/officeDocument/2006/relationships/hyperlink" Target="http://rosreestr.ru" TargetMode="External"/><Relationship Id="rId57" Type="http://schemas.openxmlformats.org/officeDocument/2006/relationships/hyperlink" Target="http://rosreestr.ru" TargetMode="External"/><Relationship Id="rId10" Type="http://schemas.openxmlformats.org/officeDocument/2006/relationships/hyperlink" Target="consultantplus://offline/ref=58964AB302D948225656267879764C9208AC5363A160823A032F40A9ECC39BE8DB2B6A258D510DC2G6AFJ" TargetMode="External"/><Relationship Id="rId31" Type="http://schemas.openxmlformats.org/officeDocument/2006/relationships/hyperlink" Target="http://rosreestr.ru" TargetMode="External"/><Relationship Id="rId44" Type="http://schemas.openxmlformats.org/officeDocument/2006/relationships/hyperlink" Target="http://rosreestr.ru" TargetMode="External"/><Relationship Id="rId52" Type="http://schemas.openxmlformats.org/officeDocument/2006/relationships/hyperlink" Target="http://rosreestr.ru" TargetMode="External"/><Relationship Id="rId60" Type="http://schemas.openxmlformats.org/officeDocument/2006/relationships/hyperlink" Target="http://rosreestr.ru" TargetMode="External"/><Relationship Id="rId65" Type="http://schemas.openxmlformats.org/officeDocument/2006/relationships/hyperlink" Target="http://rosreestr.ru" TargetMode="External"/><Relationship Id="rId73" Type="http://schemas.openxmlformats.org/officeDocument/2006/relationships/hyperlink" Target="http://rosreestr.ru" TargetMode="External"/><Relationship Id="rId78" Type="http://schemas.openxmlformats.org/officeDocument/2006/relationships/hyperlink" Target="http://rosreestr.ru" TargetMode="External"/><Relationship Id="rId81" Type="http://schemas.openxmlformats.org/officeDocument/2006/relationships/hyperlink" Target="http://rosreestr.ru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B173-FB09-4EBB-B59A-31F7FD33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93</Pages>
  <Words>21946</Words>
  <Characters>125095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Каторгина</dc:creator>
  <cp:lastModifiedBy>gorelkin</cp:lastModifiedBy>
  <cp:revision>13</cp:revision>
  <cp:lastPrinted>2014-06-09T05:33:00Z</cp:lastPrinted>
  <dcterms:created xsi:type="dcterms:W3CDTF">2014-06-04T11:20:00Z</dcterms:created>
  <dcterms:modified xsi:type="dcterms:W3CDTF">2014-08-04T10:15:00Z</dcterms:modified>
</cp:coreProperties>
</file>